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D9" w:rsidRPr="0084268A" w:rsidRDefault="007924D9" w:rsidP="001F68E1">
      <w:pPr>
        <w:pStyle w:val="Heading4"/>
      </w:pPr>
      <w:bookmarkStart w:id="0" w:name="_GoBack"/>
      <w:bookmarkEnd w:id="0"/>
      <w:r w:rsidRPr="001F68E1">
        <w:rPr>
          <w:noProof/>
        </w:rPr>
        <w:drawing>
          <wp:inline distT="0" distB="0" distL="0" distR="0">
            <wp:extent cx="5772912" cy="5772912"/>
            <wp:effectExtent l="19050" t="0" r="0" b="0"/>
            <wp:docPr id="1" name="Picture 0" descr="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9" cstate="print"/>
                    <a:stretch>
                      <a:fillRect/>
                    </a:stretch>
                  </pic:blipFill>
                  <pic:spPr>
                    <a:xfrm>
                      <a:off x="0" y="0"/>
                      <a:ext cx="5772912" cy="5772912"/>
                    </a:xfrm>
                    <a:prstGeom prst="rect">
                      <a:avLst/>
                    </a:prstGeom>
                  </pic:spPr>
                </pic:pic>
              </a:graphicData>
            </a:graphic>
          </wp:inline>
        </w:drawing>
      </w:r>
    </w:p>
    <w:p w:rsidR="007924D9" w:rsidRPr="0084268A" w:rsidRDefault="007924D9" w:rsidP="007924D9">
      <w:pPr>
        <w:spacing w:after="0"/>
        <w:ind w:left="0" w:firstLine="0"/>
        <w:jc w:val="center"/>
        <w:rPr>
          <w:rFonts w:ascii="Times New Roman" w:hAnsi="Times New Roman" w:cs="Times New Roman"/>
          <w:b/>
          <w:sz w:val="24"/>
          <w:szCs w:val="24"/>
        </w:rPr>
      </w:pPr>
      <w:r w:rsidRPr="0084268A">
        <w:rPr>
          <w:rFonts w:ascii="Times New Roman" w:hAnsi="Times New Roman" w:cs="Times New Roman"/>
          <w:b/>
          <w:sz w:val="24"/>
          <w:szCs w:val="24"/>
        </w:rPr>
        <w:t>ИЗВЕ</w:t>
      </w:r>
      <w:r w:rsidR="002B3E54" w:rsidRPr="0084268A">
        <w:rPr>
          <w:rFonts w:ascii="Times New Roman" w:hAnsi="Times New Roman" w:cs="Times New Roman"/>
          <w:b/>
          <w:sz w:val="24"/>
          <w:szCs w:val="24"/>
        </w:rPr>
        <w:t>Ш</w:t>
      </w:r>
      <w:r w:rsidR="009C7946" w:rsidRPr="0084268A">
        <w:rPr>
          <w:rFonts w:ascii="Times New Roman" w:hAnsi="Times New Roman" w:cs="Times New Roman"/>
          <w:b/>
          <w:sz w:val="24"/>
          <w:szCs w:val="24"/>
        </w:rPr>
        <w:t>ТАЈ О РАДУ ШКОЛЕ У ШКОЛСКОЈ 2016</w:t>
      </w:r>
      <w:r w:rsidRPr="0084268A">
        <w:rPr>
          <w:rFonts w:ascii="Times New Roman" w:hAnsi="Times New Roman" w:cs="Times New Roman"/>
          <w:b/>
          <w:sz w:val="24"/>
          <w:szCs w:val="24"/>
        </w:rPr>
        <w:t>/1</w:t>
      </w:r>
      <w:r w:rsidR="009C7946" w:rsidRPr="0084268A">
        <w:rPr>
          <w:rFonts w:ascii="Times New Roman" w:hAnsi="Times New Roman" w:cs="Times New Roman"/>
          <w:b/>
          <w:sz w:val="24"/>
          <w:szCs w:val="24"/>
        </w:rPr>
        <w:t>7</w:t>
      </w:r>
      <w:r w:rsidRPr="0084268A">
        <w:rPr>
          <w:rFonts w:ascii="Times New Roman" w:hAnsi="Times New Roman" w:cs="Times New Roman"/>
          <w:b/>
          <w:sz w:val="24"/>
          <w:szCs w:val="24"/>
        </w:rPr>
        <w:t>. ГОДИНИ</w:t>
      </w:r>
    </w:p>
    <w:p w:rsidR="007924D9" w:rsidRPr="0084268A" w:rsidRDefault="007924D9" w:rsidP="007924D9">
      <w:pPr>
        <w:spacing w:after="0"/>
        <w:ind w:left="0" w:firstLine="0"/>
        <w:jc w:val="both"/>
        <w:rPr>
          <w:rFonts w:ascii="Times New Roman" w:hAnsi="Times New Roman" w:cs="Times New Roman"/>
          <w:b/>
          <w:sz w:val="24"/>
          <w:szCs w:val="24"/>
        </w:rPr>
      </w:pPr>
    </w:p>
    <w:p w:rsidR="007924D9" w:rsidRPr="0084268A" w:rsidRDefault="007924D9" w:rsidP="007924D9">
      <w:pPr>
        <w:spacing w:after="0"/>
        <w:ind w:left="0" w:firstLine="0"/>
        <w:jc w:val="both"/>
        <w:rPr>
          <w:rFonts w:ascii="Times New Roman" w:hAnsi="Times New Roman" w:cs="Times New Roman"/>
          <w:b/>
          <w:sz w:val="24"/>
          <w:szCs w:val="24"/>
        </w:rPr>
      </w:pPr>
    </w:p>
    <w:p w:rsidR="007924D9" w:rsidRPr="00C0572E" w:rsidRDefault="009C7946" w:rsidP="00C0572E">
      <w:pPr>
        <w:spacing w:after="0"/>
        <w:ind w:left="0" w:firstLine="0"/>
        <w:jc w:val="center"/>
        <w:rPr>
          <w:rFonts w:ascii="Times New Roman" w:hAnsi="Times New Roman" w:cs="Times New Roman"/>
          <w:b/>
          <w:sz w:val="24"/>
          <w:szCs w:val="24"/>
          <w:lang w:val="sr-Cyrl-RS"/>
        </w:rPr>
        <w:sectPr w:rsidR="007924D9" w:rsidRPr="00C0572E" w:rsidSect="0080291A">
          <w:footerReference w:type="default" r:id="rId10"/>
          <w:pgSz w:w="12240" w:h="15840"/>
          <w:pgMar w:top="567" w:right="851" w:bottom="567" w:left="851" w:header="720" w:footer="720" w:gutter="0"/>
          <w:cols w:space="720"/>
          <w:docGrid w:linePitch="360"/>
        </w:sectPr>
      </w:pPr>
      <w:r w:rsidRPr="0084268A">
        <w:rPr>
          <w:rFonts w:ascii="Times New Roman" w:hAnsi="Times New Roman" w:cs="Times New Roman"/>
          <w:b/>
          <w:sz w:val="24"/>
          <w:szCs w:val="24"/>
        </w:rPr>
        <w:t>Септембар 2017</w:t>
      </w:r>
      <w:r w:rsidR="00C0572E">
        <w:rPr>
          <w:rFonts w:ascii="Times New Roman" w:hAnsi="Times New Roman" w:cs="Times New Roman"/>
          <w:b/>
          <w:sz w:val="24"/>
          <w:szCs w:val="24"/>
        </w:rPr>
        <w:t>.год</w:t>
      </w:r>
      <w:r w:rsidR="00C0572E">
        <w:rPr>
          <w:rFonts w:ascii="Times New Roman" w:hAnsi="Times New Roman" w:cs="Times New Roman"/>
          <w:b/>
          <w:sz w:val="24"/>
          <w:szCs w:val="24"/>
          <w:lang w:val="sr-Cyrl-RS"/>
        </w:rPr>
        <w:t>.</w:t>
      </w:r>
    </w:p>
    <w:p w:rsidR="007924D9" w:rsidRPr="0084268A" w:rsidRDefault="007924D9" w:rsidP="007924D9">
      <w:pPr>
        <w:spacing w:after="0"/>
        <w:ind w:left="0" w:firstLine="0"/>
        <w:jc w:val="both"/>
        <w:rPr>
          <w:rFonts w:ascii="Times New Roman" w:hAnsi="Times New Roman" w:cs="Times New Roman"/>
          <w:b/>
          <w:sz w:val="24"/>
          <w:szCs w:val="24"/>
        </w:rPr>
      </w:pPr>
    </w:p>
    <w:p w:rsidR="007924D9" w:rsidRPr="0084268A" w:rsidRDefault="007924D9" w:rsidP="007924D9">
      <w:pPr>
        <w:spacing w:after="0"/>
        <w:ind w:left="0" w:firstLine="0"/>
        <w:jc w:val="both"/>
        <w:rPr>
          <w:rFonts w:ascii="Times New Roman" w:hAnsi="Times New Roman" w:cs="Times New Roman"/>
          <w:b/>
          <w:sz w:val="24"/>
          <w:szCs w:val="24"/>
        </w:rPr>
      </w:pPr>
    </w:p>
    <w:p w:rsidR="007924D9" w:rsidRPr="0084268A" w:rsidRDefault="007924D9" w:rsidP="007924D9">
      <w:pPr>
        <w:spacing w:after="0"/>
        <w:ind w:left="0" w:firstLine="0"/>
        <w:jc w:val="both"/>
        <w:rPr>
          <w:rFonts w:ascii="Times New Roman" w:hAnsi="Times New Roman" w:cs="Times New Roman"/>
          <w:b/>
          <w:sz w:val="24"/>
          <w:szCs w:val="24"/>
        </w:rPr>
        <w:sectPr w:rsidR="007924D9" w:rsidRPr="0084268A" w:rsidSect="0080291A">
          <w:pgSz w:w="12240" w:h="15840"/>
          <w:pgMar w:top="567" w:right="851" w:bottom="567" w:left="851" w:header="720" w:footer="720" w:gutter="0"/>
          <w:cols w:space="720"/>
          <w:docGrid w:linePitch="360"/>
        </w:sectPr>
      </w:pPr>
    </w:p>
    <w:p w:rsidR="007924D9" w:rsidRPr="0084268A" w:rsidRDefault="007924D9" w:rsidP="007924D9">
      <w:pPr>
        <w:spacing w:after="0"/>
        <w:ind w:left="0" w:firstLine="0"/>
        <w:jc w:val="both"/>
        <w:rPr>
          <w:rFonts w:ascii="Times New Roman" w:hAnsi="Times New Roman" w:cs="Times New Roman"/>
          <w:b/>
          <w:sz w:val="24"/>
          <w:szCs w:val="24"/>
        </w:rPr>
      </w:pPr>
    </w:p>
    <w:p w:rsidR="007924D9" w:rsidRPr="0084268A" w:rsidRDefault="007924D9" w:rsidP="007924D9">
      <w:pPr>
        <w:spacing w:after="0"/>
        <w:ind w:left="0" w:firstLine="0"/>
        <w:jc w:val="both"/>
        <w:rPr>
          <w:rFonts w:ascii="Times New Roman" w:hAnsi="Times New Roman" w:cs="Times New Roman"/>
          <w:b/>
          <w:sz w:val="24"/>
          <w:szCs w:val="24"/>
        </w:rPr>
      </w:pPr>
      <w:r w:rsidRPr="0084268A">
        <w:rPr>
          <w:rFonts w:ascii="Times New Roman" w:hAnsi="Times New Roman" w:cs="Times New Roman"/>
          <w:b/>
          <w:sz w:val="24"/>
          <w:szCs w:val="24"/>
        </w:rPr>
        <w:t>САДРЖАЈ:</w:t>
      </w:r>
    </w:p>
    <w:sdt>
      <w:sdtPr>
        <w:rPr>
          <w:rFonts w:ascii="Times New Roman" w:eastAsiaTheme="minorHAnsi" w:hAnsi="Times New Roman" w:cstheme="minorBidi"/>
          <w:b w:val="0"/>
          <w:bCs w:val="0"/>
          <w:color w:val="auto"/>
          <w:sz w:val="24"/>
          <w:szCs w:val="24"/>
        </w:rPr>
        <w:id w:val="-1978907494"/>
        <w:docPartObj>
          <w:docPartGallery w:val="Table of Contents"/>
          <w:docPartUnique/>
        </w:docPartObj>
      </w:sdtPr>
      <w:sdtEndPr>
        <w:rPr>
          <w:noProof/>
          <w:sz w:val="22"/>
          <w:szCs w:val="22"/>
        </w:rPr>
      </w:sdtEndPr>
      <w:sdtContent>
        <w:p w:rsidR="001D5830" w:rsidRPr="0084268A" w:rsidRDefault="001D5830">
          <w:pPr>
            <w:pStyle w:val="TOCHeading"/>
            <w:rPr>
              <w:rFonts w:ascii="Times New Roman" w:hAnsi="Times New Roman"/>
              <w:sz w:val="24"/>
              <w:szCs w:val="24"/>
            </w:rPr>
          </w:pPr>
          <w:r w:rsidRPr="0084268A">
            <w:rPr>
              <w:rFonts w:ascii="Times New Roman" w:hAnsi="Times New Roman"/>
              <w:sz w:val="24"/>
              <w:szCs w:val="24"/>
            </w:rPr>
            <w:t>Contents</w:t>
          </w:r>
        </w:p>
        <w:p w:rsidR="00B35509" w:rsidRPr="00B35509" w:rsidRDefault="001D5830">
          <w:pPr>
            <w:pStyle w:val="TOC1"/>
            <w:rPr>
              <w:rFonts w:ascii="Times New Roman" w:eastAsiaTheme="minorEastAsia" w:hAnsi="Times New Roman"/>
              <w:b w:val="0"/>
              <w:bCs w:val="0"/>
              <w:caps w:val="0"/>
              <w:noProof/>
              <w:u w:val="none"/>
              <w:lang w:val="sr-Latn-RS" w:eastAsia="sr-Latn-RS"/>
            </w:rPr>
          </w:pPr>
          <w:r w:rsidRPr="001A47D5">
            <w:rPr>
              <w:rFonts w:ascii="Times New Roman" w:hAnsi="Times New Roman"/>
            </w:rPr>
            <w:fldChar w:fldCharType="begin"/>
          </w:r>
          <w:r w:rsidRPr="001A47D5">
            <w:rPr>
              <w:rFonts w:ascii="Times New Roman" w:hAnsi="Times New Roman"/>
            </w:rPr>
            <w:instrText xml:space="preserve"> TOC \o "1-3" \h \z \u </w:instrText>
          </w:r>
          <w:r w:rsidRPr="001A47D5">
            <w:rPr>
              <w:rFonts w:ascii="Times New Roman" w:hAnsi="Times New Roman"/>
            </w:rPr>
            <w:fldChar w:fldCharType="separate"/>
          </w:r>
          <w:hyperlink w:anchor="_Toc493058521" w:history="1">
            <w:r w:rsidR="00B35509" w:rsidRPr="00B35509">
              <w:rPr>
                <w:rStyle w:val="Hyperlink"/>
                <w:rFonts w:ascii="Times New Roman" w:hAnsi="Times New Roman"/>
                <w:noProof/>
              </w:rPr>
              <w:t>1. УВОД</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_Toc493058521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4</w:t>
            </w:r>
            <w:r w:rsidR="00B35509" w:rsidRPr="00B35509">
              <w:rPr>
                <w:rFonts w:ascii="Times New Roman" w:hAnsi="Times New Roman"/>
                <w:noProof/>
                <w:webHidden/>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22" w:history="1">
            <w:r w:rsidR="00B35509" w:rsidRPr="00B35509">
              <w:rPr>
                <w:rStyle w:val="Hyperlink"/>
                <w:sz w:val="22"/>
                <w:szCs w:val="22"/>
              </w:rPr>
              <w:t>1.1. ЛИЧНА КАРТА ШКОЛЕ</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_Toc493058522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4</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23" w:history="1">
            <w:r w:rsidR="00B35509" w:rsidRPr="00B35509">
              <w:rPr>
                <w:rStyle w:val="Hyperlink"/>
                <w:sz w:val="22"/>
                <w:szCs w:val="22"/>
              </w:rPr>
              <w:t>1.2. ЦИЉЕВИ ОБРАЗОВАЊА И ВАСПИТАЊА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_Toc493058523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4</w:t>
            </w:r>
            <w:r w:rsidR="00B35509" w:rsidRPr="00B35509">
              <w:rPr>
                <w:webHidden/>
                <w:sz w:val="22"/>
                <w:szCs w:val="22"/>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24" w:history="1">
            <w:r w:rsidR="00B35509" w:rsidRPr="00B35509">
              <w:rPr>
                <w:rStyle w:val="Hyperlink"/>
                <w:rFonts w:ascii="Times New Roman" w:hAnsi="Times New Roman"/>
                <w:noProof/>
              </w:rPr>
              <w:t>2. УСЛОВИ РАДА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_Toc493058524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6</w:t>
            </w:r>
            <w:r w:rsidR="00B35509" w:rsidRPr="00B35509">
              <w:rPr>
                <w:rFonts w:ascii="Times New Roman" w:hAnsi="Times New Roman"/>
                <w:noProof/>
                <w:webHidden/>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25" w:history="1">
            <w:r w:rsidR="00B35509" w:rsidRPr="00B35509">
              <w:rPr>
                <w:rStyle w:val="Hyperlink"/>
                <w:sz w:val="22"/>
                <w:szCs w:val="22"/>
              </w:rPr>
              <w:t>2.1. ПРОСТОРНИ И МАТЕРИЈАЛНО-ТЕХНИЧКИ УСЛОВИ</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_Toc493058525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6</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26" w:history="1">
            <w:r w:rsidR="00B35509" w:rsidRPr="00B35509">
              <w:rPr>
                <w:rStyle w:val="Hyperlink"/>
                <w:sz w:val="22"/>
                <w:szCs w:val="22"/>
              </w:rPr>
              <w:t>2.2.  КАДРОВСКИ УСЛОВИ</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_Toc493058526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6</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27" w:history="1">
            <w:r w:rsidR="00B35509" w:rsidRPr="00B35509">
              <w:rPr>
                <w:rStyle w:val="Hyperlink"/>
                <w:sz w:val="22"/>
                <w:szCs w:val="22"/>
              </w:rPr>
              <w:t>2.3.  БЕЗБЕДНОСТ У ШКОЛИ</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_Toc493058527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7</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28" w:history="1">
            <w:r w:rsidR="00B35509" w:rsidRPr="00B35509">
              <w:rPr>
                <w:rStyle w:val="Hyperlink"/>
                <w:sz w:val="22"/>
                <w:szCs w:val="22"/>
              </w:rPr>
              <w:t>2.4. РЕАЛИЗАЦИЈА ПОСЕБНИХ ПРОГРАМА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_Toc493058528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7</w:t>
            </w:r>
            <w:r w:rsidR="00B35509" w:rsidRPr="00B35509">
              <w:rPr>
                <w:webHidden/>
                <w:sz w:val="22"/>
                <w:szCs w:val="22"/>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29" w:history="1">
            <w:r w:rsidR="00B35509" w:rsidRPr="00B35509">
              <w:rPr>
                <w:rStyle w:val="Hyperlink"/>
                <w:rFonts w:ascii="Times New Roman" w:hAnsi="Times New Roman"/>
                <w:noProof/>
              </w:rPr>
              <w:t>3. АНАЛИЗА УСПЕХА, ДИСЦИПЛИНЕ И РЕАЛИЗАЦИЈА НАСТАВЕ НА КРАЈУ ШКОЛСКЕ 2016/17. ГОД.</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_Toc493058529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8</w:t>
            </w:r>
            <w:r w:rsidR="00B35509" w:rsidRPr="00B35509">
              <w:rPr>
                <w:rFonts w:ascii="Times New Roman" w:hAnsi="Times New Roman"/>
                <w:noProof/>
                <w:webHidden/>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30" w:history="1">
            <w:r w:rsidR="00B35509" w:rsidRPr="00B35509">
              <w:rPr>
                <w:rStyle w:val="Hyperlink"/>
                <w:sz w:val="22"/>
                <w:szCs w:val="22"/>
              </w:rPr>
              <w:t>3.1. АНАЛИЗА УСПЕХА НАКОН ПОПРАВНИХ ИСПИТА У АВГУСТУ 2017. ГОДИНЕ</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_Toc493058530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11</w:t>
            </w:r>
            <w:r w:rsidR="00B35509" w:rsidRPr="00B35509">
              <w:rPr>
                <w:webHidden/>
                <w:sz w:val="22"/>
                <w:szCs w:val="22"/>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31" w:history="1">
            <w:r w:rsidR="00B35509" w:rsidRPr="00B35509">
              <w:rPr>
                <w:rStyle w:val="Hyperlink"/>
                <w:rFonts w:ascii="Times New Roman" w:hAnsi="Times New Roman"/>
                <w:noProof/>
              </w:rPr>
              <w:t>4. ИЗВЕШТАЈИ О РАЗРЕДНИМ ВЕЋИМА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_Toc493058531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12</w:t>
            </w:r>
            <w:r w:rsidR="00B35509" w:rsidRPr="00B35509">
              <w:rPr>
                <w:rFonts w:ascii="Times New Roman" w:hAnsi="Times New Roman"/>
                <w:noProof/>
                <w:webHidden/>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32" w:history="1">
            <w:r w:rsidR="00B35509" w:rsidRPr="00B35509">
              <w:rPr>
                <w:rStyle w:val="Hyperlink"/>
                <w:sz w:val="22"/>
                <w:szCs w:val="22"/>
              </w:rPr>
              <w:t>4.1. ПРВИ РАЗРЕД</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_Toc493058532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12</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33" w:history="1">
            <w:r w:rsidR="00B35509" w:rsidRPr="00B35509">
              <w:rPr>
                <w:rStyle w:val="Hyperlink"/>
                <w:sz w:val="22"/>
                <w:szCs w:val="22"/>
              </w:rPr>
              <w:t>4.2. ДРУГИ РАЗРЕД</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_Toc493058533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17</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34" w:history="1">
            <w:r w:rsidR="00B35509" w:rsidRPr="00B35509">
              <w:rPr>
                <w:rStyle w:val="Hyperlink"/>
                <w:sz w:val="22"/>
                <w:szCs w:val="22"/>
                <w:lang w:val="sr-Cyrl-CS"/>
              </w:rPr>
              <w:t>4.3. ТРЕЋИ РАЗРЕД</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_Toc493058534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20</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35" w:history="1">
            <w:r w:rsidR="00B35509" w:rsidRPr="00B35509">
              <w:rPr>
                <w:rStyle w:val="Hyperlink"/>
                <w:sz w:val="22"/>
                <w:szCs w:val="22"/>
              </w:rPr>
              <w:t>4.4. ЧЕТВРТИ РАЗРЕД</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_Toc493058535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25</w:t>
            </w:r>
            <w:r w:rsidR="00B35509" w:rsidRPr="00B35509">
              <w:rPr>
                <w:webHidden/>
                <w:sz w:val="22"/>
                <w:szCs w:val="22"/>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36" w:history="1">
            <w:r w:rsidR="00B35509" w:rsidRPr="00B35509">
              <w:rPr>
                <w:rStyle w:val="Hyperlink"/>
                <w:rFonts w:ascii="Times New Roman" w:hAnsi="Times New Roman"/>
                <w:noProof/>
              </w:rPr>
              <w:t>5. ГОДИШЊИ ИЗВЕШТАЈ СТРУЧНОГ ВЕЋА ДРУШТВЕНИХ НАУКА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_Toc493058536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29</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37" w:history="1">
            <w:r w:rsidR="00B35509" w:rsidRPr="00B35509">
              <w:rPr>
                <w:rStyle w:val="Hyperlink"/>
                <w:rFonts w:ascii="Times New Roman" w:hAnsi="Times New Roman"/>
                <w:noProof/>
              </w:rPr>
              <w:t>6. ИЗВЕШТАЈ СТРУЧНОГ ВЕЋА МАТЕМАТИКЕ, ПРИРОДНИХ НАУКА И ТЕХНИКЕ</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_Toc493058537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30</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38" w:history="1">
            <w:r w:rsidR="00B35509" w:rsidRPr="00B35509">
              <w:rPr>
                <w:rStyle w:val="Hyperlink"/>
                <w:rFonts w:ascii="Times New Roman" w:hAnsi="Times New Roman"/>
                <w:noProof/>
              </w:rPr>
              <w:t>7. ГОДИШЊИ  ИЗВЕШТАЈ  РАДА  АКТИВА  ЕСТЕТСКЕ  ГРУПЕ</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_Toc493058538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42</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39" w:history="1">
            <w:r w:rsidR="00B35509" w:rsidRPr="00B35509">
              <w:rPr>
                <w:rStyle w:val="Hyperlink"/>
                <w:rFonts w:ascii="Times New Roman" w:hAnsi="Times New Roman"/>
                <w:noProof/>
              </w:rPr>
              <w:t>8. ИЗВЕШТАЈ О РАДУ АКТИВА НАСТАВНИКА ФИЗИЧКОГ ВАСПИТАЊА У ТОКУ</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_Toc493058539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46</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40" w:history="1">
            <w:r w:rsidR="00B35509" w:rsidRPr="00B35509">
              <w:rPr>
                <w:rStyle w:val="Hyperlink"/>
                <w:rFonts w:ascii="Times New Roman" w:hAnsi="Times New Roman"/>
                <w:noProof/>
              </w:rPr>
              <w:t>9. ИЗВЕШТАЈ О РАДУ АКТИВА НАСТАВНИКА СРПСКОГА ЈЕЗИКА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_Toc493058540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49</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41" w:history="1">
            <w:r w:rsidR="00B35509" w:rsidRPr="00B35509">
              <w:rPr>
                <w:rStyle w:val="Hyperlink"/>
                <w:rFonts w:ascii="Times New Roman" w:hAnsi="Times New Roman"/>
                <w:noProof/>
              </w:rPr>
              <w:t>10. ИЗВЕШТАЈ О РАДУ НАСТАВНИКА АКТИВА МАТЕМАТИКЕ</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_Toc493058541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55</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42" w:history="1">
            <w:r w:rsidR="00B35509" w:rsidRPr="00B35509">
              <w:rPr>
                <w:rStyle w:val="Hyperlink"/>
                <w:rFonts w:ascii="Times New Roman" w:hAnsi="Times New Roman"/>
                <w:noProof/>
              </w:rPr>
              <w:t>11. ИЗВЕШТАЈИ РАДА АКТИВА СТРАНИХ ЈЕЗИКА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_Toc493058542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60</w:t>
            </w:r>
            <w:r w:rsidR="00B35509" w:rsidRPr="00B35509">
              <w:rPr>
                <w:rFonts w:ascii="Times New Roman" w:hAnsi="Times New Roman"/>
                <w:noProof/>
                <w:webHidden/>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43" w:history="1">
            <w:r w:rsidR="00B35509" w:rsidRPr="00B35509">
              <w:rPr>
                <w:rStyle w:val="Hyperlink"/>
                <w:sz w:val="22"/>
                <w:szCs w:val="22"/>
              </w:rPr>
              <w:t>11.1. ИЗВЕШТАЈ АКТИВА ЕНГЛЕСКОГ ЈЕЗИКА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_Toc493058543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60</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44" w:history="1">
            <w:r w:rsidR="00B35509" w:rsidRPr="00B35509">
              <w:rPr>
                <w:rStyle w:val="Hyperlink"/>
                <w:sz w:val="22"/>
                <w:szCs w:val="22"/>
              </w:rPr>
              <w:t>11.2. ИЗВЕШТАЈ АКТИВА НЕМАЧКОГ ЈЕЗИКА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_Toc493058544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67</w:t>
            </w:r>
            <w:r w:rsidR="00B35509" w:rsidRPr="00B35509">
              <w:rPr>
                <w:webHidden/>
                <w:sz w:val="22"/>
                <w:szCs w:val="22"/>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45" w:history="1">
            <w:r w:rsidR="00B35509" w:rsidRPr="00B35509">
              <w:rPr>
                <w:rStyle w:val="Hyperlink"/>
                <w:rFonts w:ascii="Times New Roman" w:hAnsi="Times New Roman"/>
                <w:noProof/>
              </w:rPr>
              <w:t>12. ИЗВЕШТАЈ О РАДУ АКТИВА НАСТАВНИКА ТЕХНИЧКОГ И ИНФОРМАТИЧКОГ ОБРАЗОВАЊА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_Toc493058545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69</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46" w:history="1">
            <w:r w:rsidR="00B35509" w:rsidRPr="00B35509">
              <w:rPr>
                <w:rStyle w:val="Hyperlink"/>
                <w:rFonts w:ascii="Times New Roman" w:hAnsi="Times New Roman"/>
                <w:noProof/>
              </w:rPr>
              <w:t>13. ИЗВЕШТАЈ АКТИВА ПРИРОДНИХ НАУКА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_Toc493058546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71</w:t>
            </w:r>
            <w:r w:rsidR="00B35509" w:rsidRPr="00B35509">
              <w:rPr>
                <w:rFonts w:ascii="Times New Roman" w:hAnsi="Times New Roman"/>
                <w:noProof/>
                <w:webHidden/>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47" w:history="1">
            <w:r w:rsidR="00B35509" w:rsidRPr="00B35509">
              <w:rPr>
                <w:rStyle w:val="Hyperlink"/>
                <w:sz w:val="22"/>
                <w:szCs w:val="22"/>
              </w:rPr>
              <w:t>13.1. ХЕМИЈА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_Toc493058547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71</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48" w:history="1">
            <w:r w:rsidR="00B35509" w:rsidRPr="00B35509">
              <w:rPr>
                <w:rStyle w:val="Hyperlink"/>
                <w:sz w:val="22"/>
                <w:szCs w:val="22"/>
              </w:rPr>
              <w:t>13.2. БИОЛОГИЈА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_Toc493058548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72</w:t>
            </w:r>
            <w:r w:rsidR="00B35509" w:rsidRPr="00B35509">
              <w:rPr>
                <w:webHidden/>
                <w:sz w:val="22"/>
                <w:szCs w:val="22"/>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49" w:history="1">
            <w:r w:rsidR="00B35509" w:rsidRPr="00B35509">
              <w:rPr>
                <w:rStyle w:val="Hyperlink"/>
                <w:rFonts w:ascii="Times New Roman" w:hAnsi="Times New Roman"/>
                <w:noProof/>
              </w:rPr>
              <w:t>14. ИЗВЕШТАЈ АКТИВА ИНФОРМАТИКЕ И РАЧУНАРСТВА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_Toc493058549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80</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50" w:history="1">
            <w:r w:rsidR="00B35509" w:rsidRPr="00B35509">
              <w:rPr>
                <w:rStyle w:val="Hyperlink"/>
                <w:rFonts w:ascii="Times New Roman" w:hAnsi="Times New Roman"/>
                <w:noProof/>
              </w:rPr>
              <w:t>15. ИЗВЕШТАЈ О РАДУ ПСИХОЛОШКО-ПЕДАГОШКЕ СЛУЖБЕ</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_Toc493058550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82</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51" w:history="1">
            <w:r w:rsidR="00B35509" w:rsidRPr="00B35509">
              <w:rPr>
                <w:rStyle w:val="Hyperlink"/>
                <w:rFonts w:ascii="Times New Roman" w:hAnsi="Times New Roman"/>
                <w:noProof/>
              </w:rPr>
              <w:t>16. ГОДИШЊИ ИЗВЕШТАЈ ПРОДУЖЕНОГ БОРАВКА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_Toc493058551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84</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52" w:history="1">
            <w:r w:rsidR="00B35509" w:rsidRPr="00B35509">
              <w:rPr>
                <w:rStyle w:val="Hyperlink"/>
                <w:rFonts w:ascii="Times New Roman" w:hAnsi="Times New Roman"/>
                <w:noProof/>
              </w:rPr>
              <w:t>17. ИЗВЕШТАЈИ О РАДУ СЕКЦИЈА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_Toc493058552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86</w:t>
            </w:r>
            <w:r w:rsidR="00B35509" w:rsidRPr="00B35509">
              <w:rPr>
                <w:rFonts w:ascii="Times New Roman" w:hAnsi="Times New Roman"/>
                <w:noProof/>
                <w:webHidden/>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53" w:history="1">
            <w:r w:rsidR="00B35509" w:rsidRPr="00B35509">
              <w:rPr>
                <w:rStyle w:val="Hyperlink"/>
                <w:sz w:val="22"/>
                <w:szCs w:val="22"/>
              </w:rPr>
              <w:t>17.1. ИЗВЕШТАЈ О РАДУ ДРАМСКЕ СЕКЦИЈЕ</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_Toc493058553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86</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54" w:history="1">
            <w:r w:rsidR="00B35509" w:rsidRPr="00B35509">
              <w:rPr>
                <w:rStyle w:val="Hyperlink"/>
                <w:sz w:val="22"/>
                <w:szCs w:val="22"/>
              </w:rPr>
              <w:t>17.2. ИЗВЕШТАЈ О РАДУ НОВИНАРСКЕ СЕКЦИЈЕ IV РАЗРЕД</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_Toc493058554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87</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55" w:history="1">
            <w:r w:rsidR="00B35509" w:rsidRPr="00B35509">
              <w:rPr>
                <w:rStyle w:val="Hyperlink"/>
                <w:sz w:val="22"/>
                <w:szCs w:val="22"/>
              </w:rPr>
              <w:t>17.3. СЕКЦИЈА ИНФОРМАЦИОНО-КОМУНИКАЦИОНИХ ТЕХНОЛОГИЈА(ИКТ)</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_Toc493058555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87</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56" w:history="1">
            <w:r w:rsidR="00B35509" w:rsidRPr="00B35509">
              <w:rPr>
                <w:rStyle w:val="Hyperlink"/>
                <w:sz w:val="22"/>
                <w:szCs w:val="22"/>
              </w:rPr>
              <w:t>17.4. ЕНЕРГЕТИКА, РАКЕТНО МОДЕЛАРСТВО, АРХИТЕКТУРА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_Toc493058556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88</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57" w:history="1">
            <w:r w:rsidR="00B35509" w:rsidRPr="00B35509">
              <w:rPr>
                <w:rStyle w:val="Hyperlink"/>
                <w:sz w:val="22"/>
                <w:szCs w:val="22"/>
              </w:rPr>
              <w:t>17.5. ИЗВЕШТАЈ СЕКЦИЈЕ ПРОГРАМИРАЊА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_Toc493058557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89</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58" w:history="1">
            <w:r w:rsidR="00B35509" w:rsidRPr="00B35509">
              <w:rPr>
                <w:rStyle w:val="Hyperlink"/>
                <w:sz w:val="22"/>
                <w:szCs w:val="22"/>
              </w:rPr>
              <w:t>17.6. ИЗВЕШТАЈ О РАДУ СПОРТСКИХ СЕКЦИЈА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_Toc493058558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90</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59" w:history="1">
            <w:r w:rsidR="00B35509" w:rsidRPr="00B35509">
              <w:rPr>
                <w:rStyle w:val="Hyperlink"/>
                <w:sz w:val="22"/>
                <w:szCs w:val="22"/>
              </w:rPr>
              <w:t>17.7. ИЗВЕШТАЈ ТИМА ЗА УРЕЂЕЊЕ ШКОЛСКОГ САЈТА И МАРКЕТИНГ</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_Toc493058559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92</w:t>
            </w:r>
            <w:r w:rsidR="00B35509" w:rsidRPr="00B35509">
              <w:rPr>
                <w:webHidden/>
                <w:sz w:val="22"/>
                <w:szCs w:val="22"/>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60" w:history="1">
            <w:r w:rsidR="00B35509" w:rsidRPr="00B35509">
              <w:rPr>
                <w:rStyle w:val="Hyperlink"/>
                <w:rFonts w:ascii="Times New Roman" w:hAnsi="Times New Roman"/>
                <w:noProof/>
              </w:rPr>
              <w:t>18. ТИМОВИ</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_Toc493058560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92</w:t>
            </w:r>
            <w:r w:rsidR="00B35509" w:rsidRPr="00B35509">
              <w:rPr>
                <w:rFonts w:ascii="Times New Roman" w:hAnsi="Times New Roman"/>
                <w:noProof/>
                <w:webHidden/>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61" w:history="1">
            <w:r w:rsidR="00B35509" w:rsidRPr="00B35509">
              <w:rPr>
                <w:rStyle w:val="Hyperlink"/>
                <w:sz w:val="22"/>
                <w:szCs w:val="22"/>
              </w:rPr>
              <w:t>18.1. ИЗВЕШТАЈ ТИМА ЗА САМОВРЕДНОВАЊЕ</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_Toc493058561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92</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62" w:history="1">
            <w:r w:rsidR="00B35509" w:rsidRPr="00B35509">
              <w:rPr>
                <w:rStyle w:val="Hyperlink"/>
                <w:sz w:val="22"/>
                <w:szCs w:val="22"/>
                <w:lang w:val="sr-Cyrl-CS"/>
              </w:rPr>
              <w:t>18.2. ГОДИШЊИ ИЗВЕШТАЈ ТИМА ЗА ПРОФЕСИОНАЛНУ ОРИЈЕНТАЦИЈУ</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_Toc493058562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97</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63" w:history="1">
            <w:r w:rsidR="00B35509" w:rsidRPr="00B35509">
              <w:rPr>
                <w:rStyle w:val="Hyperlink"/>
                <w:sz w:val="22"/>
                <w:szCs w:val="22"/>
              </w:rPr>
              <w:t>18.3. ИЗВЕШТАЈ О РАДУ ТИМА ЗА ДОДАТНУ ПОДРШКУ УЧЕНИЦИМА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_Toc493058563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99</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64" w:history="1">
            <w:r w:rsidR="00B35509" w:rsidRPr="00B35509">
              <w:rPr>
                <w:rStyle w:val="Hyperlink"/>
                <w:sz w:val="22"/>
                <w:szCs w:val="22"/>
              </w:rPr>
              <w:t>18.4. ИЗВЕШТАЈ О РАДУ ТИМА ЗА ЗАШТИТУ ДЕЦЕ ОД НАСИЉА, ЗЛОСТАВЉАЊА И ЗАНЕМАРИВАЊА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_Toc493058564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99</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65" w:history="1">
            <w:r w:rsidR="00B35509" w:rsidRPr="00B35509">
              <w:rPr>
                <w:rStyle w:val="Hyperlink"/>
                <w:sz w:val="22"/>
                <w:szCs w:val="22"/>
              </w:rPr>
              <w:t>18.5. ИЗВЕШТАЈ О РАДУ УЧЕНИЧКОГ ПАРЛАМЕНТА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_Toc493058565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100</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66" w:history="1">
            <w:r w:rsidR="00B35509" w:rsidRPr="00B35509">
              <w:rPr>
                <w:rStyle w:val="Hyperlink"/>
                <w:sz w:val="22"/>
                <w:szCs w:val="22"/>
              </w:rPr>
              <w:t>18.6. ИЗВЕШТАЈ О РАДУ ВРШЊАЧКОГ  ТИМА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_Toc493058566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101</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67" w:history="1">
            <w:r w:rsidR="00B35509" w:rsidRPr="00B35509">
              <w:rPr>
                <w:rStyle w:val="Hyperlink"/>
                <w:sz w:val="22"/>
                <w:szCs w:val="22"/>
              </w:rPr>
              <w:t>18.7. ИЗВЕШТАЈ О РАДУ БИБЛИОТЕКАРА ШКОЛЕ</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_Toc493058567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101</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68" w:history="1">
            <w:r w:rsidR="00B35509" w:rsidRPr="00B35509">
              <w:rPr>
                <w:rStyle w:val="Hyperlink"/>
                <w:sz w:val="22"/>
                <w:szCs w:val="22"/>
                <w:lang w:val="sr-Cyrl-CS"/>
              </w:rPr>
              <w:t>18.8. ИЗВЕШТАЈ ТИМА ЗА ШКОЛСКО РАЗВОЈНО ПЛАНИРАЊЕ</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_Toc493058568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102</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69" w:history="1">
            <w:r w:rsidR="00B35509" w:rsidRPr="00B35509">
              <w:rPr>
                <w:rStyle w:val="Hyperlink"/>
                <w:sz w:val="22"/>
                <w:szCs w:val="22"/>
              </w:rPr>
              <w:t>18.9. ИЗВЕШТАЈ ТИМА ЗА РАЗВОЈ ШКОЛСКОГ ПРОГРАМА</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_Toc493058569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103</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70" w:history="1">
            <w:r w:rsidR="00B35509" w:rsidRPr="00B35509">
              <w:rPr>
                <w:rStyle w:val="Hyperlink"/>
                <w:sz w:val="22"/>
                <w:szCs w:val="22"/>
              </w:rPr>
              <w:t>18.10. ИЗВЕШТАЈ ТИМА ЗА ЕКОЛОШКУ ЗАШТИТУ</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_Toc493058570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104</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71" w:history="1">
            <w:r w:rsidR="00B35509" w:rsidRPr="00B35509">
              <w:rPr>
                <w:rStyle w:val="Hyperlink"/>
                <w:sz w:val="22"/>
                <w:szCs w:val="22"/>
              </w:rPr>
              <w:t>18.11. ИЗВЕШТАЈ ЛОГОПЕДА ШКОЛЕ</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_Toc493058571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105</w:t>
            </w:r>
            <w:r w:rsidR="00B35509" w:rsidRPr="00B35509">
              <w:rPr>
                <w:webHidden/>
                <w:sz w:val="22"/>
                <w:szCs w:val="22"/>
              </w:rPr>
              <w:fldChar w:fldCharType="end"/>
            </w:r>
          </w:hyperlink>
        </w:p>
        <w:p w:rsidR="00B35509" w:rsidRPr="00B35509" w:rsidRDefault="004E6479">
          <w:pPr>
            <w:pStyle w:val="TOC2"/>
            <w:rPr>
              <w:rFonts w:eastAsiaTheme="minorEastAsia"/>
              <w:b w:val="0"/>
              <w:bCs w:val="0"/>
              <w:smallCaps w:val="0"/>
              <w:sz w:val="22"/>
              <w:szCs w:val="22"/>
              <w:lang w:val="sr-Latn-RS" w:eastAsia="sr-Latn-RS"/>
            </w:rPr>
          </w:pPr>
          <w:hyperlink w:anchor="_Toc493058572" w:history="1">
            <w:r w:rsidR="00B35509" w:rsidRPr="00B35509">
              <w:rPr>
                <w:rStyle w:val="Hyperlink"/>
                <w:sz w:val="22"/>
                <w:szCs w:val="22"/>
              </w:rPr>
              <w:t>18.12. ИЗВЕШТАЈ ТИМА ЗА СТРУЧНО УСАВРШАВАЊЕ</w:t>
            </w:r>
            <w:r w:rsidR="00B35509" w:rsidRPr="00B35509">
              <w:rPr>
                <w:webHidden/>
                <w:sz w:val="22"/>
                <w:szCs w:val="22"/>
              </w:rPr>
              <w:tab/>
            </w:r>
            <w:r w:rsidR="00B35509" w:rsidRPr="00B35509">
              <w:rPr>
                <w:webHidden/>
                <w:sz w:val="22"/>
                <w:szCs w:val="22"/>
              </w:rPr>
              <w:fldChar w:fldCharType="begin"/>
            </w:r>
            <w:r w:rsidR="00B35509" w:rsidRPr="00B35509">
              <w:rPr>
                <w:webHidden/>
                <w:sz w:val="22"/>
                <w:szCs w:val="22"/>
              </w:rPr>
              <w:instrText xml:space="preserve"> PAGEREF _Toc493058572 \h </w:instrText>
            </w:r>
            <w:r w:rsidR="00B35509" w:rsidRPr="00B35509">
              <w:rPr>
                <w:webHidden/>
                <w:sz w:val="22"/>
                <w:szCs w:val="22"/>
              </w:rPr>
            </w:r>
            <w:r w:rsidR="00B35509" w:rsidRPr="00B35509">
              <w:rPr>
                <w:webHidden/>
                <w:sz w:val="22"/>
                <w:szCs w:val="22"/>
              </w:rPr>
              <w:fldChar w:fldCharType="separate"/>
            </w:r>
            <w:r w:rsidR="00B35509" w:rsidRPr="00B35509">
              <w:rPr>
                <w:webHidden/>
                <w:sz w:val="22"/>
                <w:szCs w:val="22"/>
              </w:rPr>
              <w:t>107</w:t>
            </w:r>
            <w:r w:rsidR="00B35509" w:rsidRPr="00B35509">
              <w:rPr>
                <w:webHidden/>
                <w:sz w:val="22"/>
                <w:szCs w:val="22"/>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73" w:history="1">
            <w:r w:rsidR="00B35509" w:rsidRPr="00B35509">
              <w:rPr>
                <w:rStyle w:val="Hyperlink"/>
                <w:rFonts w:ascii="Times New Roman" w:hAnsi="Times New Roman"/>
                <w:noProof/>
              </w:rPr>
              <w:t>19. РЕАЛИЗОВАНИ  СЕМИНАРИ ЗА ШКОЛСКУ 2016/2017. ГОДИНУ</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_Toc493058573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109</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74" w:history="1">
            <w:r w:rsidR="00B35509" w:rsidRPr="00B35509">
              <w:rPr>
                <w:rStyle w:val="Hyperlink"/>
                <w:rFonts w:ascii="Times New Roman" w:hAnsi="Times New Roman"/>
                <w:noProof/>
              </w:rPr>
              <w:t>20. НАСТАВНИЧКО ВЕЋЕ</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_Toc493058574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129</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75" w:history="1">
            <w:r w:rsidR="00B35509" w:rsidRPr="00B35509">
              <w:rPr>
                <w:rStyle w:val="Hyperlink"/>
                <w:rFonts w:ascii="Times New Roman" w:hAnsi="Times New Roman"/>
                <w:noProof/>
              </w:rPr>
              <w:t>21. СТРУЧНА ВЕЋА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_Toc493058575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130</w:t>
            </w:r>
            <w:r w:rsidR="00B35509" w:rsidRPr="00B35509">
              <w:rPr>
                <w:rFonts w:ascii="Times New Roman" w:hAnsi="Times New Roman"/>
                <w:noProof/>
                <w:webHidden/>
              </w:rPr>
              <w:fldChar w:fldCharType="end"/>
            </w:r>
          </w:hyperlink>
        </w:p>
        <w:p w:rsidR="00B35509" w:rsidRPr="00B35509" w:rsidRDefault="004E6479">
          <w:pPr>
            <w:pStyle w:val="TOC1"/>
            <w:rPr>
              <w:rFonts w:ascii="Times New Roman" w:eastAsiaTheme="minorEastAsia" w:hAnsi="Times New Roman"/>
              <w:b w:val="0"/>
              <w:bCs w:val="0"/>
              <w:caps w:val="0"/>
              <w:noProof/>
              <w:u w:val="none"/>
              <w:lang w:val="sr-Latn-RS" w:eastAsia="sr-Latn-RS"/>
            </w:rPr>
          </w:pPr>
          <w:hyperlink w:anchor="_Toc493058576" w:history="1">
            <w:r w:rsidR="00B35509" w:rsidRPr="00B35509">
              <w:rPr>
                <w:rStyle w:val="Hyperlink"/>
                <w:rFonts w:ascii="Times New Roman" w:hAnsi="Times New Roman"/>
                <w:noProof/>
              </w:rPr>
              <w:t>22. ОДЕЉЕНСКА ВЕЋА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_Toc493058576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131</w:t>
            </w:r>
            <w:r w:rsidR="00B35509" w:rsidRPr="00B35509">
              <w:rPr>
                <w:rFonts w:ascii="Times New Roman" w:hAnsi="Times New Roman"/>
                <w:noProof/>
                <w:webHidden/>
              </w:rPr>
              <w:fldChar w:fldCharType="end"/>
            </w:r>
          </w:hyperlink>
        </w:p>
        <w:p w:rsidR="00B35509" w:rsidRDefault="004E6479">
          <w:pPr>
            <w:pStyle w:val="TOC1"/>
            <w:rPr>
              <w:rFonts w:asciiTheme="minorHAnsi" w:eastAsiaTheme="minorEastAsia" w:hAnsiTheme="minorHAnsi" w:cstheme="minorBidi"/>
              <w:b w:val="0"/>
              <w:bCs w:val="0"/>
              <w:caps w:val="0"/>
              <w:noProof/>
              <w:u w:val="none"/>
              <w:lang w:val="sr-Latn-RS" w:eastAsia="sr-Latn-RS"/>
            </w:rPr>
          </w:pPr>
          <w:hyperlink w:anchor="_Toc493058577" w:history="1">
            <w:r w:rsidR="00B35509" w:rsidRPr="00B35509">
              <w:rPr>
                <w:rStyle w:val="Hyperlink"/>
                <w:rFonts w:ascii="Times New Roman" w:hAnsi="Times New Roman"/>
                <w:noProof/>
              </w:rPr>
              <w:t>23. ЕВАЛУАЦИЈА</w:t>
            </w:r>
            <w:r w:rsidR="00B35509" w:rsidRPr="00B35509">
              <w:rPr>
                <w:rFonts w:ascii="Times New Roman" w:hAnsi="Times New Roman"/>
                <w:noProof/>
                <w:webHidden/>
              </w:rPr>
              <w:tab/>
            </w:r>
            <w:r w:rsidR="00B35509" w:rsidRPr="00B35509">
              <w:rPr>
                <w:rFonts w:ascii="Times New Roman" w:hAnsi="Times New Roman"/>
                <w:noProof/>
                <w:webHidden/>
              </w:rPr>
              <w:fldChar w:fldCharType="begin"/>
            </w:r>
            <w:r w:rsidR="00B35509" w:rsidRPr="00B35509">
              <w:rPr>
                <w:rFonts w:ascii="Times New Roman" w:hAnsi="Times New Roman"/>
                <w:noProof/>
                <w:webHidden/>
              </w:rPr>
              <w:instrText xml:space="preserve"> PAGEREF _Toc493058577 \h </w:instrText>
            </w:r>
            <w:r w:rsidR="00B35509" w:rsidRPr="00B35509">
              <w:rPr>
                <w:rFonts w:ascii="Times New Roman" w:hAnsi="Times New Roman"/>
                <w:noProof/>
                <w:webHidden/>
              </w:rPr>
            </w:r>
            <w:r w:rsidR="00B35509" w:rsidRPr="00B35509">
              <w:rPr>
                <w:rFonts w:ascii="Times New Roman" w:hAnsi="Times New Roman"/>
                <w:noProof/>
                <w:webHidden/>
              </w:rPr>
              <w:fldChar w:fldCharType="separate"/>
            </w:r>
            <w:r w:rsidR="00B35509" w:rsidRPr="00B35509">
              <w:rPr>
                <w:rFonts w:ascii="Times New Roman" w:hAnsi="Times New Roman"/>
                <w:noProof/>
                <w:webHidden/>
              </w:rPr>
              <w:t>131</w:t>
            </w:r>
            <w:r w:rsidR="00B35509" w:rsidRPr="00B35509">
              <w:rPr>
                <w:rFonts w:ascii="Times New Roman" w:hAnsi="Times New Roman"/>
                <w:noProof/>
                <w:webHidden/>
              </w:rPr>
              <w:fldChar w:fldCharType="end"/>
            </w:r>
          </w:hyperlink>
        </w:p>
        <w:p w:rsidR="001D5830" w:rsidRPr="000E39C2" w:rsidRDefault="001D5830">
          <w:pPr>
            <w:rPr>
              <w:rFonts w:ascii="Times New Roman" w:hAnsi="Times New Roman" w:cs="Times New Roman"/>
            </w:rPr>
          </w:pPr>
          <w:r w:rsidRPr="001A47D5">
            <w:rPr>
              <w:rFonts w:ascii="Times New Roman" w:hAnsi="Times New Roman" w:cs="Times New Roman"/>
              <w:b/>
              <w:bCs/>
              <w:noProof/>
            </w:rPr>
            <w:fldChar w:fldCharType="end"/>
          </w:r>
        </w:p>
      </w:sdtContent>
    </w:sdt>
    <w:p w:rsidR="007924D9" w:rsidRPr="0084268A" w:rsidRDefault="007924D9" w:rsidP="00441027">
      <w:pPr>
        <w:spacing w:after="0"/>
        <w:ind w:left="0" w:firstLine="0"/>
        <w:jc w:val="both"/>
        <w:rPr>
          <w:rFonts w:ascii="Times New Roman" w:hAnsi="Times New Roman" w:cs="Times New Roman"/>
          <w:b/>
          <w:sz w:val="24"/>
          <w:szCs w:val="24"/>
        </w:rPr>
      </w:pPr>
    </w:p>
    <w:p w:rsidR="007924D9" w:rsidRPr="0084268A" w:rsidRDefault="007924D9" w:rsidP="00441027">
      <w:pPr>
        <w:spacing w:after="0"/>
        <w:ind w:left="0" w:firstLine="0"/>
        <w:jc w:val="both"/>
        <w:rPr>
          <w:rFonts w:ascii="Times New Roman" w:hAnsi="Times New Roman" w:cs="Times New Roman"/>
          <w:b/>
          <w:sz w:val="24"/>
          <w:szCs w:val="24"/>
        </w:rPr>
      </w:pPr>
    </w:p>
    <w:p w:rsidR="007924D9" w:rsidRPr="0084268A" w:rsidRDefault="007924D9" w:rsidP="00441027">
      <w:pPr>
        <w:spacing w:after="0"/>
        <w:ind w:left="0" w:firstLine="0"/>
        <w:jc w:val="both"/>
        <w:rPr>
          <w:rFonts w:ascii="Times New Roman" w:hAnsi="Times New Roman" w:cs="Times New Roman"/>
          <w:b/>
          <w:sz w:val="24"/>
          <w:szCs w:val="24"/>
        </w:rPr>
      </w:pPr>
    </w:p>
    <w:p w:rsidR="007924D9" w:rsidRPr="0084268A" w:rsidRDefault="007924D9" w:rsidP="007924D9">
      <w:pPr>
        <w:spacing w:after="0"/>
        <w:ind w:left="0" w:firstLine="0"/>
        <w:jc w:val="both"/>
        <w:rPr>
          <w:rFonts w:ascii="Times New Roman" w:hAnsi="Times New Roman" w:cs="Times New Roman"/>
          <w:b/>
          <w:sz w:val="24"/>
          <w:szCs w:val="24"/>
        </w:rPr>
        <w:sectPr w:rsidR="007924D9" w:rsidRPr="0084268A" w:rsidSect="0080291A">
          <w:footerReference w:type="default" r:id="rId11"/>
          <w:pgSz w:w="12240" w:h="15840"/>
          <w:pgMar w:top="567" w:right="851" w:bottom="567" w:left="851" w:header="720" w:footer="720" w:gutter="0"/>
          <w:pgNumType w:start="1"/>
          <w:cols w:space="720"/>
          <w:docGrid w:linePitch="360"/>
        </w:sectPr>
      </w:pPr>
    </w:p>
    <w:p w:rsidR="007924D9" w:rsidRPr="00FE15C0" w:rsidRDefault="00FE15C0" w:rsidP="00FE15C0">
      <w:pPr>
        <w:pStyle w:val="Heading1"/>
      </w:pPr>
      <w:bookmarkStart w:id="1" w:name="_Toc461289597"/>
      <w:bookmarkStart w:id="2" w:name="_Toc461289852"/>
      <w:bookmarkStart w:id="3" w:name="_Toc461290139"/>
      <w:bookmarkStart w:id="4" w:name="_Toc461290521"/>
      <w:bookmarkStart w:id="5" w:name="_Toc493058521"/>
      <w:r w:rsidRPr="00FE15C0">
        <w:lastRenderedPageBreak/>
        <w:t xml:space="preserve">1. </w:t>
      </w:r>
      <w:r w:rsidR="007924D9" w:rsidRPr="00FE15C0">
        <w:t>УВОД</w:t>
      </w:r>
      <w:bookmarkEnd w:id="1"/>
      <w:bookmarkEnd w:id="2"/>
      <w:bookmarkEnd w:id="3"/>
      <w:bookmarkEnd w:id="4"/>
      <w:bookmarkEnd w:id="5"/>
    </w:p>
    <w:p w:rsidR="008A6FFA" w:rsidRPr="008A6FFA" w:rsidRDefault="008A6FFA" w:rsidP="008A6FFA"/>
    <w:p w:rsidR="007924D9" w:rsidRDefault="007924D9" w:rsidP="00F035A9">
      <w:pPr>
        <w:pStyle w:val="Heading2"/>
        <w:rPr>
          <w:rFonts w:ascii="Times New Roman" w:hAnsi="Times New Roman"/>
          <w:sz w:val="24"/>
          <w:szCs w:val="24"/>
        </w:rPr>
      </w:pPr>
      <w:bookmarkStart w:id="6" w:name="_Toc461289598"/>
      <w:bookmarkStart w:id="7" w:name="_Toc461289853"/>
      <w:bookmarkStart w:id="8" w:name="_Toc461290140"/>
      <w:bookmarkStart w:id="9" w:name="_Toc461290522"/>
      <w:bookmarkStart w:id="10" w:name="_Toc493058522"/>
      <w:r w:rsidRPr="0084268A">
        <w:rPr>
          <w:rFonts w:ascii="Times New Roman" w:hAnsi="Times New Roman"/>
          <w:sz w:val="24"/>
          <w:szCs w:val="24"/>
        </w:rPr>
        <w:t xml:space="preserve">1.1. </w:t>
      </w:r>
      <w:bookmarkEnd w:id="6"/>
      <w:bookmarkEnd w:id="7"/>
      <w:bookmarkEnd w:id="8"/>
      <w:bookmarkEnd w:id="9"/>
      <w:r w:rsidR="00AB5CB8" w:rsidRPr="0084268A">
        <w:rPr>
          <w:rFonts w:ascii="Times New Roman" w:hAnsi="Times New Roman"/>
          <w:sz w:val="24"/>
          <w:szCs w:val="24"/>
        </w:rPr>
        <w:t>ЛИЧНА КАРТА ШКОЛЕ</w:t>
      </w:r>
      <w:bookmarkEnd w:id="10"/>
    </w:p>
    <w:p w:rsidR="008A6FFA" w:rsidRPr="008A6FFA" w:rsidRDefault="008A6FFA" w:rsidP="008A6FFA"/>
    <w:p w:rsidR="00525797" w:rsidRPr="0084268A" w:rsidRDefault="00525797" w:rsidP="003866D8">
      <w:pPr>
        <w:ind w:left="0" w:firstLine="0"/>
        <w:jc w:val="both"/>
        <w:rPr>
          <w:rFonts w:ascii="Times New Roman" w:eastAsia="Bookman Old Style" w:hAnsi="Times New Roman" w:cs="Times New Roman"/>
          <w:sz w:val="24"/>
          <w:szCs w:val="24"/>
        </w:rPr>
      </w:pPr>
      <w:r w:rsidRPr="0084268A">
        <w:rPr>
          <w:rFonts w:ascii="Times New Roman" w:eastAsia="Bookman Old Style" w:hAnsi="Times New Roman" w:cs="Times New Roman"/>
          <w:sz w:val="24"/>
          <w:szCs w:val="24"/>
        </w:rPr>
        <w:t>ОШ“ Павле Савић  је почела са радом 1.9.1994.</w:t>
      </w:r>
    </w:p>
    <w:p w:rsidR="00525797" w:rsidRPr="0084268A" w:rsidRDefault="00525797" w:rsidP="003866D8">
      <w:pPr>
        <w:ind w:left="0" w:firstLine="0"/>
        <w:jc w:val="both"/>
        <w:rPr>
          <w:rFonts w:ascii="Times New Roman" w:eastAsia="Bookman Old Style" w:hAnsi="Times New Roman" w:cs="Times New Roman"/>
          <w:sz w:val="24"/>
          <w:szCs w:val="24"/>
        </w:rPr>
      </w:pPr>
      <w:r w:rsidRPr="0084268A">
        <w:rPr>
          <w:rFonts w:ascii="Times New Roman" w:eastAsia="Bookman Old Style" w:hAnsi="Times New Roman" w:cs="Times New Roman"/>
          <w:sz w:val="24"/>
          <w:szCs w:val="24"/>
        </w:rPr>
        <w:t>Наставни ресурси су формирани из две већ постојеће школе у Миријеву, ОШ„Деспот Стефан Лазаревић“ и ОШ „Вукица Митровић“.</w:t>
      </w:r>
    </w:p>
    <w:p w:rsidR="00525797" w:rsidRPr="0084268A" w:rsidRDefault="00525797" w:rsidP="003866D8">
      <w:pPr>
        <w:ind w:left="0" w:firstLine="0"/>
        <w:jc w:val="both"/>
        <w:rPr>
          <w:rFonts w:ascii="Times New Roman" w:eastAsia="Bookman Old Style" w:hAnsi="Times New Roman" w:cs="Times New Roman"/>
          <w:sz w:val="24"/>
          <w:szCs w:val="24"/>
        </w:rPr>
      </w:pPr>
      <w:r w:rsidRPr="0084268A">
        <w:rPr>
          <w:rFonts w:ascii="Times New Roman" w:eastAsia="Bookman Old Style" w:hAnsi="Times New Roman" w:cs="Times New Roman"/>
          <w:sz w:val="24"/>
          <w:szCs w:val="24"/>
        </w:rPr>
        <w:t>Школа од самих почетака има добре просторне услове за одвијање наставе у две смене и кабинетски рад у предметној настави као и за спортске активности. Како се временом увећавао број предмета увођењем изборних предмета (Верска настава, Грађанско васпитање, Информатика и рачунарство, Цртање-сликање-вајње, Домаћинство, Чувари природе, Народна традиција, Рука у тесту, Лепо писање), дошли смо у ситуацију да јако тешко просторно можемо да одговоримо захтевима великог броја предмета у великом броју одељења. Тако смо дошли у ситуацију да често, у старијим разредима, изборне предмете морамо реализовати у супротној смени.</w:t>
      </w:r>
    </w:p>
    <w:p w:rsidR="00525797" w:rsidRPr="0084268A" w:rsidRDefault="00525797" w:rsidP="003866D8">
      <w:pPr>
        <w:ind w:left="0" w:firstLine="0"/>
        <w:jc w:val="both"/>
        <w:rPr>
          <w:rFonts w:ascii="Times New Roman" w:eastAsia="Bookman Old Style" w:hAnsi="Times New Roman" w:cs="Times New Roman"/>
          <w:sz w:val="24"/>
          <w:szCs w:val="24"/>
        </w:rPr>
      </w:pPr>
      <w:r w:rsidRPr="0084268A">
        <w:rPr>
          <w:rFonts w:ascii="Times New Roman" w:eastAsia="Bookman Old Style" w:hAnsi="Times New Roman" w:cs="Times New Roman"/>
          <w:sz w:val="24"/>
          <w:szCs w:val="24"/>
        </w:rPr>
        <w:t>Ученици постижу запажене резултате на такмичењима на свим нивоима.и изванредне резултате у спорту иако су нам отежани услови за рад.</w:t>
      </w:r>
    </w:p>
    <w:p w:rsidR="003866D8" w:rsidRDefault="00525797" w:rsidP="00E56E6A">
      <w:pPr>
        <w:ind w:left="0" w:firstLine="0"/>
        <w:jc w:val="both"/>
        <w:rPr>
          <w:rFonts w:ascii="Times New Roman" w:eastAsia="Bookman Old Style" w:hAnsi="Times New Roman" w:cs="Times New Roman"/>
          <w:sz w:val="24"/>
          <w:szCs w:val="24"/>
        </w:rPr>
      </w:pPr>
      <w:r w:rsidRPr="0084268A">
        <w:rPr>
          <w:rFonts w:ascii="Times New Roman" w:eastAsia="Bookman Old Style" w:hAnsi="Times New Roman" w:cs="Times New Roman"/>
          <w:sz w:val="24"/>
          <w:szCs w:val="24"/>
        </w:rPr>
        <w:t>Школа данас има 1.700 ученика груписаних у 64 одељење о којима брине и са којим ради 130 заспослен у школи.</w:t>
      </w:r>
    </w:p>
    <w:p w:rsidR="007E1149" w:rsidRPr="00D40D27" w:rsidRDefault="007E1149" w:rsidP="00D40D27">
      <w:pPr>
        <w:pStyle w:val="Heading2"/>
        <w:rPr>
          <w:rFonts w:eastAsia="Bookman Old Style"/>
        </w:rPr>
      </w:pPr>
      <w:bookmarkStart w:id="11" w:name="_Toc493058523"/>
      <w:r w:rsidRPr="00D40D27">
        <w:rPr>
          <w:rFonts w:eastAsia="Bookman Old Style"/>
        </w:rPr>
        <w:t>1.2. ЦИЉЕВИ ОБРАЗОВАЊА И ВАСПИТАЊА</w:t>
      </w:r>
      <w:bookmarkEnd w:id="11"/>
    </w:p>
    <w:p w:rsidR="007E1149" w:rsidRPr="007E1149" w:rsidRDefault="007E1149" w:rsidP="007E1149">
      <w:pPr>
        <w:spacing w:after="0" w:line="0" w:lineRule="atLeast"/>
        <w:ind w:left="0" w:firstLine="0"/>
        <w:rPr>
          <w:rFonts w:ascii="Times New Roman" w:eastAsia="Bookman Old Style" w:hAnsi="Times New Roman" w:cs="Times New Roman"/>
          <w:sz w:val="24"/>
          <w:szCs w:val="24"/>
          <w:lang w:val="sr-Latn-RS" w:eastAsia="sr-Latn-RS"/>
        </w:rPr>
      </w:pPr>
    </w:p>
    <w:p w:rsidR="007E1149" w:rsidRPr="007E1149" w:rsidRDefault="007E1149" w:rsidP="007E1149">
      <w:pPr>
        <w:spacing w:after="0" w:line="235"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инуелектуални, емоционални, социјални, морални и физишки развој сваког</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59264" behindDoc="1" locked="0" layoutInCell="1" allowOverlap="1" wp14:anchorId="0B0F0E9E" wp14:editId="5BB08ACE">
            <wp:simplePos x="0" y="0"/>
            <wp:positionH relativeFrom="column">
              <wp:posOffset>404495</wp:posOffset>
            </wp:positionH>
            <wp:positionV relativeFrom="paragraph">
              <wp:posOffset>-160655</wp:posOffset>
            </wp:positionV>
            <wp:extent cx="126365" cy="126365"/>
            <wp:effectExtent l="0" t="0" r="6985" b="6985"/>
            <wp:wrapNone/>
            <wp:docPr id="3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ученика, у складу са његовим  узрастом, развојним потребама и</w:t>
      </w:r>
    </w:p>
    <w:p w:rsidR="007E1149" w:rsidRPr="007E1149" w:rsidRDefault="007E1149" w:rsidP="007E1149">
      <w:pPr>
        <w:spacing w:after="0" w:line="44"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интересовањима;</w:t>
      </w:r>
    </w:p>
    <w:p w:rsidR="007E1149" w:rsidRPr="007E1149" w:rsidRDefault="007E1149" w:rsidP="007E1149">
      <w:pPr>
        <w:spacing w:after="0" w:line="42"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стицање квалитетних знања  и вештина и формирање вредносних ставова,</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0288" behindDoc="1" locked="0" layoutInCell="1" allowOverlap="1" wp14:anchorId="1EC9DEA6" wp14:editId="416F49AA">
            <wp:simplePos x="0" y="0"/>
            <wp:positionH relativeFrom="column">
              <wp:posOffset>404495</wp:posOffset>
            </wp:positionH>
            <wp:positionV relativeFrom="paragraph">
              <wp:posOffset>-160655</wp:posOffset>
            </wp:positionV>
            <wp:extent cx="126365" cy="126365"/>
            <wp:effectExtent l="0" t="0" r="6985" b="6985"/>
            <wp:wrapNone/>
            <wp:docPr id="3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2"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језичке, математичке, научне, уметничке, културне, технишке,</w:t>
      </w:r>
    </w:p>
    <w:p w:rsidR="007E1149" w:rsidRPr="007E1149" w:rsidRDefault="007E1149" w:rsidP="007E1149">
      <w:pPr>
        <w:spacing w:after="0" w:line="42"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информатичке писмености, неопходних за живот и рад у савременом</w:t>
      </w:r>
    </w:p>
    <w:p w:rsidR="007E1149" w:rsidRPr="007E1149" w:rsidRDefault="007E1149" w:rsidP="007E1149">
      <w:pPr>
        <w:spacing w:after="0" w:line="40"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друштву;</w:t>
      </w:r>
    </w:p>
    <w:p w:rsidR="007E1149" w:rsidRPr="007E1149" w:rsidRDefault="007E1149" w:rsidP="007E1149">
      <w:pPr>
        <w:spacing w:after="0" w:line="45"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развој стваралачких способности, креативности, естетске перцепције и</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1312" behindDoc="1" locked="0" layoutInCell="1" allowOverlap="1" wp14:anchorId="6569E3E9" wp14:editId="2A5943BA">
            <wp:simplePos x="0" y="0"/>
            <wp:positionH relativeFrom="column">
              <wp:posOffset>404495</wp:posOffset>
            </wp:positionH>
            <wp:positionV relativeFrom="paragraph">
              <wp:posOffset>-160655</wp:posOffset>
            </wp:positionV>
            <wp:extent cx="126365" cy="126365"/>
            <wp:effectExtent l="0" t="0" r="6985" b="6985"/>
            <wp:wrapNone/>
            <wp:docPr id="3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2"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укуса;</w:t>
      </w:r>
    </w:p>
    <w:p w:rsidR="007E1149" w:rsidRPr="007E1149" w:rsidRDefault="007E1149" w:rsidP="007E1149">
      <w:pPr>
        <w:spacing w:after="0" w:line="46"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274" w:lineRule="auto"/>
        <w:ind w:left="1000" w:right="34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развој способности проналажења, анализирања, примене и саопштавања информација, уз вешто и ефикасно коришћење информационо-комуникационих технологија;</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2336" behindDoc="1" locked="0" layoutInCell="1" allowOverlap="1" wp14:anchorId="3D88077E" wp14:editId="26944D35">
            <wp:simplePos x="0" y="0"/>
            <wp:positionH relativeFrom="column">
              <wp:posOffset>404495</wp:posOffset>
            </wp:positionH>
            <wp:positionV relativeFrom="paragraph">
              <wp:posOffset>-596900</wp:posOffset>
            </wp:positionV>
            <wp:extent cx="126365" cy="126365"/>
            <wp:effectExtent l="0" t="0" r="6985" b="6985"/>
            <wp:wrapNone/>
            <wp:docPr id="3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71" w:lineRule="auto"/>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оспособљавање за решавање проблема, повезивање и примену знања и вештина у даљем образовању, професионалном раду и свакодневном живту;</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3360" behindDoc="1" locked="0" layoutInCell="1" allowOverlap="1" wp14:anchorId="2262BB54" wp14:editId="40B94D86">
            <wp:simplePos x="0" y="0"/>
            <wp:positionH relativeFrom="column">
              <wp:posOffset>404495</wp:posOffset>
            </wp:positionH>
            <wp:positionV relativeFrom="paragraph">
              <wp:posOffset>-387985</wp:posOffset>
            </wp:positionV>
            <wp:extent cx="126365" cy="126365"/>
            <wp:effectExtent l="0" t="0" r="6985" b="6985"/>
            <wp:wrapNone/>
            <wp:docPr id="3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развој мотивације за учење, оспособљавање  за самостално учење, учење и</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4384" behindDoc="1" locked="0" layoutInCell="1" allowOverlap="1" wp14:anchorId="1FDFD683" wp14:editId="69352858">
            <wp:simplePos x="0" y="0"/>
            <wp:positionH relativeFrom="column">
              <wp:posOffset>404495</wp:posOffset>
            </wp:positionH>
            <wp:positionV relativeFrom="paragraph">
              <wp:posOffset>-160655</wp:posOffset>
            </wp:positionV>
            <wp:extent cx="126365" cy="126365"/>
            <wp:effectExtent l="0" t="0" r="6985" b="6985"/>
            <wp:wrapNone/>
            <wp:docPr id="3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образовање  током целог живота и укључивање у међународне образовне и</w:t>
      </w:r>
    </w:p>
    <w:p w:rsidR="007E1149" w:rsidRPr="007E1149" w:rsidRDefault="007E1149" w:rsidP="007E1149">
      <w:pPr>
        <w:spacing w:after="0" w:line="44"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професионалне процесе;</w:t>
      </w:r>
    </w:p>
    <w:p w:rsidR="007E1149" w:rsidRPr="007E1149" w:rsidRDefault="007E1149" w:rsidP="007E1149">
      <w:pPr>
        <w:spacing w:after="0" w:line="43"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развој свести о себи, самоиницијативе, способности самовредновања  и</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5408" behindDoc="1" locked="0" layoutInCell="1" allowOverlap="1" wp14:anchorId="3759A01F" wp14:editId="04608B2C">
            <wp:simplePos x="0" y="0"/>
            <wp:positionH relativeFrom="column">
              <wp:posOffset>404495</wp:posOffset>
            </wp:positionH>
            <wp:positionV relativeFrom="paragraph">
              <wp:posOffset>-161290</wp:posOffset>
            </wp:positionV>
            <wp:extent cx="126365" cy="126365"/>
            <wp:effectExtent l="0" t="0" r="6985" b="6985"/>
            <wp:wrapNone/>
            <wp:docPr id="3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lastRenderedPageBreak/>
        <w:t>изражавања  свог мишљења;</w:t>
      </w:r>
    </w:p>
    <w:p w:rsidR="007E1149" w:rsidRPr="007E1149" w:rsidRDefault="007E1149" w:rsidP="007E1149">
      <w:pPr>
        <w:spacing w:after="0" w:line="48"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273" w:lineRule="auto"/>
        <w:ind w:left="1000" w:right="22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оспособљавање за доношење ваљаних одлука о избору даљег образовања и занимања, сопственог развоја и будућег живоа;</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6432" behindDoc="1" locked="0" layoutInCell="1" allowOverlap="1" wp14:anchorId="06C7DC86" wp14:editId="3C63A35F">
            <wp:simplePos x="0" y="0"/>
            <wp:positionH relativeFrom="column">
              <wp:posOffset>404495</wp:posOffset>
            </wp:positionH>
            <wp:positionV relativeFrom="paragraph">
              <wp:posOffset>-391160</wp:posOffset>
            </wp:positionV>
            <wp:extent cx="126365" cy="126365"/>
            <wp:effectExtent l="0" t="0" r="6985" b="6985"/>
            <wp:wrapNone/>
            <wp:docPr id="3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развој кључних компетенција потребних за живот у савременом друштву,</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7456" behindDoc="1" locked="0" layoutInCell="1" allowOverlap="1" wp14:anchorId="557F512C" wp14:editId="1059E0C6">
            <wp:simplePos x="0" y="0"/>
            <wp:positionH relativeFrom="column">
              <wp:posOffset>404495</wp:posOffset>
            </wp:positionH>
            <wp:positionV relativeFrom="paragraph">
              <wp:posOffset>-160020</wp:posOffset>
            </wp:positionV>
            <wp:extent cx="126365" cy="126365"/>
            <wp:effectExtent l="0" t="0" r="6985" b="6985"/>
            <wp:wrapNone/>
            <wp:docPr id="3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4"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оспособљавање  за рад,</w:t>
      </w:r>
    </w:p>
    <w:p w:rsidR="007E1149" w:rsidRPr="007E1149" w:rsidRDefault="007E1149" w:rsidP="007E1149">
      <w:pPr>
        <w:spacing w:after="0" w:line="40"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стварање стручних компетенција, у складу са захтевима занимања, развојем</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8480" behindDoc="1" locked="0" layoutInCell="1" allowOverlap="1" wp14:anchorId="6310D2F6" wp14:editId="177A08B4">
            <wp:simplePos x="0" y="0"/>
            <wp:positionH relativeFrom="column">
              <wp:posOffset>404495</wp:posOffset>
            </wp:positionH>
            <wp:positionV relativeFrom="paragraph">
              <wp:posOffset>-160020</wp:posOffset>
            </wp:positionV>
            <wp:extent cx="126365" cy="126365"/>
            <wp:effectExtent l="0" t="0" r="6985" b="6985"/>
            <wp:wrapNone/>
            <wp:docPr id="3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4"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савремене науке, технике и технологије;</w:t>
      </w:r>
    </w:p>
    <w:p w:rsidR="007E1149" w:rsidRPr="007E1149" w:rsidRDefault="007E1149" w:rsidP="007E1149">
      <w:pPr>
        <w:spacing w:after="0" w:line="46"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274" w:lineRule="auto"/>
        <w:ind w:left="1000" w:right="48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развој и практикпвање здравих животних стилова, свести о важности сопственог здравља ибезбедности, поуребе неговања и развоја физичких споспбности;</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69504" behindDoc="1" locked="0" layoutInCell="1" allowOverlap="1" wp14:anchorId="3FAC92FE" wp14:editId="5A8FFD8D">
            <wp:simplePos x="0" y="0"/>
            <wp:positionH relativeFrom="column">
              <wp:posOffset>404495</wp:posOffset>
            </wp:positionH>
            <wp:positionV relativeFrom="paragraph">
              <wp:posOffset>-596900</wp:posOffset>
            </wp:positionV>
            <wp:extent cx="126365" cy="126365"/>
            <wp:effectExtent l="0" t="0" r="6985" b="6985"/>
            <wp:wrapNone/>
            <wp:docPr id="3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развој свести о значају заштите и очувања природе и животне средине,</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70528" behindDoc="1" locked="0" layoutInCell="1" allowOverlap="1" wp14:anchorId="60FEFDE9" wp14:editId="315FBEDE">
            <wp:simplePos x="0" y="0"/>
            <wp:positionH relativeFrom="column">
              <wp:posOffset>404495</wp:posOffset>
            </wp:positionH>
            <wp:positionV relativeFrom="paragraph">
              <wp:posOffset>-160020</wp:posOffset>
            </wp:positionV>
            <wp:extent cx="126365" cy="126365"/>
            <wp:effectExtent l="0" t="0" r="6985" b="6985"/>
            <wp:wrapNone/>
            <wp:docPr id="32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2"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еколошке етике,</w:t>
      </w:r>
    </w:p>
    <w:p w:rsidR="007E1149" w:rsidRPr="007E1149" w:rsidRDefault="007E1149" w:rsidP="007E1149">
      <w:pPr>
        <w:spacing w:after="0" w:line="42"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развој способности комуницирања,  дијалога, осећања солидарности,</w:t>
      </w: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r w:rsidRPr="007E1149">
        <w:rPr>
          <w:rFonts w:ascii="Times New Roman" w:eastAsia="Bookman Old Style" w:hAnsi="Times New Roman" w:cs="Times New Roman"/>
          <w:noProof/>
          <w:sz w:val="24"/>
          <w:szCs w:val="24"/>
        </w:rPr>
        <w:drawing>
          <wp:anchor distT="0" distB="0" distL="114300" distR="114300" simplePos="0" relativeHeight="251671552" behindDoc="1" locked="0" layoutInCell="1" allowOverlap="1" wp14:anchorId="412A21B7" wp14:editId="085C45DF">
            <wp:simplePos x="0" y="0"/>
            <wp:positionH relativeFrom="column">
              <wp:posOffset>404495</wp:posOffset>
            </wp:positionH>
            <wp:positionV relativeFrom="paragraph">
              <wp:posOffset>-160020</wp:posOffset>
            </wp:positionV>
            <wp:extent cx="126365" cy="126365"/>
            <wp:effectExtent l="0" t="0" r="6985" b="6985"/>
            <wp:wrapNone/>
            <wp:docPr id="3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7E1149" w:rsidRPr="007E1149" w:rsidRDefault="007E1149" w:rsidP="007E1149">
      <w:pPr>
        <w:spacing w:after="0" w:line="24"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квалитетне и ефикасне сарадње  са другима и споспбности за тимски рад и</w:t>
      </w:r>
    </w:p>
    <w:p w:rsidR="007E1149" w:rsidRPr="007E1149" w:rsidRDefault="007E1149" w:rsidP="007E1149">
      <w:pPr>
        <w:spacing w:after="0" w:line="40"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0" w:lineRule="atLeast"/>
        <w:ind w:left="100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неговање  другарства и пријатељства;</w:t>
      </w:r>
    </w:p>
    <w:p w:rsidR="007E1149" w:rsidRPr="007E1149" w:rsidRDefault="007E1149" w:rsidP="007E1149">
      <w:pPr>
        <w:spacing w:after="0" w:line="48" w:lineRule="exact"/>
        <w:ind w:left="0" w:firstLine="0"/>
        <w:rPr>
          <w:rFonts w:ascii="Times New Roman" w:eastAsia="Times New Roman" w:hAnsi="Times New Roman" w:cs="Times New Roman"/>
          <w:sz w:val="24"/>
          <w:szCs w:val="24"/>
          <w:lang w:val="sr-Latn-RS" w:eastAsia="sr-Latn-RS"/>
        </w:rPr>
      </w:pPr>
    </w:p>
    <w:p w:rsidR="007E1149" w:rsidRDefault="007E1149" w:rsidP="007E1149">
      <w:pPr>
        <w:spacing w:after="0" w:line="274" w:lineRule="auto"/>
        <w:ind w:left="1000" w:right="260" w:firstLine="0"/>
        <w:rPr>
          <w:rFonts w:ascii="Times New Roman" w:eastAsia="Bookman Old Style" w:hAnsi="Times New Roman" w:cs="Times New Roman"/>
          <w:sz w:val="24"/>
          <w:szCs w:val="24"/>
          <w:lang w:val="sr-Latn-RS" w:eastAsia="sr-Latn-RS"/>
        </w:rPr>
      </w:pPr>
      <w:r w:rsidRPr="007E1149">
        <w:rPr>
          <w:rFonts w:ascii="Times New Roman" w:eastAsia="Bookman Old Style" w:hAnsi="Times New Roman" w:cs="Times New Roman"/>
          <w:sz w:val="24"/>
          <w:szCs w:val="24"/>
          <w:lang w:val="sr-Latn-RS" w:eastAsia="sr-Latn-RS"/>
        </w:rPr>
        <w:t>развијање способности за улогу одговорног грађанина, заживот у демократски уређеном и хуманом друштву заснованом на поштовању људских и грађанских права, права на различитосо и бризи за друге, као и основних вредности правде, истине, слободе, поштења и личне одговорности;</w:t>
      </w:r>
    </w:p>
    <w:p w:rsidR="001A3B27" w:rsidRPr="001A3B27" w:rsidRDefault="001A3B27" w:rsidP="001A3B27">
      <w:pPr>
        <w:tabs>
          <w:tab w:val="left" w:pos="2780"/>
          <w:tab w:val="left" w:pos="4000"/>
          <w:tab w:val="left" w:pos="5380"/>
          <w:tab w:val="left" w:pos="5720"/>
          <w:tab w:val="left" w:pos="6880"/>
          <w:tab w:val="left" w:pos="8400"/>
          <w:tab w:val="left" w:pos="9340"/>
          <w:tab w:val="left" w:pos="10360"/>
        </w:tabs>
        <w:spacing w:after="0" w:line="0" w:lineRule="atLeast"/>
        <w:ind w:left="1000" w:firstLine="0"/>
        <w:rPr>
          <w:rFonts w:ascii="Times New Roman" w:eastAsia="Bookman Old Style" w:hAnsi="Times New Roman" w:cs="Times New Roman"/>
          <w:sz w:val="21"/>
          <w:szCs w:val="20"/>
          <w:lang w:val="sr-Latn-RS" w:eastAsia="sr-Latn-RS"/>
        </w:rPr>
      </w:pPr>
      <w:r w:rsidRPr="001A3B27">
        <w:rPr>
          <w:rFonts w:ascii="Times New Roman" w:eastAsia="Bookman Old Style" w:hAnsi="Times New Roman" w:cs="Times New Roman"/>
          <w:sz w:val="24"/>
          <w:szCs w:val="20"/>
          <w:lang w:val="sr-Latn-RS" w:eastAsia="sr-Latn-RS"/>
        </w:rPr>
        <w:t>формирање</w:t>
      </w:r>
      <w:r w:rsidRPr="001A3B27">
        <w:rPr>
          <w:rFonts w:ascii="Times New Roman" w:eastAsia="Times New Roman" w:hAnsi="Times New Roman" w:cs="Times New Roman"/>
          <w:sz w:val="20"/>
          <w:szCs w:val="20"/>
          <w:lang w:val="sr-Latn-RS" w:eastAsia="sr-Latn-RS"/>
        </w:rPr>
        <w:tab/>
      </w:r>
      <w:r w:rsidRPr="001A3B27">
        <w:rPr>
          <w:rFonts w:ascii="Times New Roman" w:eastAsia="Bookman Old Style" w:hAnsi="Times New Roman" w:cs="Times New Roman"/>
          <w:sz w:val="24"/>
          <w:szCs w:val="20"/>
          <w:lang w:val="sr-Latn-RS" w:eastAsia="sr-Latn-RS"/>
        </w:rPr>
        <w:t>ставова,</w:t>
      </w:r>
      <w:r w:rsidRPr="001A3B27">
        <w:rPr>
          <w:rFonts w:ascii="Times New Roman" w:eastAsia="Bookman Old Style" w:hAnsi="Times New Roman" w:cs="Times New Roman"/>
          <w:sz w:val="24"/>
          <w:szCs w:val="20"/>
          <w:lang w:val="sr-Latn-RS" w:eastAsia="sr-Latn-RS"/>
        </w:rPr>
        <w:tab/>
        <w:t>уверења</w:t>
      </w:r>
      <w:r w:rsidRPr="001A3B27">
        <w:rPr>
          <w:rFonts w:ascii="Times New Roman" w:eastAsia="Times New Roman" w:hAnsi="Times New Roman" w:cs="Times New Roman"/>
          <w:sz w:val="20"/>
          <w:szCs w:val="20"/>
          <w:lang w:val="sr-Latn-RS" w:eastAsia="sr-Latn-RS"/>
        </w:rPr>
        <w:tab/>
      </w:r>
      <w:r w:rsidRPr="001A3B27">
        <w:rPr>
          <w:rFonts w:ascii="Times New Roman" w:eastAsia="Bookman Old Style" w:hAnsi="Times New Roman" w:cs="Times New Roman"/>
          <w:sz w:val="24"/>
          <w:szCs w:val="20"/>
          <w:lang w:val="sr-Latn-RS" w:eastAsia="sr-Latn-RS"/>
        </w:rPr>
        <w:t>и</w:t>
      </w:r>
      <w:r w:rsidRPr="001A3B27">
        <w:rPr>
          <w:rFonts w:ascii="Times New Roman" w:eastAsia="Bookman Old Style" w:hAnsi="Times New Roman" w:cs="Times New Roman"/>
          <w:sz w:val="24"/>
          <w:szCs w:val="20"/>
          <w:lang w:val="sr-Latn-RS" w:eastAsia="sr-Latn-RS"/>
        </w:rPr>
        <w:tab/>
        <w:t>система</w:t>
      </w:r>
      <w:r w:rsidRPr="001A3B27">
        <w:rPr>
          <w:rFonts w:ascii="Times New Roman" w:eastAsia="Bookman Old Style" w:hAnsi="Times New Roman" w:cs="Times New Roman"/>
          <w:sz w:val="24"/>
          <w:szCs w:val="20"/>
          <w:lang w:val="sr-Latn-RS" w:eastAsia="sr-Latn-RS"/>
        </w:rPr>
        <w:tab/>
        <w:t>вредности,</w:t>
      </w:r>
      <w:r w:rsidRPr="001A3B27">
        <w:rPr>
          <w:rFonts w:ascii="Times New Roman" w:eastAsia="Bookman Old Style" w:hAnsi="Times New Roman" w:cs="Times New Roman"/>
          <w:sz w:val="24"/>
          <w:szCs w:val="20"/>
          <w:lang w:val="sr-Latn-RS" w:eastAsia="sr-Latn-RS"/>
        </w:rPr>
        <w:tab/>
        <w:t>развој</w:t>
      </w:r>
      <w:r w:rsidRPr="001A3B27">
        <w:rPr>
          <w:rFonts w:ascii="Times New Roman" w:eastAsia="Bookman Old Style" w:hAnsi="Times New Roman" w:cs="Times New Roman"/>
          <w:sz w:val="24"/>
          <w:szCs w:val="20"/>
          <w:lang w:val="sr-Latn-RS" w:eastAsia="sr-Latn-RS"/>
        </w:rPr>
        <w:tab/>
        <w:t>личног</w:t>
      </w:r>
      <w:r w:rsidRPr="001A3B27">
        <w:rPr>
          <w:rFonts w:ascii="Times New Roman" w:eastAsia="Times New Roman" w:hAnsi="Times New Roman" w:cs="Times New Roman"/>
          <w:sz w:val="20"/>
          <w:szCs w:val="20"/>
          <w:lang w:val="sr-Latn-RS" w:eastAsia="sr-Latn-RS"/>
        </w:rPr>
        <w:tab/>
      </w:r>
      <w:r w:rsidRPr="001A3B27">
        <w:rPr>
          <w:rFonts w:ascii="Times New Roman" w:eastAsia="Bookman Old Style" w:hAnsi="Times New Roman" w:cs="Times New Roman"/>
          <w:sz w:val="21"/>
          <w:szCs w:val="20"/>
          <w:lang w:val="sr-Latn-RS" w:eastAsia="sr-Latn-RS"/>
        </w:rPr>
        <w:t>и</w:t>
      </w:r>
    </w:p>
    <w:p w:rsidR="001A3B27" w:rsidRPr="001A3B27" w:rsidRDefault="001A3B27" w:rsidP="001A3B27">
      <w:pPr>
        <w:spacing w:after="0" w:line="20" w:lineRule="exact"/>
        <w:ind w:left="0" w:firstLine="0"/>
        <w:rPr>
          <w:rFonts w:ascii="Times New Roman" w:eastAsia="Times New Roman" w:hAnsi="Times New Roman" w:cs="Times New Roman"/>
          <w:sz w:val="20"/>
          <w:szCs w:val="20"/>
          <w:lang w:val="sr-Latn-RS" w:eastAsia="sr-Latn-RS"/>
        </w:rPr>
      </w:pPr>
      <w:r w:rsidRPr="001A3B27">
        <w:rPr>
          <w:rFonts w:ascii="Times New Roman" w:eastAsia="Bookman Old Style" w:hAnsi="Times New Roman" w:cs="Times New Roman"/>
          <w:noProof/>
          <w:sz w:val="21"/>
          <w:szCs w:val="20"/>
        </w:rPr>
        <w:drawing>
          <wp:anchor distT="0" distB="0" distL="114300" distR="114300" simplePos="0" relativeHeight="251675648" behindDoc="1" locked="0" layoutInCell="1" allowOverlap="1" wp14:anchorId="333657CD" wp14:editId="46D325AB">
            <wp:simplePos x="0" y="0"/>
            <wp:positionH relativeFrom="column">
              <wp:posOffset>404495</wp:posOffset>
            </wp:positionH>
            <wp:positionV relativeFrom="paragraph">
              <wp:posOffset>-159385</wp:posOffset>
            </wp:positionV>
            <wp:extent cx="126365" cy="126365"/>
            <wp:effectExtent l="0" t="0" r="6985" b="6985"/>
            <wp:wrapNone/>
            <wp:docPr id="12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1A3B27" w:rsidRPr="001A3B27" w:rsidRDefault="001A3B27" w:rsidP="001A3B27">
      <w:pPr>
        <w:spacing w:after="0" w:line="24"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tabs>
          <w:tab w:val="left" w:pos="2900"/>
          <w:tab w:val="left" w:pos="4580"/>
          <w:tab w:val="left" w:pos="6020"/>
          <w:tab w:val="left" w:pos="7020"/>
          <w:tab w:val="left" w:pos="7380"/>
          <w:tab w:val="left" w:pos="8820"/>
        </w:tabs>
        <w:spacing w:after="0" w:line="0" w:lineRule="atLeast"/>
        <w:ind w:left="1000" w:firstLine="0"/>
        <w:rPr>
          <w:rFonts w:ascii="Times New Roman" w:eastAsia="Bookman Old Style" w:hAnsi="Times New Roman" w:cs="Times New Roman"/>
          <w:sz w:val="24"/>
          <w:szCs w:val="20"/>
          <w:lang w:val="sr-Latn-RS" w:eastAsia="sr-Latn-RS"/>
        </w:rPr>
      </w:pPr>
      <w:r w:rsidRPr="001A3B27">
        <w:rPr>
          <w:rFonts w:ascii="Times New Roman" w:eastAsia="Bookman Old Style" w:hAnsi="Times New Roman" w:cs="Times New Roman"/>
          <w:sz w:val="24"/>
          <w:szCs w:val="20"/>
          <w:lang w:val="sr-Latn-RS" w:eastAsia="sr-Latn-RS"/>
        </w:rPr>
        <w:t>наципоналног</w:t>
      </w:r>
      <w:r w:rsidRPr="001A3B27">
        <w:rPr>
          <w:rFonts w:ascii="Times New Roman" w:eastAsia="Bookman Old Style" w:hAnsi="Times New Roman" w:cs="Times New Roman"/>
          <w:sz w:val="24"/>
          <w:szCs w:val="20"/>
          <w:lang w:val="sr-Latn-RS" w:eastAsia="sr-Latn-RS"/>
        </w:rPr>
        <w:tab/>
        <w:t>идентитета,</w:t>
      </w:r>
      <w:r w:rsidRPr="001A3B27">
        <w:rPr>
          <w:rFonts w:ascii="Times New Roman" w:eastAsia="Bookman Old Style" w:hAnsi="Times New Roman" w:cs="Times New Roman"/>
          <w:sz w:val="24"/>
          <w:szCs w:val="20"/>
          <w:lang w:val="sr-Latn-RS" w:eastAsia="sr-Latn-RS"/>
        </w:rPr>
        <w:tab/>
        <w:t>развијање</w:t>
      </w:r>
      <w:r w:rsidRPr="001A3B27">
        <w:rPr>
          <w:rFonts w:ascii="Times New Roman" w:eastAsia="Bookman Old Style" w:hAnsi="Times New Roman" w:cs="Times New Roman"/>
          <w:sz w:val="24"/>
          <w:szCs w:val="20"/>
          <w:lang w:val="sr-Latn-RS" w:eastAsia="sr-Latn-RS"/>
        </w:rPr>
        <w:tab/>
        <w:t>свести</w:t>
      </w:r>
      <w:r w:rsidRPr="001A3B27">
        <w:rPr>
          <w:rFonts w:ascii="Times New Roman" w:eastAsia="Bookman Old Style" w:hAnsi="Times New Roman" w:cs="Times New Roman"/>
          <w:sz w:val="24"/>
          <w:szCs w:val="20"/>
          <w:lang w:val="sr-Latn-RS" w:eastAsia="sr-Latn-RS"/>
        </w:rPr>
        <w:tab/>
        <w:t>и</w:t>
      </w:r>
      <w:r w:rsidRPr="001A3B27">
        <w:rPr>
          <w:rFonts w:ascii="Times New Roman" w:eastAsia="Bookman Old Style" w:hAnsi="Times New Roman" w:cs="Times New Roman"/>
          <w:sz w:val="24"/>
          <w:szCs w:val="20"/>
          <w:lang w:val="sr-Latn-RS" w:eastAsia="sr-Latn-RS"/>
        </w:rPr>
        <w:tab/>
        <w:t>осећања</w:t>
      </w:r>
      <w:r w:rsidRPr="001A3B27">
        <w:rPr>
          <w:rFonts w:ascii="Times New Roman" w:eastAsia="Times New Roman" w:hAnsi="Times New Roman" w:cs="Times New Roman"/>
          <w:sz w:val="20"/>
          <w:szCs w:val="20"/>
          <w:lang w:val="sr-Latn-RS" w:eastAsia="sr-Latn-RS"/>
        </w:rPr>
        <w:tab/>
      </w:r>
      <w:r w:rsidRPr="001A3B27">
        <w:rPr>
          <w:rFonts w:ascii="Times New Roman" w:eastAsia="Bookman Old Style" w:hAnsi="Times New Roman" w:cs="Times New Roman"/>
          <w:sz w:val="24"/>
          <w:szCs w:val="20"/>
          <w:lang w:val="sr-Latn-RS" w:eastAsia="sr-Latn-RS"/>
        </w:rPr>
        <w:t>припадности,</w:t>
      </w:r>
    </w:p>
    <w:p w:rsidR="001A3B27" w:rsidRPr="001A3B27" w:rsidRDefault="001A3B27" w:rsidP="001A3B27">
      <w:pPr>
        <w:spacing w:after="0" w:line="42"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tabs>
          <w:tab w:val="left" w:pos="3920"/>
        </w:tabs>
        <w:spacing w:after="0" w:line="0" w:lineRule="atLeast"/>
        <w:ind w:left="1000" w:firstLine="0"/>
        <w:rPr>
          <w:rFonts w:ascii="Times New Roman" w:eastAsia="Bookman Old Style" w:hAnsi="Times New Roman" w:cs="Times New Roman"/>
          <w:sz w:val="24"/>
          <w:szCs w:val="20"/>
          <w:lang w:val="sr-Latn-RS" w:eastAsia="sr-Latn-RS"/>
        </w:rPr>
      </w:pPr>
      <w:r w:rsidRPr="001A3B27">
        <w:rPr>
          <w:rFonts w:ascii="Times New Roman" w:eastAsia="Bookman Old Style" w:hAnsi="Times New Roman" w:cs="Times New Roman"/>
          <w:sz w:val="24"/>
          <w:szCs w:val="20"/>
          <w:lang w:val="sr-Latn-RS" w:eastAsia="sr-Latn-RS"/>
        </w:rPr>
        <w:t>очување  и  неговање</w:t>
      </w:r>
      <w:r w:rsidRPr="001A3B27">
        <w:rPr>
          <w:rFonts w:ascii="Times New Roman" w:eastAsia="Bookman Old Style" w:hAnsi="Times New Roman" w:cs="Times New Roman"/>
          <w:sz w:val="24"/>
          <w:szCs w:val="20"/>
          <w:lang w:val="sr-Latn-RS" w:eastAsia="sr-Latn-RS"/>
        </w:rPr>
        <w:tab/>
        <w:t>српског  језика,  традиције  и  културе,  националних</w:t>
      </w:r>
    </w:p>
    <w:p w:rsidR="001A3B27" w:rsidRPr="001A3B27" w:rsidRDefault="001A3B27" w:rsidP="001A3B27">
      <w:pPr>
        <w:spacing w:after="0" w:line="42"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spacing w:after="0" w:line="0" w:lineRule="atLeast"/>
        <w:ind w:left="1000" w:firstLine="0"/>
        <w:rPr>
          <w:rFonts w:ascii="Times New Roman" w:eastAsia="Bookman Old Style" w:hAnsi="Times New Roman" w:cs="Times New Roman"/>
          <w:sz w:val="24"/>
          <w:szCs w:val="20"/>
          <w:lang w:val="sr-Latn-RS" w:eastAsia="sr-Latn-RS"/>
        </w:rPr>
      </w:pPr>
      <w:r w:rsidRPr="001A3B27">
        <w:rPr>
          <w:rFonts w:ascii="Times New Roman" w:eastAsia="Bookman Old Style" w:hAnsi="Times New Roman" w:cs="Times New Roman"/>
          <w:sz w:val="24"/>
          <w:szCs w:val="20"/>
          <w:lang w:val="sr-Latn-RS" w:eastAsia="sr-Latn-RS"/>
        </w:rPr>
        <w:t>мањина  и етничких заједница, других народа,</w:t>
      </w:r>
    </w:p>
    <w:p w:rsidR="001A3B27" w:rsidRPr="001A3B27" w:rsidRDefault="001A3B27" w:rsidP="001A3B27">
      <w:pPr>
        <w:spacing w:after="0" w:line="42"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spacing w:after="0" w:line="0" w:lineRule="atLeast"/>
        <w:ind w:left="1000" w:firstLine="0"/>
        <w:rPr>
          <w:rFonts w:ascii="Times New Roman" w:eastAsia="Bookman Old Style" w:hAnsi="Times New Roman" w:cs="Times New Roman"/>
          <w:sz w:val="24"/>
          <w:szCs w:val="20"/>
          <w:lang w:val="sr-Latn-RS" w:eastAsia="sr-Latn-RS"/>
        </w:rPr>
      </w:pPr>
      <w:r w:rsidRPr="001A3B27">
        <w:rPr>
          <w:rFonts w:ascii="Times New Roman" w:eastAsia="Bookman Old Style" w:hAnsi="Times New Roman" w:cs="Times New Roman"/>
          <w:sz w:val="24"/>
          <w:szCs w:val="20"/>
          <w:lang w:val="sr-Latn-RS" w:eastAsia="sr-Latn-RS"/>
        </w:rPr>
        <w:t>развијање мултикултурализма, поштовање и очување националне и светске</w:t>
      </w:r>
    </w:p>
    <w:p w:rsidR="001A3B27" w:rsidRPr="001A3B27" w:rsidRDefault="001A3B27" w:rsidP="001A3B27">
      <w:pPr>
        <w:spacing w:after="0" w:line="20" w:lineRule="exact"/>
        <w:ind w:left="0" w:firstLine="0"/>
        <w:rPr>
          <w:rFonts w:ascii="Times New Roman" w:eastAsia="Times New Roman" w:hAnsi="Times New Roman" w:cs="Times New Roman"/>
          <w:sz w:val="20"/>
          <w:szCs w:val="20"/>
          <w:lang w:val="sr-Latn-RS" w:eastAsia="sr-Latn-RS"/>
        </w:rPr>
      </w:pPr>
      <w:r w:rsidRPr="001A3B27">
        <w:rPr>
          <w:rFonts w:ascii="Times New Roman" w:eastAsia="Bookman Old Style" w:hAnsi="Times New Roman" w:cs="Times New Roman"/>
          <w:noProof/>
          <w:sz w:val="24"/>
          <w:szCs w:val="20"/>
        </w:rPr>
        <w:drawing>
          <wp:anchor distT="0" distB="0" distL="114300" distR="114300" simplePos="0" relativeHeight="251676672" behindDoc="1" locked="0" layoutInCell="1" allowOverlap="1" wp14:anchorId="2D58F4ED" wp14:editId="48B8FFD7">
            <wp:simplePos x="0" y="0"/>
            <wp:positionH relativeFrom="column">
              <wp:posOffset>404495</wp:posOffset>
            </wp:positionH>
            <wp:positionV relativeFrom="paragraph">
              <wp:posOffset>-160655</wp:posOffset>
            </wp:positionV>
            <wp:extent cx="126365" cy="126365"/>
            <wp:effectExtent l="0" t="0" r="6985" b="6985"/>
            <wp:wrapNone/>
            <wp:docPr id="12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1A3B27" w:rsidRPr="001A3B27" w:rsidRDefault="001A3B27" w:rsidP="001A3B27">
      <w:pPr>
        <w:spacing w:after="0" w:line="18"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spacing w:after="0" w:line="0" w:lineRule="atLeast"/>
        <w:ind w:left="1000" w:firstLine="0"/>
        <w:rPr>
          <w:rFonts w:ascii="Times New Roman" w:eastAsia="Bookman Old Style" w:hAnsi="Times New Roman" w:cs="Times New Roman"/>
          <w:sz w:val="24"/>
          <w:szCs w:val="20"/>
          <w:lang w:val="sr-Latn-RS" w:eastAsia="sr-Latn-RS"/>
        </w:rPr>
      </w:pPr>
      <w:r w:rsidRPr="001A3B27">
        <w:rPr>
          <w:rFonts w:ascii="Times New Roman" w:eastAsia="Bookman Old Style" w:hAnsi="Times New Roman" w:cs="Times New Roman"/>
          <w:sz w:val="24"/>
          <w:szCs w:val="20"/>
          <w:lang w:val="sr-Latn-RS" w:eastAsia="sr-Latn-RS"/>
        </w:rPr>
        <w:t>културне баштине;</w:t>
      </w:r>
    </w:p>
    <w:p w:rsidR="001A3B27" w:rsidRPr="001A3B27" w:rsidRDefault="001A3B27" w:rsidP="001A3B27">
      <w:pPr>
        <w:spacing w:after="0" w:line="48"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spacing w:after="0" w:line="275" w:lineRule="auto"/>
        <w:ind w:left="1000" w:firstLine="0"/>
        <w:rPr>
          <w:rFonts w:ascii="Times New Roman" w:eastAsia="Bookman Old Style" w:hAnsi="Times New Roman" w:cs="Times New Roman"/>
          <w:sz w:val="24"/>
          <w:szCs w:val="20"/>
          <w:lang w:val="sr-Latn-RS" w:eastAsia="sr-Latn-RS"/>
        </w:rPr>
      </w:pPr>
      <w:r w:rsidRPr="001A3B27">
        <w:rPr>
          <w:rFonts w:ascii="Times New Roman" w:eastAsia="Bookman Old Style" w:hAnsi="Times New Roman" w:cs="Times New Roman"/>
          <w:sz w:val="24"/>
          <w:szCs w:val="20"/>
          <w:lang w:val="sr-Latn-RS" w:eastAsia="sr-Latn-RS"/>
        </w:rPr>
        <w:t>развој и поштовање расне, наципналне, културне, језичке, верске, родне, полне и узрасне равноправности, толеранције и уважавањеразличитпсти.</w:t>
      </w:r>
    </w:p>
    <w:p w:rsidR="001A3B27" w:rsidRPr="001A3B27" w:rsidRDefault="001A3B27" w:rsidP="001A3B27">
      <w:pPr>
        <w:spacing w:after="0" w:line="20" w:lineRule="exact"/>
        <w:ind w:left="0" w:firstLine="0"/>
        <w:rPr>
          <w:rFonts w:ascii="Times New Roman" w:eastAsia="Times New Roman" w:hAnsi="Times New Roman" w:cs="Times New Roman"/>
          <w:sz w:val="20"/>
          <w:szCs w:val="20"/>
          <w:lang w:val="sr-Latn-RS" w:eastAsia="sr-Latn-RS"/>
        </w:rPr>
      </w:pPr>
      <w:r w:rsidRPr="001A3B27">
        <w:rPr>
          <w:rFonts w:ascii="Times New Roman" w:eastAsia="Bookman Old Style" w:hAnsi="Times New Roman" w:cs="Times New Roman"/>
          <w:noProof/>
          <w:sz w:val="24"/>
          <w:szCs w:val="20"/>
        </w:rPr>
        <w:drawing>
          <wp:anchor distT="0" distB="0" distL="114300" distR="114300" simplePos="0" relativeHeight="251677696" behindDoc="1" locked="0" layoutInCell="1" allowOverlap="1" wp14:anchorId="7C3BA97A" wp14:editId="17E1AD60">
            <wp:simplePos x="0" y="0"/>
            <wp:positionH relativeFrom="column">
              <wp:posOffset>404495</wp:posOffset>
            </wp:positionH>
            <wp:positionV relativeFrom="paragraph">
              <wp:posOffset>-393700</wp:posOffset>
            </wp:positionV>
            <wp:extent cx="126365" cy="126365"/>
            <wp:effectExtent l="0" t="0" r="6985" b="6985"/>
            <wp:wrapNone/>
            <wp:docPr id="1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1A3B27" w:rsidRPr="001A3B27" w:rsidRDefault="001A3B27" w:rsidP="001A3B27">
      <w:pPr>
        <w:spacing w:after="0" w:line="184"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spacing w:after="0" w:line="275" w:lineRule="auto"/>
        <w:ind w:left="640" w:firstLine="0"/>
        <w:rPr>
          <w:rFonts w:ascii="Times New Roman" w:eastAsia="Bookman Old Style" w:hAnsi="Times New Roman" w:cs="Times New Roman"/>
          <w:sz w:val="24"/>
          <w:szCs w:val="20"/>
          <w:lang w:val="sr-Latn-RS" w:eastAsia="sr-Latn-RS"/>
        </w:rPr>
      </w:pPr>
      <w:r w:rsidRPr="001A3B27">
        <w:rPr>
          <w:rFonts w:ascii="Times New Roman" w:eastAsia="Bookman Old Style" w:hAnsi="Times New Roman" w:cs="Times New Roman"/>
          <w:sz w:val="24"/>
          <w:szCs w:val="20"/>
          <w:lang w:val="sr-Latn-RS" w:eastAsia="sr-Latn-RS"/>
        </w:rPr>
        <w:t>Остваривање прописаних циљева и стандарда образовних постигнућа ученика дефинисано је планом рада и одвија се крпз:</w:t>
      </w:r>
    </w:p>
    <w:p w:rsidR="001A3B27" w:rsidRPr="001A3B27" w:rsidRDefault="001A3B27" w:rsidP="001A3B27">
      <w:pPr>
        <w:spacing w:after="0" w:line="199"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spacing w:after="0" w:line="0" w:lineRule="atLeast"/>
        <w:rPr>
          <w:rFonts w:ascii="Times New Roman" w:eastAsia="Bookman Old Style" w:hAnsi="Times New Roman" w:cs="Times New Roman"/>
          <w:sz w:val="24"/>
          <w:szCs w:val="20"/>
          <w:lang w:val="sr-Latn-RS" w:eastAsia="sr-Latn-RS"/>
        </w:rPr>
      </w:pPr>
      <w:r>
        <w:rPr>
          <w:rFonts w:ascii="Times New Roman" w:eastAsia="Bookman Old Style" w:hAnsi="Times New Roman" w:cs="Times New Roman"/>
          <w:sz w:val="24"/>
          <w:szCs w:val="20"/>
          <w:lang w:val="sr-Cyrl-RS" w:eastAsia="sr-Latn-RS"/>
        </w:rPr>
        <w:t>н</w:t>
      </w:r>
      <w:r w:rsidRPr="001A3B27">
        <w:rPr>
          <w:rFonts w:ascii="Times New Roman" w:eastAsia="Bookman Old Style" w:hAnsi="Times New Roman" w:cs="Times New Roman"/>
          <w:sz w:val="24"/>
          <w:szCs w:val="20"/>
          <w:lang w:val="sr-Latn-RS" w:eastAsia="sr-Latn-RS"/>
        </w:rPr>
        <w:t>аставу и програме обавезних наставних предмета</w:t>
      </w:r>
    </w:p>
    <w:p w:rsidR="001A3B27" w:rsidRPr="001A3B27" w:rsidRDefault="001A3B27" w:rsidP="001A3B27">
      <w:pPr>
        <w:spacing w:after="0" w:line="20" w:lineRule="exact"/>
        <w:ind w:left="0" w:firstLine="0"/>
        <w:rPr>
          <w:rFonts w:ascii="Times New Roman" w:eastAsia="Times New Roman" w:hAnsi="Times New Roman" w:cs="Times New Roman"/>
          <w:sz w:val="20"/>
          <w:szCs w:val="20"/>
          <w:lang w:val="sr-Latn-RS" w:eastAsia="sr-Latn-RS"/>
        </w:rPr>
      </w:pPr>
      <w:r w:rsidRPr="001A3B27">
        <w:rPr>
          <w:rFonts w:ascii="Times New Roman" w:eastAsia="Bookman Old Style" w:hAnsi="Times New Roman" w:cs="Times New Roman"/>
          <w:noProof/>
          <w:sz w:val="24"/>
          <w:szCs w:val="20"/>
        </w:rPr>
        <w:drawing>
          <wp:anchor distT="0" distB="0" distL="114300" distR="114300" simplePos="0" relativeHeight="251678720" behindDoc="1" locked="0" layoutInCell="1" allowOverlap="1" wp14:anchorId="47C4FFAF" wp14:editId="6B91C52C">
            <wp:simplePos x="0" y="0"/>
            <wp:positionH relativeFrom="column">
              <wp:posOffset>404495</wp:posOffset>
            </wp:positionH>
            <wp:positionV relativeFrom="paragraph">
              <wp:posOffset>-160655</wp:posOffset>
            </wp:positionV>
            <wp:extent cx="126365" cy="126365"/>
            <wp:effectExtent l="0" t="0" r="6985" b="6985"/>
            <wp:wrapNone/>
            <wp:docPr id="12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1A3B27" w:rsidRPr="001A3B27" w:rsidRDefault="001A3B27" w:rsidP="001A3B27">
      <w:pPr>
        <w:spacing w:after="0" w:line="22"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spacing w:after="0" w:line="0" w:lineRule="atLeast"/>
        <w:rPr>
          <w:rFonts w:ascii="Times New Roman" w:eastAsia="Bookman Old Style" w:hAnsi="Times New Roman" w:cs="Times New Roman"/>
          <w:sz w:val="24"/>
          <w:szCs w:val="20"/>
          <w:lang w:val="sr-Latn-RS" w:eastAsia="sr-Latn-RS"/>
        </w:rPr>
      </w:pPr>
      <w:r>
        <w:rPr>
          <w:rFonts w:ascii="Times New Roman" w:eastAsia="Bookman Old Style" w:hAnsi="Times New Roman" w:cs="Times New Roman"/>
          <w:sz w:val="24"/>
          <w:szCs w:val="20"/>
          <w:lang w:val="sr-Cyrl-RS" w:eastAsia="sr-Latn-RS"/>
        </w:rPr>
        <w:t>н</w:t>
      </w:r>
      <w:r w:rsidRPr="001A3B27">
        <w:rPr>
          <w:rFonts w:ascii="Times New Roman" w:eastAsia="Bookman Old Style" w:hAnsi="Times New Roman" w:cs="Times New Roman"/>
          <w:sz w:val="24"/>
          <w:szCs w:val="20"/>
          <w:lang w:val="sr-Latn-RS" w:eastAsia="sr-Latn-RS"/>
        </w:rPr>
        <w:t>аставу и програме изборних предмета</w:t>
      </w:r>
    </w:p>
    <w:p w:rsidR="001A3B27" w:rsidRPr="001A3B27" w:rsidRDefault="001A3B27" w:rsidP="001A3B27">
      <w:pPr>
        <w:spacing w:after="0" w:line="20" w:lineRule="exact"/>
        <w:ind w:left="0" w:firstLine="0"/>
        <w:rPr>
          <w:rFonts w:ascii="Times New Roman" w:eastAsia="Times New Roman" w:hAnsi="Times New Roman" w:cs="Times New Roman"/>
          <w:sz w:val="20"/>
          <w:szCs w:val="20"/>
          <w:lang w:val="sr-Latn-RS" w:eastAsia="sr-Latn-RS"/>
        </w:rPr>
      </w:pPr>
      <w:r w:rsidRPr="001A3B27">
        <w:rPr>
          <w:rFonts w:ascii="Times New Roman" w:eastAsia="Bookman Old Style" w:hAnsi="Times New Roman" w:cs="Times New Roman"/>
          <w:noProof/>
          <w:sz w:val="24"/>
          <w:szCs w:val="20"/>
        </w:rPr>
        <w:drawing>
          <wp:anchor distT="0" distB="0" distL="114300" distR="114300" simplePos="0" relativeHeight="251679744" behindDoc="1" locked="0" layoutInCell="1" allowOverlap="1" wp14:anchorId="524618B4" wp14:editId="662E84A2">
            <wp:simplePos x="0" y="0"/>
            <wp:positionH relativeFrom="column">
              <wp:posOffset>404495</wp:posOffset>
            </wp:positionH>
            <wp:positionV relativeFrom="paragraph">
              <wp:posOffset>-160655</wp:posOffset>
            </wp:positionV>
            <wp:extent cx="126365" cy="126365"/>
            <wp:effectExtent l="0" t="0" r="6985" b="6985"/>
            <wp:wrapNone/>
            <wp:docPr id="1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1A3B27" w:rsidRPr="001A3B27" w:rsidRDefault="001A3B27" w:rsidP="001A3B27">
      <w:pPr>
        <w:spacing w:after="0" w:line="22"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spacing w:after="0" w:line="0" w:lineRule="atLeast"/>
        <w:rPr>
          <w:rFonts w:ascii="Times New Roman" w:eastAsia="Bookman Old Style" w:hAnsi="Times New Roman" w:cs="Times New Roman"/>
          <w:sz w:val="24"/>
          <w:szCs w:val="20"/>
          <w:lang w:val="sr-Latn-RS" w:eastAsia="sr-Latn-RS"/>
        </w:rPr>
      </w:pPr>
      <w:r>
        <w:rPr>
          <w:rFonts w:ascii="Times New Roman" w:eastAsia="Bookman Old Style" w:hAnsi="Times New Roman" w:cs="Times New Roman"/>
          <w:sz w:val="24"/>
          <w:szCs w:val="20"/>
          <w:lang w:val="sr-Cyrl-RS" w:eastAsia="sr-Latn-RS"/>
        </w:rPr>
        <w:t>д</w:t>
      </w:r>
      <w:r w:rsidRPr="001A3B27">
        <w:rPr>
          <w:rFonts w:ascii="Times New Roman" w:eastAsia="Bookman Old Style" w:hAnsi="Times New Roman" w:cs="Times New Roman"/>
          <w:sz w:val="24"/>
          <w:szCs w:val="20"/>
          <w:lang w:val="sr-Latn-RS" w:eastAsia="sr-Latn-RS"/>
        </w:rPr>
        <w:t>опунску наставу и додатни рад</w:t>
      </w:r>
    </w:p>
    <w:p w:rsidR="001A3B27" w:rsidRPr="001A3B27" w:rsidRDefault="001A3B27" w:rsidP="001A3B27">
      <w:pPr>
        <w:spacing w:after="0" w:line="20" w:lineRule="exact"/>
        <w:ind w:left="0" w:firstLine="0"/>
        <w:rPr>
          <w:rFonts w:ascii="Times New Roman" w:eastAsia="Times New Roman" w:hAnsi="Times New Roman" w:cs="Times New Roman"/>
          <w:sz w:val="20"/>
          <w:szCs w:val="20"/>
          <w:lang w:val="sr-Latn-RS" w:eastAsia="sr-Latn-RS"/>
        </w:rPr>
      </w:pPr>
      <w:r w:rsidRPr="001A3B27">
        <w:rPr>
          <w:rFonts w:ascii="Times New Roman" w:eastAsia="Bookman Old Style" w:hAnsi="Times New Roman" w:cs="Times New Roman"/>
          <w:noProof/>
          <w:sz w:val="24"/>
          <w:szCs w:val="20"/>
        </w:rPr>
        <w:drawing>
          <wp:anchor distT="0" distB="0" distL="114300" distR="114300" simplePos="0" relativeHeight="251680768" behindDoc="1" locked="0" layoutInCell="1" allowOverlap="1" wp14:anchorId="21A3337D" wp14:editId="0CFB06D3">
            <wp:simplePos x="0" y="0"/>
            <wp:positionH relativeFrom="column">
              <wp:posOffset>404495</wp:posOffset>
            </wp:positionH>
            <wp:positionV relativeFrom="paragraph">
              <wp:posOffset>-160655</wp:posOffset>
            </wp:positionV>
            <wp:extent cx="126365" cy="126365"/>
            <wp:effectExtent l="0" t="0" r="6985" b="6985"/>
            <wp:wrapNone/>
            <wp:docPr id="11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1A3B27" w:rsidRPr="001A3B27" w:rsidRDefault="001A3B27" w:rsidP="001A3B27">
      <w:pPr>
        <w:spacing w:after="0" w:line="20" w:lineRule="exact"/>
        <w:ind w:left="0" w:firstLine="0"/>
        <w:rPr>
          <w:rFonts w:ascii="Times New Roman" w:eastAsia="Times New Roman" w:hAnsi="Times New Roman" w:cs="Times New Roman"/>
          <w:sz w:val="20"/>
          <w:szCs w:val="20"/>
          <w:lang w:val="sr-Latn-RS" w:eastAsia="sr-Latn-RS"/>
        </w:rPr>
      </w:pPr>
    </w:p>
    <w:p w:rsidR="001A3B27" w:rsidRPr="001A3B27" w:rsidRDefault="001A3B27" w:rsidP="001A3B27">
      <w:pPr>
        <w:spacing w:after="0" w:line="0" w:lineRule="atLeast"/>
        <w:rPr>
          <w:rFonts w:ascii="Times New Roman" w:eastAsia="Bookman Old Style" w:hAnsi="Times New Roman" w:cs="Times New Roman"/>
          <w:sz w:val="24"/>
          <w:szCs w:val="20"/>
          <w:lang w:val="sr-Latn-RS" w:eastAsia="sr-Latn-RS"/>
        </w:rPr>
      </w:pPr>
      <w:r>
        <w:rPr>
          <w:rFonts w:ascii="Times New Roman" w:eastAsia="Bookman Old Style" w:hAnsi="Times New Roman" w:cs="Times New Roman"/>
          <w:sz w:val="24"/>
          <w:szCs w:val="20"/>
          <w:lang w:val="sr-Cyrl-RS" w:eastAsia="sr-Latn-RS"/>
        </w:rPr>
        <w:t>р</w:t>
      </w:r>
      <w:r w:rsidRPr="001A3B27">
        <w:rPr>
          <w:rFonts w:ascii="Times New Roman" w:eastAsia="Bookman Old Style" w:hAnsi="Times New Roman" w:cs="Times New Roman"/>
          <w:sz w:val="24"/>
          <w:szCs w:val="20"/>
          <w:lang w:val="sr-Latn-RS" w:eastAsia="sr-Latn-RS"/>
        </w:rPr>
        <w:t>ад одељенског старешине и одељенске заједнице</w:t>
      </w:r>
    </w:p>
    <w:p w:rsidR="001A3B27" w:rsidRPr="001A3B27" w:rsidRDefault="001A3B27" w:rsidP="001A3B27">
      <w:pPr>
        <w:spacing w:after="0" w:line="20" w:lineRule="exact"/>
        <w:ind w:left="0" w:firstLine="0"/>
        <w:rPr>
          <w:rFonts w:ascii="Times New Roman" w:eastAsia="Times New Roman" w:hAnsi="Times New Roman" w:cs="Times New Roman"/>
          <w:sz w:val="20"/>
          <w:szCs w:val="20"/>
          <w:lang w:val="sr-Latn-RS" w:eastAsia="sr-Latn-RS"/>
        </w:rPr>
      </w:pPr>
      <w:r w:rsidRPr="001A3B27">
        <w:rPr>
          <w:rFonts w:ascii="Times New Roman" w:eastAsia="Bookman Old Style" w:hAnsi="Times New Roman" w:cs="Times New Roman"/>
          <w:noProof/>
          <w:sz w:val="24"/>
          <w:szCs w:val="20"/>
        </w:rPr>
        <w:drawing>
          <wp:anchor distT="0" distB="0" distL="114300" distR="114300" simplePos="0" relativeHeight="251681792" behindDoc="1" locked="0" layoutInCell="1" allowOverlap="1" wp14:anchorId="154179E9" wp14:editId="0BEEAE66">
            <wp:simplePos x="0" y="0"/>
            <wp:positionH relativeFrom="column">
              <wp:posOffset>404495</wp:posOffset>
            </wp:positionH>
            <wp:positionV relativeFrom="paragraph">
              <wp:posOffset>-159385</wp:posOffset>
            </wp:positionV>
            <wp:extent cx="126365" cy="126365"/>
            <wp:effectExtent l="0" t="0" r="6985" b="6985"/>
            <wp:wrapNone/>
            <wp:docPr id="11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1A3B27" w:rsidRPr="001A3B27" w:rsidRDefault="001A3B27" w:rsidP="001A3B27">
      <w:pPr>
        <w:spacing w:after="0" w:line="28" w:lineRule="exact"/>
        <w:ind w:left="0" w:firstLine="0"/>
        <w:rPr>
          <w:rFonts w:ascii="Times New Roman" w:eastAsia="Times New Roman" w:hAnsi="Times New Roman" w:cs="Times New Roman"/>
          <w:sz w:val="20"/>
          <w:szCs w:val="20"/>
          <w:lang w:val="sr-Latn-RS" w:eastAsia="sr-Latn-RS"/>
        </w:rPr>
      </w:pPr>
    </w:p>
    <w:p w:rsidR="00B80F06" w:rsidRDefault="001A3B27" w:rsidP="001A3B27">
      <w:pPr>
        <w:spacing w:after="0" w:line="273" w:lineRule="auto"/>
        <w:ind w:right="3440"/>
        <w:rPr>
          <w:rFonts w:ascii="Times New Roman" w:eastAsia="Bookman Old Style" w:hAnsi="Times New Roman" w:cs="Times New Roman"/>
          <w:sz w:val="24"/>
          <w:szCs w:val="20"/>
          <w:lang w:val="sr-Latn-RS" w:eastAsia="sr-Latn-RS"/>
        </w:rPr>
      </w:pPr>
      <w:r>
        <w:rPr>
          <w:rFonts w:ascii="Times New Roman" w:eastAsia="Bookman Old Style" w:hAnsi="Times New Roman" w:cs="Times New Roman"/>
          <w:sz w:val="24"/>
          <w:szCs w:val="20"/>
          <w:lang w:val="sr-Cyrl-RS" w:eastAsia="sr-Latn-RS"/>
        </w:rPr>
        <w:t>с</w:t>
      </w:r>
      <w:r w:rsidRPr="001A3B27">
        <w:rPr>
          <w:rFonts w:ascii="Times New Roman" w:eastAsia="Bookman Old Style" w:hAnsi="Times New Roman" w:cs="Times New Roman"/>
          <w:sz w:val="24"/>
          <w:szCs w:val="20"/>
          <w:lang w:val="sr-Latn-RS" w:eastAsia="sr-Latn-RS"/>
        </w:rPr>
        <w:t xml:space="preserve">лободне акривности и ученичке организације </w:t>
      </w:r>
    </w:p>
    <w:p w:rsidR="001A3B27" w:rsidRPr="001A3B27" w:rsidRDefault="00B80F06" w:rsidP="001A3B27">
      <w:pPr>
        <w:spacing w:after="0" w:line="273" w:lineRule="auto"/>
        <w:ind w:right="3440"/>
        <w:rPr>
          <w:rFonts w:ascii="Times New Roman" w:eastAsia="Bookman Old Style" w:hAnsi="Times New Roman" w:cs="Times New Roman"/>
          <w:sz w:val="24"/>
          <w:szCs w:val="20"/>
          <w:lang w:val="sr-Latn-RS" w:eastAsia="sr-Latn-RS"/>
        </w:rPr>
      </w:pPr>
      <w:r>
        <w:rPr>
          <w:rFonts w:ascii="Times New Roman" w:eastAsia="Bookman Old Style" w:hAnsi="Times New Roman" w:cs="Times New Roman"/>
          <w:sz w:val="24"/>
          <w:szCs w:val="20"/>
          <w:lang w:val="sr-Latn-RS" w:eastAsia="sr-Latn-RS"/>
        </w:rPr>
        <w:t>с</w:t>
      </w:r>
      <w:r w:rsidR="001A3B27" w:rsidRPr="001A3B27">
        <w:rPr>
          <w:rFonts w:ascii="Times New Roman" w:eastAsia="Bookman Old Style" w:hAnsi="Times New Roman" w:cs="Times New Roman"/>
          <w:sz w:val="24"/>
          <w:szCs w:val="20"/>
          <w:lang w:val="sr-Latn-RS" w:eastAsia="sr-Latn-RS"/>
        </w:rPr>
        <w:t>портске активности и спортска такмичења</w:t>
      </w:r>
    </w:p>
    <w:p w:rsidR="001A3B27" w:rsidRPr="001A3B27" w:rsidRDefault="001A3B27" w:rsidP="001A3B27">
      <w:pPr>
        <w:spacing w:after="0" w:line="20" w:lineRule="exact"/>
        <w:ind w:left="0" w:firstLine="0"/>
        <w:rPr>
          <w:rFonts w:ascii="Times New Roman" w:eastAsia="Times New Roman" w:hAnsi="Times New Roman" w:cs="Times New Roman"/>
          <w:sz w:val="20"/>
          <w:szCs w:val="20"/>
          <w:lang w:val="sr-Latn-RS" w:eastAsia="sr-Latn-RS"/>
        </w:rPr>
      </w:pPr>
      <w:r w:rsidRPr="001A3B27">
        <w:rPr>
          <w:rFonts w:ascii="Times New Roman" w:eastAsia="Bookman Old Style" w:hAnsi="Times New Roman" w:cs="Times New Roman"/>
          <w:noProof/>
          <w:sz w:val="24"/>
          <w:szCs w:val="20"/>
        </w:rPr>
        <w:drawing>
          <wp:anchor distT="0" distB="0" distL="114300" distR="114300" simplePos="0" relativeHeight="251682816" behindDoc="1" locked="0" layoutInCell="1" allowOverlap="1" wp14:anchorId="5EA52EDB" wp14:editId="0203836B">
            <wp:simplePos x="0" y="0"/>
            <wp:positionH relativeFrom="column">
              <wp:posOffset>404495</wp:posOffset>
            </wp:positionH>
            <wp:positionV relativeFrom="paragraph">
              <wp:posOffset>-390525</wp:posOffset>
            </wp:positionV>
            <wp:extent cx="126365" cy="126365"/>
            <wp:effectExtent l="0" t="0" r="6985" b="6985"/>
            <wp:wrapNone/>
            <wp:docPr id="11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sidRPr="001A3B27">
        <w:rPr>
          <w:rFonts w:ascii="Times New Roman" w:eastAsia="Bookman Old Style" w:hAnsi="Times New Roman" w:cs="Times New Roman"/>
          <w:noProof/>
          <w:sz w:val="24"/>
          <w:szCs w:val="20"/>
        </w:rPr>
        <w:drawing>
          <wp:anchor distT="0" distB="0" distL="114300" distR="114300" simplePos="0" relativeHeight="251683840" behindDoc="1" locked="0" layoutInCell="1" allowOverlap="1" wp14:anchorId="5BD55D03" wp14:editId="235E1E53">
            <wp:simplePos x="0" y="0"/>
            <wp:positionH relativeFrom="column">
              <wp:posOffset>404495</wp:posOffset>
            </wp:positionH>
            <wp:positionV relativeFrom="paragraph">
              <wp:posOffset>-184785</wp:posOffset>
            </wp:positionV>
            <wp:extent cx="126365" cy="126365"/>
            <wp:effectExtent l="0" t="0" r="6985" b="6985"/>
            <wp:wrapNone/>
            <wp:docPr id="1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B80F06" w:rsidRDefault="00B80F06" w:rsidP="001A3B27">
      <w:pPr>
        <w:spacing w:after="0" w:line="273" w:lineRule="auto"/>
        <w:ind w:left="1300" w:right="4080" w:hanging="306"/>
        <w:rPr>
          <w:rFonts w:ascii="Times New Roman" w:eastAsia="Bookman Old Style" w:hAnsi="Times New Roman" w:cs="Times New Roman"/>
          <w:sz w:val="24"/>
          <w:szCs w:val="20"/>
          <w:lang w:val="sr-Latn-RS" w:eastAsia="sr-Latn-RS"/>
        </w:rPr>
      </w:pPr>
      <w:r>
        <w:rPr>
          <w:rFonts w:ascii="Times New Roman" w:eastAsia="Bookman Old Style" w:hAnsi="Times New Roman" w:cs="Times New Roman"/>
          <w:sz w:val="24"/>
          <w:szCs w:val="20"/>
          <w:lang w:val="sr-Latn-RS" w:eastAsia="sr-Latn-RS"/>
        </w:rPr>
        <w:t>к</w:t>
      </w:r>
      <w:r w:rsidR="001A3B27" w:rsidRPr="001A3B27">
        <w:rPr>
          <w:rFonts w:ascii="Times New Roman" w:eastAsia="Bookman Old Style" w:hAnsi="Times New Roman" w:cs="Times New Roman"/>
          <w:sz w:val="24"/>
          <w:szCs w:val="20"/>
          <w:lang w:val="sr-Latn-RS" w:eastAsia="sr-Latn-RS"/>
        </w:rPr>
        <w:t>ултурне ман</w:t>
      </w:r>
      <w:r>
        <w:rPr>
          <w:rFonts w:ascii="Times New Roman" w:eastAsia="Bookman Old Style" w:hAnsi="Times New Roman" w:cs="Times New Roman"/>
          <w:sz w:val="24"/>
          <w:szCs w:val="20"/>
          <w:lang w:val="sr-Latn-RS" w:eastAsia="sr-Latn-RS"/>
        </w:rPr>
        <w:t xml:space="preserve">ифестације, посете и ескурзије </w:t>
      </w:r>
    </w:p>
    <w:p w:rsidR="001A3B27" w:rsidRPr="001A3B27" w:rsidRDefault="00B80F06" w:rsidP="001A3B27">
      <w:pPr>
        <w:spacing w:after="0" w:line="273" w:lineRule="auto"/>
        <w:ind w:left="1300" w:right="4080" w:hanging="306"/>
        <w:rPr>
          <w:rFonts w:ascii="Times New Roman" w:eastAsia="Bookman Old Style" w:hAnsi="Times New Roman" w:cs="Times New Roman"/>
          <w:sz w:val="24"/>
          <w:szCs w:val="20"/>
          <w:lang w:val="sr-Latn-RS" w:eastAsia="sr-Latn-RS"/>
        </w:rPr>
      </w:pPr>
      <w:r>
        <w:rPr>
          <w:rFonts w:ascii="Times New Roman" w:eastAsia="Bookman Old Style" w:hAnsi="Times New Roman" w:cs="Times New Roman"/>
          <w:sz w:val="24"/>
          <w:szCs w:val="20"/>
          <w:lang w:val="sr-Cyrl-RS" w:eastAsia="sr-Latn-RS"/>
        </w:rPr>
        <w:t>ш</w:t>
      </w:r>
      <w:r w:rsidR="001A3B27" w:rsidRPr="001A3B27">
        <w:rPr>
          <w:rFonts w:ascii="Times New Roman" w:eastAsia="Bookman Old Style" w:hAnsi="Times New Roman" w:cs="Times New Roman"/>
          <w:sz w:val="24"/>
          <w:szCs w:val="20"/>
          <w:lang w:val="sr-Latn-RS" w:eastAsia="sr-Latn-RS"/>
        </w:rPr>
        <w:t>колске акције</w:t>
      </w:r>
    </w:p>
    <w:p w:rsidR="001A3B27" w:rsidRPr="001A3B27" w:rsidRDefault="001A3B27" w:rsidP="001A3B27">
      <w:pPr>
        <w:spacing w:after="0" w:line="20" w:lineRule="exact"/>
        <w:ind w:left="0" w:firstLine="0"/>
        <w:rPr>
          <w:rFonts w:ascii="Times New Roman" w:eastAsia="Times New Roman" w:hAnsi="Times New Roman" w:cs="Arial"/>
          <w:sz w:val="20"/>
          <w:szCs w:val="20"/>
          <w:lang w:val="sr-Latn-RS" w:eastAsia="sr-Latn-RS"/>
        </w:rPr>
      </w:pPr>
      <w:r w:rsidRPr="001A3B27">
        <w:rPr>
          <w:rFonts w:ascii="Bookman Old Style" w:eastAsia="Bookman Old Style" w:hAnsi="Bookman Old Style" w:cs="Arial"/>
          <w:noProof/>
          <w:sz w:val="24"/>
          <w:szCs w:val="20"/>
        </w:rPr>
        <w:drawing>
          <wp:anchor distT="0" distB="0" distL="114300" distR="114300" simplePos="0" relativeHeight="251684864" behindDoc="1" locked="0" layoutInCell="1" allowOverlap="1" wp14:anchorId="6CBE25A6" wp14:editId="55B746CB">
            <wp:simplePos x="0" y="0"/>
            <wp:positionH relativeFrom="column">
              <wp:posOffset>404495</wp:posOffset>
            </wp:positionH>
            <wp:positionV relativeFrom="paragraph">
              <wp:posOffset>-390525</wp:posOffset>
            </wp:positionV>
            <wp:extent cx="126365" cy="126365"/>
            <wp:effectExtent l="0" t="0" r="6985" b="6985"/>
            <wp:wrapNone/>
            <wp:docPr id="1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sidRPr="001A3B27">
        <w:rPr>
          <w:rFonts w:ascii="Bookman Old Style" w:eastAsia="Bookman Old Style" w:hAnsi="Bookman Old Style" w:cs="Arial"/>
          <w:noProof/>
          <w:sz w:val="24"/>
          <w:szCs w:val="20"/>
        </w:rPr>
        <w:drawing>
          <wp:anchor distT="0" distB="0" distL="114300" distR="114300" simplePos="0" relativeHeight="251685888" behindDoc="1" locked="0" layoutInCell="1" allowOverlap="1" wp14:anchorId="7323AC64" wp14:editId="3A995F94">
            <wp:simplePos x="0" y="0"/>
            <wp:positionH relativeFrom="column">
              <wp:posOffset>404495</wp:posOffset>
            </wp:positionH>
            <wp:positionV relativeFrom="paragraph">
              <wp:posOffset>-184785</wp:posOffset>
            </wp:positionV>
            <wp:extent cx="126365" cy="126365"/>
            <wp:effectExtent l="0" t="0" r="6985" b="6985"/>
            <wp:wrapNone/>
            <wp:docPr id="1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rsidR="001A3B27" w:rsidRPr="001A3B27" w:rsidRDefault="001A3B27" w:rsidP="001A3B27">
      <w:pPr>
        <w:spacing w:after="0" w:line="200" w:lineRule="exact"/>
        <w:ind w:left="0" w:firstLine="0"/>
        <w:rPr>
          <w:rFonts w:ascii="Times New Roman" w:eastAsia="Times New Roman" w:hAnsi="Times New Roman" w:cs="Arial"/>
          <w:sz w:val="20"/>
          <w:szCs w:val="20"/>
          <w:lang w:val="sr-Latn-RS" w:eastAsia="sr-Latn-RS"/>
        </w:rPr>
      </w:pPr>
    </w:p>
    <w:p w:rsidR="001A3B27" w:rsidRPr="001A3B27" w:rsidRDefault="001A3B27" w:rsidP="001A3B27">
      <w:pPr>
        <w:spacing w:after="0" w:line="200" w:lineRule="exact"/>
        <w:ind w:left="0" w:firstLine="0"/>
        <w:rPr>
          <w:rFonts w:ascii="Times New Roman" w:eastAsia="Times New Roman" w:hAnsi="Times New Roman" w:cs="Arial"/>
          <w:sz w:val="20"/>
          <w:szCs w:val="20"/>
          <w:lang w:val="sr-Latn-RS" w:eastAsia="sr-Latn-RS"/>
        </w:rPr>
      </w:pPr>
    </w:p>
    <w:p w:rsidR="001A3B27" w:rsidRDefault="001A3B27" w:rsidP="007E1149">
      <w:pPr>
        <w:spacing w:after="0" w:line="274" w:lineRule="auto"/>
        <w:ind w:left="1000" w:right="260" w:firstLine="0"/>
        <w:rPr>
          <w:rFonts w:ascii="Times New Roman" w:eastAsia="Bookman Old Style" w:hAnsi="Times New Roman" w:cs="Times New Roman"/>
          <w:sz w:val="24"/>
          <w:szCs w:val="24"/>
          <w:lang w:val="sr-Latn-RS" w:eastAsia="sr-Latn-RS"/>
        </w:rPr>
      </w:pPr>
    </w:p>
    <w:p w:rsidR="00FE15C0" w:rsidRDefault="00FE15C0" w:rsidP="007E1149">
      <w:pPr>
        <w:spacing w:after="0" w:line="274" w:lineRule="auto"/>
        <w:ind w:left="1000" w:right="260" w:firstLine="0"/>
        <w:rPr>
          <w:rFonts w:ascii="Times New Roman" w:eastAsia="Bookman Old Style" w:hAnsi="Times New Roman" w:cs="Times New Roman"/>
          <w:sz w:val="24"/>
          <w:szCs w:val="24"/>
          <w:lang w:val="sr-Latn-RS" w:eastAsia="sr-Latn-RS"/>
        </w:rPr>
      </w:pPr>
    </w:p>
    <w:p w:rsidR="00FE15C0" w:rsidRDefault="00FE15C0" w:rsidP="007E1149">
      <w:pPr>
        <w:spacing w:after="0" w:line="274" w:lineRule="auto"/>
        <w:ind w:left="1000" w:right="260" w:firstLine="0"/>
        <w:rPr>
          <w:rFonts w:ascii="Times New Roman" w:eastAsia="Bookman Old Style" w:hAnsi="Times New Roman" w:cs="Times New Roman"/>
          <w:sz w:val="24"/>
          <w:szCs w:val="24"/>
          <w:lang w:val="sr-Latn-RS" w:eastAsia="sr-Latn-RS"/>
        </w:rPr>
      </w:pPr>
    </w:p>
    <w:p w:rsidR="00FE15C0" w:rsidRPr="007E1149" w:rsidRDefault="00FE15C0" w:rsidP="007E1149">
      <w:pPr>
        <w:spacing w:after="0" w:line="274" w:lineRule="auto"/>
        <w:ind w:left="1000" w:right="260" w:firstLine="0"/>
        <w:rPr>
          <w:rFonts w:ascii="Times New Roman" w:eastAsia="Bookman Old Style" w:hAnsi="Times New Roman" w:cs="Times New Roman"/>
          <w:sz w:val="24"/>
          <w:szCs w:val="24"/>
          <w:lang w:val="sr-Latn-RS" w:eastAsia="sr-Latn-RS"/>
        </w:rPr>
      </w:pPr>
    </w:p>
    <w:p w:rsidR="007E1149" w:rsidRPr="007E1149" w:rsidRDefault="007E1149" w:rsidP="007E1149">
      <w:pPr>
        <w:spacing w:after="0" w:line="20" w:lineRule="exact"/>
        <w:ind w:left="0" w:firstLine="0"/>
        <w:rPr>
          <w:rFonts w:ascii="Times New Roman" w:eastAsia="Times New Roman" w:hAnsi="Times New Roman" w:cs="Times New Roman"/>
          <w:sz w:val="24"/>
          <w:szCs w:val="24"/>
          <w:lang w:val="sr-Latn-RS" w:eastAsia="sr-Latn-RS"/>
        </w:rPr>
      </w:pPr>
    </w:p>
    <w:p w:rsidR="007E1149" w:rsidRPr="007E1149" w:rsidRDefault="007E1149" w:rsidP="007E1149">
      <w:pPr>
        <w:spacing w:after="0" w:line="200" w:lineRule="exact"/>
        <w:ind w:left="0" w:firstLine="0"/>
        <w:rPr>
          <w:rFonts w:ascii="Times New Roman" w:eastAsia="Times New Roman" w:hAnsi="Times New Roman" w:cs="Times New Roman"/>
          <w:sz w:val="24"/>
          <w:szCs w:val="24"/>
          <w:lang w:val="sr-Latn-RS" w:eastAsia="sr-Latn-RS"/>
        </w:rPr>
      </w:pPr>
    </w:p>
    <w:p w:rsidR="007E1149" w:rsidRPr="0084268A" w:rsidRDefault="007E1149" w:rsidP="00E56E6A">
      <w:pPr>
        <w:ind w:left="0" w:firstLine="0"/>
        <w:jc w:val="both"/>
        <w:rPr>
          <w:rFonts w:ascii="Times New Roman" w:eastAsia="Bookman Old Style" w:hAnsi="Times New Roman" w:cs="Times New Roman"/>
          <w:sz w:val="24"/>
          <w:szCs w:val="24"/>
        </w:rPr>
      </w:pPr>
    </w:p>
    <w:p w:rsidR="0033074A" w:rsidRPr="0084268A" w:rsidRDefault="00AB5CB8" w:rsidP="007E7A05">
      <w:pPr>
        <w:pStyle w:val="Heading1"/>
        <w:rPr>
          <w:rFonts w:ascii="Times New Roman" w:hAnsi="Times New Roman"/>
          <w:sz w:val="24"/>
          <w:szCs w:val="24"/>
        </w:rPr>
      </w:pPr>
      <w:bookmarkStart w:id="12" w:name="_Toc493058524"/>
      <w:r w:rsidRPr="0084268A">
        <w:rPr>
          <w:rFonts w:ascii="Times New Roman" w:hAnsi="Times New Roman"/>
          <w:sz w:val="24"/>
          <w:szCs w:val="24"/>
        </w:rPr>
        <w:t>2. УСЛОВИ РАДА</w:t>
      </w:r>
      <w:bookmarkEnd w:id="12"/>
    </w:p>
    <w:p w:rsidR="00BF7DE6" w:rsidRPr="0084268A" w:rsidRDefault="00BF7DE6" w:rsidP="00BF7DE6">
      <w:pPr>
        <w:rPr>
          <w:rFonts w:ascii="Times New Roman" w:hAnsi="Times New Roman" w:cs="Times New Roman"/>
          <w:sz w:val="24"/>
          <w:szCs w:val="24"/>
        </w:rPr>
      </w:pPr>
    </w:p>
    <w:p w:rsidR="007E7A05" w:rsidRPr="0084268A" w:rsidRDefault="00BF7DE6" w:rsidP="00001158">
      <w:pPr>
        <w:pStyle w:val="Heading2"/>
        <w:rPr>
          <w:rFonts w:ascii="Times New Roman" w:eastAsia="Bookman Old Style" w:hAnsi="Times New Roman"/>
          <w:sz w:val="24"/>
          <w:szCs w:val="24"/>
        </w:rPr>
      </w:pPr>
      <w:bookmarkStart w:id="13" w:name="_Toc493058525"/>
      <w:r w:rsidRPr="0084268A">
        <w:rPr>
          <w:rFonts w:ascii="Times New Roman" w:hAnsi="Times New Roman"/>
          <w:sz w:val="24"/>
          <w:szCs w:val="24"/>
        </w:rPr>
        <w:t>2.1. ПРОСТОРНИ И МАТЕРИЈАЛНО-ТЕХНИЧКИ УСЛОВИ</w:t>
      </w:r>
      <w:bookmarkEnd w:id="13"/>
    </w:p>
    <w:p w:rsidR="007E7A05" w:rsidRPr="0084268A" w:rsidRDefault="007E7A05" w:rsidP="007E7A05">
      <w:pPr>
        <w:rPr>
          <w:rFonts w:ascii="Times New Roman" w:hAnsi="Times New Roman" w:cs="Times New Roman"/>
          <w:sz w:val="24"/>
          <w:szCs w:val="24"/>
        </w:rPr>
      </w:pPr>
    </w:p>
    <w:p w:rsidR="00030DFE" w:rsidRPr="0084268A" w:rsidRDefault="00030DFE" w:rsidP="00030DFE">
      <w:pPr>
        <w:ind w:left="0" w:firstLine="0"/>
        <w:rPr>
          <w:rFonts w:ascii="Times New Roman" w:hAnsi="Times New Roman" w:cs="Times New Roman"/>
          <w:sz w:val="24"/>
          <w:szCs w:val="24"/>
        </w:rPr>
      </w:pPr>
      <w:bookmarkStart w:id="14" w:name="_Toc493012168"/>
      <w:r w:rsidRPr="0084268A">
        <w:rPr>
          <w:rFonts w:ascii="Times New Roman" w:hAnsi="Times New Roman" w:cs="Times New Roman"/>
          <w:sz w:val="24"/>
          <w:szCs w:val="24"/>
        </w:rPr>
        <w:t>Пројекат школе својим функционалним решењем обезбеђује квалитетну средину за образовање и васпитање ученика. Настава се одвија у 32 учионице и кабинети. За рад се користе и фискултурна сала, мала фискултурна сала, библиотека, свечана сала, две просторије за продужени боравак, кухиња са трпезаријом.</w:t>
      </w:r>
      <w:bookmarkEnd w:id="14"/>
    </w:p>
    <w:p w:rsidR="00030DFE" w:rsidRPr="0084268A" w:rsidRDefault="00030DFE" w:rsidP="00030DFE">
      <w:pPr>
        <w:ind w:left="0" w:firstLine="0"/>
        <w:rPr>
          <w:rFonts w:ascii="Times New Roman" w:hAnsi="Times New Roman" w:cs="Times New Roman"/>
          <w:sz w:val="24"/>
          <w:szCs w:val="24"/>
        </w:rPr>
      </w:pPr>
      <w:bookmarkStart w:id="15" w:name="_Toc493012169"/>
      <w:r w:rsidRPr="0084268A">
        <w:rPr>
          <w:rFonts w:ascii="Times New Roman" w:hAnsi="Times New Roman" w:cs="Times New Roman"/>
          <w:sz w:val="24"/>
          <w:szCs w:val="24"/>
        </w:rPr>
        <w:t>Због све већег броја ученика и потреба за додатним простором је све већа.</w:t>
      </w:r>
      <w:bookmarkEnd w:id="15"/>
    </w:p>
    <w:p w:rsidR="00030DFE" w:rsidRPr="0084268A" w:rsidRDefault="00030DFE" w:rsidP="00030DFE">
      <w:pPr>
        <w:ind w:left="0" w:firstLine="0"/>
        <w:rPr>
          <w:rFonts w:ascii="Times New Roman" w:hAnsi="Times New Roman" w:cs="Times New Roman"/>
          <w:sz w:val="24"/>
          <w:szCs w:val="24"/>
        </w:rPr>
      </w:pPr>
      <w:bookmarkStart w:id="16" w:name="_Toc493012170"/>
      <w:r w:rsidRPr="0084268A">
        <w:rPr>
          <w:rFonts w:ascii="Times New Roman" w:hAnsi="Times New Roman" w:cs="Times New Roman"/>
          <w:sz w:val="24"/>
          <w:szCs w:val="24"/>
        </w:rPr>
        <w:t>Надоградња школе је у току. Превазиђени су проблеми који су довели до застоја у раду и очекује се наставак радова у најкраћем периоду.</w:t>
      </w:r>
      <w:bookmarkEnd w:id="16"/>
    </w:p>
    <w:p w:rsidR="00030DFE" w:rsidRPr="0084268A" w:rsidRDefault="00030DFE" w:rsidP="00030DFE">
      <w:pPr>
        <w:ind w:left="0" w:firstLine="0"/>
        <w:rPr>
          <w:rFonts w:ascii="Times New Roman" w:hAnsi="Times New Roman" w:cs="Times New Roman"/>
          <w:sz w:val="24"/>
          <w:szCs w:val="24"/>
        </w:rPr>
      </w:pPr>
      <w:bookmarkStart w:id="17" w:name="_Toc493012171"/>
      <w:r w:rsidRPr="0084268A">
        <w:rPr>
          <w:rFonts w:ascii="Times New Roman" w:hAnsi="Times New Roman" w:cs="Times New Roman"/>
          <w:sz w:val="24"/>
          <w:szCs w:val="24"/>
        </w:rPr>
        <w:t>У школском дворишту се налазе фудбалски и кошаркашки терен.</w:t>
      </w:r>
      <w:bookmarkEnd w:id="17"/>
    </w:p>
    <w:p w:rsidR="00030DFE" w:rsidRPr="0084268A" w:rsidRDefault="00030DFE" w:rsidP="00030DFE">
      <w:pPr>
        <w:ind w:left="0" w:firstLine="0"/>
        <w:rPr>
          <w:rFonts w:ascii="Times New Roman" w:hAnsi="Times New Roman" w:cs="Times New Roman"/>
          <w:sz w:val="24"/>
          <w:szCs w:val="24"/>
        </w:rPr>
      </w:pPr>
      <w:bookmarkStart w:id="18" w:name="_Toc493012172"/>
      <w:r w:rsidRPr="0084268A">
        <w:rPr>
          <w:rFonts w:ascii="Times New Roman" w:hAnsi="Times New Roman" w:cs="Times New Roman"/>
          <w:sz w:val="24"/>
          <w:szCs w:val="24"/>
        </w:rPr>
        <w:t>Опремљеност школе наставним средствима</w:t>
      </w:r>
      <w:bookmarkEnd w:id="18"/>
    </w:p>
    <w:p w:rsidR="00030DFE" w:rsidRPr="0084268A" w:rsidRDefault="00030DFE" w:rsidP="00030DFE">
      <w:pPr>
        <w:ind w:left="0" w:firstLine="0"/>
        <w:rPr>
          <w:rFonts w:ascii="Times New Roman" w:hAnsi="Times New Roman" w:cs="Times New Roman"/>
          <w:sz w:val="24"/>
          <w:szCs w:val="24"/>
        </w:rPr>
      </w:pPr>
      <w:bookmarkStart w:id="19" w:name="_Toc493012173"/>
      <w:r w:rsidRPr="0084268A">
        <w:rPr>
          <w:rFonts w:ascii="Times New Roman" w:hAnsi="Times New Roman" w:cs="Times New Roman"/>
          <w:sz w:val="24"/>
          <w:szCs w:val="24"/>
        </w:rPr>
        <w:t>Опремање школе је приоритет ради постизања бољих резултата у учењу због чега је планирана набавка нових наставних средстава. У току првог полугодишта школске 2016/17. године набављена је техничка опрема (4 лап-топа, 4 пројектора, телевизор за продужени боравак...), обезбеђена учионица за верску наставу, оспособљен простор за продужени боравак ученика другог разреда, школско двориште је уређено постављањем клупа и жардињера.</w:t>
      </w:r>
      <w:bookmarkEnd w:id="19"/>
    </w:p>
    <w:p w:rsidR="00030DFE" w:rsidRPr="0084268A" w:rsidRDefault="00030DFE" w:rsidP="00030DFE">
      <w:pPr>
        <w:ind w:left="0" w:firstLine="0"/>
        <w:rPr>
          <w:rFonts w:ascii="Times New Roman" w:hAnsi="Times New Roman" w:cs="Times New Roman"/>
          <w:sz w:val="24"/>
          <w:szCs w:val="24"/>
        </w:rPr>
      </w:pPr>
      <w:bookmarkStart w:id="20" w:name="_Toc493012174"/>
      <w:r w:rsidRPr="0084268A">
        <w:rPr>
          <w:rFonts w:ascii="Times New Roman" w:hAnsi="Times New Roman" w:cs="Times New Roman"/>
          <w:sz w:val="24"/>
          <w:szCs w:val="24"/>
        </w:rPr>
        <w:t>Услови рада су задовољавајући али ћемо и даље радити на обезбеђивању нових и савременијих наставних средстава.</w:t>
      </w:r>
      <w:bookmarkEnd w:id="20"/>
    </w:p>
    <w:p w:rsidR="00030DFE" w:rsidRPr="0084268A" w:rsidRDefault="00030DFE" w:rsidP="00030DFE">
      <w:pPr>
        <w:ind w:left="0" w:firstLine="0"/>
        <w:rPr>
          <w:rFonts w:ascii="Times New Roman" w:hAnsi="Times New Roman" w:cs="Times New Roman"/>
          <w:sz w:val="24"/>
          <w:szCs w:val="24"/>
        </w:rPr>
      </w:pPr>
      <w:bookmarkStart w:id="21" w:name="_Toc493012175"/>
      <w:r w:rsidRPr="0084268A">
        <w:rPr>
          <w:rFonts w:ascii="Times New Roman" w:hAnsi="Times New Roman" w:cs="Times New Roman"/>
          <w:sz w:val="24"/>
          <w:szCs w:val="24"/>
        </w:rPr>
        <w:t>Сви кабинети су опремљени основним наставним средствима. Школа поседује библиотеку са преко 11400 књига.</w:t>
      </w:r>
      <w:bookmarkEnd w:id="21"/>
    </w:p>
    <w:p w:rsidR="00654BB0" w:rsidRPr="0084268A" w:rsidRDefault="00030DFE" w:rsidP="009C6CC0">
      <w:pPr>
        <w:ind w:left="0" w:firstLine="0"/>
        <w:rPr>
          <w:rFonts w:ascii="Times New Roman" w:hAnsi="Times New Roman" w:cs="Times New Roman"/>
          <w:sz w:val="24"/>
          <w:szCs w:val="24"/>
        </w:rPr>
      </w:pPr>
      <w:bookmarkStart w:id="22" w:name="_Toc493012176"/>
      <w:r w:rsidRPr="0084268A">
        <w:rPr>
          <w:rFonts w:ascii="Times New Roman" w:hAnsi="Times New Roman" w:cs="Times New Roman"/>
          <w:sz w:val="24"/>
          <w:szCs w:val="24"/>
        </w:rPr>
        <w:t>У</w:t>
      </w:r>
      <w:r w:rsidRPr="0084268A">
        <w:rPr>
          <w:rFonts w:ascii="Times New Roman" w:hAnsi="Times New Roman" w:cs="Times New Roman"/>
          <w:sz w:val="24"/>
          <w:szCs w:val="24"/>
        </w:rPr>
        <w:tab/>
        <w:t>целој школи постоји могућност коришћења Интернета. Школа располаже са четири интерактивне табле и 80% учионица и кабинета је опремљено рачунарима и пројекторима.</w:t>
      </w:r>
      <w:bookmarkEnd w:id="22"/>
    </w:p>
    <w:p w:rsidR="009C6CC0" w:rsidRPr="0084268A" w:rsidRDefault="009C6CC0" w:rsidP="009C6CC0">
      <w:pPr>
        <w:ind w:left="0" w:firstLine="0"/>
        <w:rPr>
          <w:rFonts w:ascii="Times New Roman" w:hAnsi="Times New Roman" w:cs="Times New Roman"/>
          <w:sz w:val="24"/>
          <w:szCs w:val="24"/>
        </w:rPr>
      </w:pPr>
    </w:p>
    <w:p w:rsidR="0033074A" w:rsidRPr="0084268A" w:rsidRDefault="0033074A" w:rsidP="00F035A9">
      <w:pPr>
        <w:pStyle w:val="Heading2"/>
        <w:rPr>
          <w:rFonts w:ascii="Times New Roman" w:hAnsi="Times New Roman"/>
          <w:sz w:val="24"/>
          <w:szCs w:val="24"/>
        </w:rPr>
      </w:pPr>
      <w:bookmarkStart w:id="23" w:name="_Toc493058526"/>
      <w:r w:rsidRPr="0084268A">
        <w:rPr>
          <w:rFonts w:ascii="Times New Roman" w:hAnsi="Times New Roman"/>
          <w:sz w:val="24"/>
          <w:szCs w:val="24"/>
        </w:rPr>
        <w:t>2.2.  КАДРОВСКИ УСЛОВИ</w:t>
      </w:r>
      <w:bookmarkEnd w:id="23"/>
    </w:p>
    <w:p w:rsidR="004A7A24" w:rsidRPr="0084268A" w:rsidRDefault="004A7A24" w:rsidP="004A7A24">
      <w:pPr>
        <w:rPr>
          <w:rFonts w:ascii="Times New Roman" w:hAnsi="Times New Roman" w:cs="Times New Roman"/>
          <w:sz w:val="24"/>
          <w:szCs w:val="24"/>
        </w:rPr>
      </w:pPr>
    </w:p>
    <w:p w:rsidR="00525797" w:rsidRPr="0084268A" w:rsidRDefault="00525797" w:rsidP="00525797">
      <w:pPr>
        <w:ind w:left="0" w:firstLine="0"/>
        <w:rPr>
          <w:rFonts w:ascii="Times New Roman" w:hAnsi="Times New Roman" w:cs="Times New Roman"/>
          <w:sz w:val="24"/>
          <w:szCs w:val="24"/>
        </w:rPr>
      </w:pPr>
      <w:r w:rsidRPr="0084268A">
        <w:rPr>
          <w:rFonts w:ascii="Times New Roman" w:hAnsi="Times New Roman" w:cs="Times New Roman"/>
          <w:sz w:val="24"/>
          <w:szCs w:val="24"/>
        </w:rPr>
        <w:t>План и програм рада школе остварује  103наставника.</w:t>
      </w:r>
      <w:r w:rsidRPr="0084268A">
        <w:rPr>
          <w:rFonts w:ascii="Times New Roman" w:hAnsi="Times New Roman" w:cs="Times New Roman"/>
          <w:sz w:val="24"/>
          <w:szCs w:val="24"/>
          <w:lang w:val="sr-Cyrl-RS"/>
        </w:rPr>
        <w:t xml:space="preserve"> </w:t>
      </w:r>
      <w:r w:rsidRPr="0084268A">
        <w:rPr>
          <w:rFonts w:ascii="Times New Roman" w:hAnsi="Times New Roman" w:cs="Times New Roman"/>
          <w:sz w:val="24"/>
          <w:szCs w:val="24"/>
        </w:rPr>
        <w:t>Стручну службу школе чине два педагога, психолог, логопед и библиотекар.</w:t>
      </w:r>
      <w:r w:rsidRPr="0084268A">
        <w:rPr>
          <w:rFonts w:ascii="Times New Roman" w:hAnsi="Times New Roman" w:cs="Times New Roman"/>
          <w:sz w:val="24"/>
          <w:szCs w:val="24"/>
          <w:lang w:val="sr-Cyrl-RS"/>
        </w:rPr>
        <w:t xml:space="preserve"> </w:t>
      </w:r>
      <w:r w:rsidRPr="0084268A">
        <w:rPr>
          <w:rFonts w:ascii="Times New Roman" w:hAnsi="Times New Roman" w:cs="Times New Roman"/>
          <w:sz w:val="24"/>
          <w:szCs w:val="24"/>
        </w:rPr>
        <w:t>Финансијско-административни посао обавља 3 радника.</w:t>
      </w:r>
      <w:r w:rsidRPr="0084268A">
        <w:rPr>
          <w:rFonts w:ascii="Times New Roman" w:hAnsi="Times New Roman" w:cs="Times New Roman"/>
          <w:sz w:val="24"/>
          <w:szCs w:val="24"/>
          <w:lang w:val="sr-Cyrl-RS"/>
        </w:rPr>
        <w:t xml:space="preserve"> </w:t>
      </w:r>
      <w:r w:rsidRPr="0084268A">
        <w:rPr>
          <w:rFonts w:ascii="Times New Roman" w:hAnsi="Times New Roman" w:cs="Times New Roman"/>
          <w:sz w:val="24"/>
          <w:szCs w:val="24"/>
        </w:rPr>
        <w:t>Секретарско правне послове обавља 1 радник.</w:t>
      </w:r>
      <w:r w:rsidRPr="0084268A">
        <w:rPr>
          <w:rFonts w:ascii="Times New Roman" w:hAnsi="Times New Roman" w:cs="Times New Roman"/>
          <w:sz w:val="24"/>
          <w:szCs w:val="24"/>
          <w:lang w:val="sr-Cyrl-RS"/>
        </w:rPr>
        <w:t xml:space="preserve"> </w:t>
      </w:r>
      <w:r w:rsidRPr="0084268A">
        <w:rPr>
          <w:rFonts w:ascii="Times New Roman" w:hAnsi="Times New Roman" w:cs="Times New Roman"/>
          <w:sz w:val="24"/>
          <w:szCs w:val="24"/>
        </w:rPr>
        <w:t>Међусобна сарадња свих запослених је основни предусловза успех у раду због тога се интензивно ради на неговању међуљудских односа.</w:t>
      </w:r>
    </w:p>
    <w:p w:rsidR="007924D9" w:rsidRDefault="007924D9" w:rsidP="0033074A">
      <w:pPr>
        <w:spacing w:after="0"/>
        <w:ind w:left="0" w:firstLine="0"/>
        <w:jc w:val="both"/>
        <w:rPr>
          <w:rFonts w:ascii="Times New Roman" w:hAnsi="Times New Roman" w:cs="Times New Roman"/>
          <w:sz w:val="24"/>
          <w:szCs w:val="24"/>
        </w:rPr>
      </w:pPr>
    </w:p>
    <w:p w:rsidR="00CE52FB" w:rsidRPr="0084268A" w:rsidRDefault="00CE52FB" w:rsidP="0033074A">
      <w:pPr>
        <w:spacing w:after="0"/>
        <w:ind w:left="0" w:firstLine="0"/>
        <w:jc w:val="both"/>
        <w:rPr>
          <w:rFonts w:ascii="Times New Roman" w:hAnsi="Times New Roman" w:cs="Times New Roman"/>
          <w:sz w:val="24"/>
          <w:szCs w:val="24"/>
        </w:rPr>
      </w:pPr>
    </w:p>
    <w:p w:rsidR="007924D9" w:rsidRPr="0084268A" w:rsidRDefault="0033074A" w:rsidP="00F035A9">
      <w:pPr>
        <w:pStyle w:val="Heading2"/>
        <w:rPr>
          <w:rFonts w:ascii="Times New Roman" w:hAnsi="Times New Roman"/>
          <w:sz w:val="24"/>
          <w:szCs w:val="24"/>
        </w:rPr>
      </w:pPr>
      <w:bookmarkStart w:id="24" w:name="_Toc461289601"/>
      <w:bookmarkStart w:id="25" w:name="_Toc461289856"/>
      <w:bookmarkStart w:id="26" w:name="_Toc461290143"/>
      <w:bookmarkStart w:id="27" w:name="_Toc461290525"/>
      <w:bookmarkStart w:id="28" w:name="_Toc493058527"/>
      <w:r w:rsidRPr="0084268A">
        <w:rPr>
          <w:rFonts w:ascii="Times New Roman" w:hAnsi="Times New Roman"/>
          <w:sz w:val="24"/>
          <w:szCs w:val="24"/>
        </w:rPr>
        <w:t>2.3</w:t>
      </w:r>
      <w:r w:rsidR="007924D9" w:rsidRPr="0084268A">
        <w:rPr>
          <w:rFonts w:ascii="Times New Roman" w:hAnsi="Times New Roman"/>
          <w:sz w:val="24"/>
          <w:szCs w:val="24"/>
        </w:rPr>
        <w:t>.  БЕЗБЕДНОСТ У ШКОЛИ</w:t>
      </w:r>
      <w:bookmarkEnd w:id="24"/>
      <w:bookmarkEnd w:id="25"/>
      <w:bookmarkEnd w:id="26"/>
      <w:bookmarkEnd w:id="27"/>
      <w:bookmarkEnd w:id="28"/>
    </w:p>
    <w:p w:rsidR="007924D9" w:rsidRPr="0084268A" w:rsidRDefault="007924D9" w:rsidP="007924D9">
      <w:pPr>
        <w:jc w:val="both"/>
        <w:rPr>
          <w:rFonts w:ascii="Times New Roman" w:hAnsi="Times New Roman" w:cs="Times New Roman"/>
          <w:sz w:val="24"/>
          <w:szCs w:val="24"/>
        </w:rPr>
      </w:pPr>
    </w:p>
    <w:p w:rsidR="007924D9" w:rsidRPr="0084268A" w:rsidRDefault="007924D9" w:rsidP="007924D9">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У циљ безбедности ученика и запослених:</w:t>
      </w:r>
    </w:p>
    <w:p w:rsidR="007924D9" w:rsidRPr="0084268A" w:rsidRDefault="007924D9" w:rsidP="00A873B0">
      <w:pPr>
        <w:numPr>
          <w:ilvl w:val="0"/>
          <w:numId w:val="10"/>
        </w:numPr>
        <w:jc w:val="both"/>
        <w:rPr>
          <w:rFonts w:ascii="Times New Roman" w:hAnsi="Times New Roman" w:cs="Times New Roman"/>
          <w:sz w:val="24"/>
          <w:szCs w:val="24"/>
        </w:rPr>
      </w:pPr>
      <w:r w:rsidRPr="0084268A">
        <w:rPr>
          <w:rFonts w:ascii="Times New Roman" w:hAnsi="Times New Roman" w:cs="Times New Roman"/>
          <w:sz w:val="24"/>
          <w:szCs w:val="24"/>
        </w:rPr>
        <w:t>Организују се едукације ученика о понашању у саобраћају; штетности дувана,алкохола, психо-активних супстанци; енергетској ефикасности; периоду адолесцехције; хигијрнској исхрани; здрављу зуба; штетности петарди; понашању у случају пожара... Све се организује у сарадњи са специјализованим институцијамаза поменуте области.</w:t>
      </w:r>
    </w:p>
    <w:p w:rsidR="007924D9" w:rsidRPr="0084268A" w:rsidRDefault="007924D9" w:rsidP="00A873B0">
      <w:pPr>
        <w:numPr>
          <w:ilvl w:val="0"/>
          <w:numId w:val="10"/>
        </w:numPr>
        <w:jc w:val="both"/>
        <w:rPr>
          <w:rFonts w:ascii="Times New Roman" w:hAnsi="Times New Roman" w:cs="Times New Roman"/>
          <w:sz w:val="24"/>
          <w:szCs w:val="24"/>
        </w:rPr>
      </w:pPr>
      <w:r w:rsidRPr="0084268A">
        <w:rPr>
          <w:rFonts w:ascii="Times New Roman" w:hAnsi="Times New Roman" w:cs="Times New Roman"/>
          <w:sz w:val="24"/>
          <w:szCs w:val="24"/>
        </w:rPr>
        <w:t>Организује се едукација запослених у циљу безбедности и заштите на раду, као и противпожарна заштита</w:t>
      </w:r>
    </w:p>
    <w:p w:rsidR="007924D9" w:rsidRPr="0084268A" w:rsidRDefault="007924D9" w:rsidP="00A873B0">
      <w:pPr>
        <w:numPr>
          <w:ilvl w:val="0"/>
          <w:numId w:val="10"/>
        </w:numPr>
        <w:jc w:val="both"/>
        <w:rPr>
          <w:rFonts w:ascii="Times New Roman" w:hAnsi="Times New Roman" w:cs="Times New Roman"/>
          <w:sz w:val="24"/>
          <w:szCs w:val="24"/>
        </w:rPr>
      </w:pPr>
      <w:r w:rsidRPr="0084268A">
        <w:rPr>
          <w:rFonts w:ascii="Times New Roman" w:hAnsi="Times New Roman" w:cs="Times New Roman"/>
          <w:sz w:val="24"/>
          <w:szCs w:val="24"/>
        </w:rPr>
        <w:t>Прати се безбедност у школском окружењу: број присутних паса луталица је смањен у сарадњу са Саветом родитеља и „</w:t>
      </w:r>
      <w:r w:rsidR="0080291A" w:rsidRPr="0084268A">
        <w:rPr>
          <w:rFonts w:ascii="Times New Roman" w:hAnsi="Times New Roman" w:cs="Times New Roman"/>
          <w:sz w:val="24"/>
          <w:szCs w:val="24"/>
        </w:rPr>
        <w:t>Зоохигијеном</w:t>
      </w:r>
      <w:r w:rsidRPr="0084268A">
        <w:rPr>
          <w:rFonts w:ascii="Times New Roman" w:hAnsi="Times New Roman" w:cs="Times New Roman"/>
          <w:sz w:val="24"/>
          <w:szCs w:val="24"/>
        </w:rPr>
        <w:t>“; ученички Тим за процену безбедности саобраћајницаје кроз свој пројекат указао на критична места и захваљујући сарадњи са Саветом родитеља побољшано је обележавање зоне школе</w:t>
      </w:r>
    </w:p>
    <w:p w:rsidR="007924D9" w:rsidRPr="0084268A" w:rsidRDefault="007924D9" w:rsidP="00A873B0">
      <w:pPr>
        <w:numPr>
          <w:ilvl w:val="0"/>
          <w:numId w:val="10"/>
        </w:numPr>
        <w:jc w:val="both"/>
        <w:rPr>
          <w:rFonts w:ascii="Times New Roman" w:hAnsi="Times New Roman" w:cs="Times New Roman"/>
          <w:sz w:val="24"/>
          <w:szCs w:val="24"/>
        </w:rPr>
      </w:pPr>
      <w:r w:rsidRPr="0084268A">
        <w:rPr>
          <w:rFonts w:ascii="Times New Roman" w:hAnsi="Times New Roman" w:cs="Times New Roman"/>
          <w:sz w:val="24"/>
          <w:szCs w:val="24"/>
        </w:rPr>
        <w:t>Континуирано се прати безбедност фискултурне сале и у том циљу радило се на ојачавању  носеће конструкције вентилационог система и привремена поправка паркета док се не обезбеда средства за нову подну облогу</w:t>
      </w:r>
    </w:p>
    <w:p w:rsidR="007924D9" w:rsidRPr="0084268A" w:rsidRDefault="007924D9" w:rsidP="00A873B0">
      <w:pPr>
        <w:numPr>
          <w:ilvl w:val="0"/>
          <w:numId w:val="10"/>
        </w:numPr>
        <w:jc w:val="both"/>
        <w:rPr>
          <w:rFonts w:ascii="Times New Roman" w:hAnsi="Times New Roman" w:cs="Times New Roman"/>
          <w:sz w:val="24"/>
          <w:szCs w:val="24"/>
        </w:rPr>
      </w:pPr>
      <w:r w:rsidRPr="0084268A">
        <w:rPr>
          <w:rFonts w:ascii="Times New Roman" w:hAnsi="Times New Roman" w:cs="Times New Roman"/>
          <w:sz w:val="24"/>
          <w:szCs w:val="24"/>
        </w:rPr>
        <w:t>Редобно се одржава противпожарни информациони систем</w:t>
      </w:r>
    </w:p>
    <w:p w:rsidR="007924D9" w:rsidRPr="0084268A" w:rsidRDefault="007924D9" w:rsidP="00A873B0">
      <w:pPr>
        <w:numPr>
          <w:ilvl w:val="0"/>
          <w:numId w:val="10"/>
        </w:numPr>
        <w:jc w:val="both"/>
        <w:rPr>
          <w:rFonts w:ascii="Times New Roman" w:hAnsi="Times New Roman" w:cs="Times New Roman"/>
          <w:sz w:val="24"/>
          <w:szCs w:val="24"/>
        </w:rPr>
      </w:pPr>
      <w:r w:rsidRPr="0084268A">
        <w:rPr>
          <w:rFonts w:ascii="Times New Roman" w:hAnsi="Times New Roman" w:cs="Times New Roman"/>
          <w:sz w:val="24"/>
          <w:szCs w:val="24"/>
        </w:rPr>
        <w:t>Уредно функционише дежурство у школи и школском дворишту</w:t>
      </w:r>
    </w:p>
    <w:p w:rsidR="007924D9" w:rsidRPr="0084268A" w:rsidRDefault="007924D9" w:rsidP="00A873B0">
      <w:pPr>
        <w:numPr>
          <w:ilvl w:val="0"/>
          <w:numId w:val="10"/>
        </w:numPr>
        <w:jc w:val="both"/>
        <w:rPr>
          <w:rFonts w:ascii="Times New Roman" w:hAnsi="Times New Roman" w:cs="Times New Roman"/>
          <w:sz w:val="24"/>
          <w:szCs w:val="24"/>
        </w:rPr>
      </w:pPr>
      <w:r w:rsidRPr="0084268A">
        <w:rPr>
          <w:rFonts w:ascii="Times New Roman" w:hAnsi="Times New Roman" w:cs="Times New Roman"/>
          <w:sz w:val="24"/>
          <w:szCs w:val="24"/>
        </w:rPr>
        <w:t>У сарадњи са Саветом родитељашкола има једног радника Физичко техничког обезбеђења</w:t>
      </w:r>
    </w:p>
    <w:p w:rsidR="007924D9" w:rsidRPr="0084268A" w:rsidRDefault="007924D9" w:rsidP="007924D9">
      <w:pPr>
        <w:jc w:val="both"/>
        <w:rPr>
          <w:rFonts w:ascii="Times New Roman" w:hAnsi="Times New Roman" w:cs="Times New Roman"/>
          <w:sz w:val="24"/>
          <w:szCs w:val="24"/>
        </w:rPr>
      </w:pPr>
    </w:p>
    <w:p w:rsidR="007924D9" w:rsidRPr="0084268A" w:rsidRDefault="0033074A" w:rsidP="00D008D8">
      <w:pPr>
        <w:pStyle w:val="Heading2"/>
        <w:rPr>
          <w:rFonts w:ascii="Times New Roman" w:hAnsi="Times New Roman"/>
          <w:sz w:val="24"/>
          <w:szCs w:val="24"/>
        </w:rPr>
      </w:pPr>
      <w:bookmarkStart w:id="29" w:name="_Toc461289602"/>
      <w:bookmarkStart w:id="30" w:name="_Toc461289857"/>
      <w:bookmarkStart w:id="31" w:name="_Toc461290144"/>
      <w:bookmarkStart w:id="32" w:name="_Toc461290526"/>
      <w:bookmarkStart w:id="33" w:name="_Toc493058528"/>
      <w:r w:rsidRPr="0084268A">
        <w:rPr>
          <w:rFonts w:ascii="Times New Roman" w:hAnsi="Times New Roman"/>
          <w:sz w:val="24"/>
          <w:szCs w:val="24"/>
        </w:rPr>
        <w:t>2</w:t>
      </w:r>
      <w:r w:rsidR="007924D9" w:rsidRPr="0084268A">
        <w:rPr>
          <w:rFonts w:ascii="Times New Roman" w:hAnsi="Times New Roman"/>
          <w:sz w:val="24"/>
          <w:szCs w:val="24"/>
        </w:rPr>
        <w:t>.4. РЕАЛИЗАЦИЈА ПОСЕБНИХ ПРОГРАМА</w:t>
      </w:r>
      <w:bookmarkEnd w:id="29"/>
      <w:bookmarkEnd w:id="30"/>
      <w:bookmarkEnd w:id="31"/>
      <w:bookmarkEnd w:id="32"/>
      <w:bookmarkEnd w:id="33"/>
    </w:p>
    <w:p w:rsidR="007924D9" w:rsidRPr="0084268A" w:rsidRDefault="007924D9" w:rsidP="007924D9">
      <w:pPr>
        <w:jc w:val="both"/>
        <w:rPr>
          <w:rFonts w:ascii="Times New Roman" w:hAnsi="Times New Roman" w:cs="Times New Roman"/>
          <w:sz w:val="24"/>
          <w:szCs w:val="24"/>
        </w:rPr>
      </w:pPr>
    </w:p>
    <w:p w:rsidR="007924D9" w:rsidRPr="0084268A" w:rsidRDefault="007924D9" w:rsidP="007924D9">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У току школске године у школи су реализоване разне манифестације и  програми:</w:t>
      </w:r>
    </w:p>
    <w:p w:rsidR="007924D9" w:rsidRPr="0084268A" w:rsidRDefault="007924D9" w:rsidP="007924D9">
      <w:pPr>
        <w:spacing w:after="0"/>
        <w:ind w:left="0" w:firstLine="0"/>
        <w:jc w:val="both"/>
        <w:rPr>
          <w:rFonts w:ascii="Times New Roman" w:hAnsi="Times New Roman" w:cs="Times New Roman"/>
          <w:sz w:val="24"/>
          <w:szCs w:val="24"/>
        </w:rPr>
      </w:pPr>
    </w:p>
    <w:p w:rsidR="007924D9" w:rsidRPr="0084268A" w:rsidRDefault="007924D9" w:rsidP="007924D9">
      <w:pPr>
        <w:spacing w:after="0"/>
        <w:ind w:left="426"/>
        <w:jc w:val="both"/>
        <w:rPr>
          <w:rFonts w:ascii="Times New Roman" w:hAnsi="Times New Roman" w:cs="Times New Roman"/>
          <w:sz w:val="24"/>
          <w:szCs w:val="24"/>
        </w:rPr>
      </w:pPr>
      <w:r w:rsidRPr="0084268A">
        <w:rPr>
          <w:rFonts w:ascii="Times New Roman" w:hAnsi="Times New Roman" w:cs="Times New Roman"/>
          <w:sz w:val="24"/>
          <w:szCs w:val="24"/>
        </w:rPr>
        <w:t>- реализује се  програм додатне подршке ученицима  од стране ОШ „Бошко Буха“ у виду помоћи логопеда и дефектолога.</w:t>
      </w:r>
    </w:p>
    <w:p w:rsidR="007924D9" w:rsidRPr="0084268A" w:rsidRDefault="007924D9" w:rsidP="007924D9">
      <w:pPr>
        <w:spacing w:after="0"/>
        <w:ind w:left="426"/>
        <w:jc w:val="both"/>
        <w:rPr>
          <w:rFonts w:ascii="Times New Roman" w:hAnsi="Times New Roman" w:cs="Times New Roman"/>
          <w:sz w:val="24"/>
          <w:szCs w:val="24"/>
        </w:rPr>
      </w:pPr>
      <w:r w:rsidRPr="0084268A">
        <w:rPr>
          <w:rFonts w:ascii="Times New Roman" w:hAnsi="Times New Roman" w:cs="Times New Roman"/>
          <w:sz w:val="24"/>
          <w:szCs w:val="24"/>
        </w:rPr>
        <w:t>- реализован је културно-уметнички програм поводом  пријема првака</w:t>
      </w:r>
      <w:r w:rsidR="00F173FE" w:rsidRPr="0084268A">
        <w:rPr>
          <w:rFonts w:ascii="Times New Roman" w:hAnsi="Times New Roman" w:cs="Times New Roman"/>
          <w:sz w:val="24"/>
          <w:szCs w:val="24"/>
        </w:rPr>
        <w:t>,</w:t>
      </w:r>
      <w:r w:rsidRPr="0084268A">
        <w:rPr>
          <w:rFonts w:ascii="Times New Roman" w:hAnsi="Times New Roman" w:cs="Times New Roman"/>
          <w:sz w:val="24"/>
          <w:szCs w:val="24"/>
        </w:rPr>
        <w:t xml:space="preserve"> прославе Св.Саве и Дана школе</w:t>
      </w:r>
    </w:p>
    <w:p w:rsidR="007924D9" w:rsidRPr="0084268A" w:rsidRDefault="007924D9" w:rsidP="007924D9">
      <w:pPr>
        <w:spacing w:after="0"/>
        <w:ind w:left="426"/>
        <w:jc w:val="both"/>
        <w:rPr>
          <w:rFonts w:ascii="Times New Roman" w:hAnsi="Times New Roman" w:cs="Times New Roman"/>
          <w:sz w:val="24"/>
          <w:szCs w:val="24"/>
        </w:rPr>
      </w:pPr>
      <w:r w:rsidRPr="0084268A">
        <w:rPr>
          <w:rFonts w:ascii="Times New Roman" w:hAnsi="Times New Roman" w:cs="Times New Roman"/>
          <w:sz w:val="24"/>
          <w:szCs w:val="24"/>
        </w:rPr>
        <w:t>- реализоване су посете позоришту за ученике од 1-4 разреда</w:t>
      </w:r>
    </w:p>
    <w:p w:rsidR="007924D9" w:rsidRPr="0084268A" w:rsidRDefault="007924D9" w:rsidP="007924D9">
      <w:pPr>
        <w:spacing w:after="0"/>
        <w:ind w:left="426"/>
        <w:jc w:val="both"/>
        <w:rPr>
          <w:rFonts w:ascii="Times New Roman" w:hAnsi="Times New Roman" w:cs="Times New Roman"/>
          <w:sz w:val="24"/>
          <w:szCs w:val="24"/>
        </w:rPr>
      </w:pPr>
      <w:r w:rsidRPr="0084268A">
        <w:rPr>
          <w:rFonts w:ascii="Times New Roman" w:hAnsi="Times New Roman" w:cs="Times New Roman"/>
          <w:sz w:val="24"/>
          <w:szCs w:val="24"/>
        </w:rPr>
        <w:t xml:space="preserve">- посета Сајму књига, Ботаничкој башти, Зоо-врту, Београдској филхармонији, манастиру Сланци, црквама Св. Илија, Св. Пантелејмон, Св.Марко; Музејима“Никола Тесла“, Етнограљфском, Педагошком, Војном,  Афричке уметности; Физичком факултету </w:t>
      </w:r>
    </w:p>
    <w:p w:rsidR="007924D9" w:rsidRPr="0084268A" w:rsidRDefault="007924D9" w:rsidP="007924D9">
      <w:pPr>
        <w:spacing w:after="0"/>
        <w:ind w:left="426"/>
        <w:jc w:val="both"/>
        <w:rPr>
          <w:rFonts w:ascii="Times New Roman" w:hAnsi="Times New Roman" w:cs="Times New Roman"/>
          <w:sz w:val="24"/>
          <w:szCs w:val="24"/>
        </w:rPr>
      </w:pPr>
      <w:r w:rsidRPr="0084268A">
        <w:rPr>
          <w:rFonts w:ascii="Times New Roman" w:hAnsi="Times New Roman" w:cs="Times New Roman"/>
          <w:sz w:val="24"/>
          <w:szCs w:val="24"/>
        </w:rPr>
        <w:t xml:space="preserve"> - учешће у акцији “Уређење школског дворишта“ и посади „Дрво генерације“</w:t>
      </w:r>
    </w:p>
    <w:p w:rsidR="007924D9" w:rsidRPr="0084268A" w:rsidRDefault="007924D9" w:rsidP="007924D9">
      <w:pPr>
        <w:spacing w:after="0"/>
        <w:ind w:left="426"/>
        <w:jc w:val="both"/>
        <w:rPr>
          <w:rFonts w:ascii="Times New Roman" w:hAnsi="Times New Roman" w:cs="Times New Roman"/>
          <w:sz w:val="24"/>
          <w:szCs w:val="24"/>
        </w:rPr>
      </w:pPr>
      <w:r w:rsidRPr="0084268A">
        <w:rPr>
          <w:rFonts w:ascii="Times New Roman" w:hAnsi="Times New Roman" w:cs="Times New Roman"/>
          <w:sz w:val="24"/>
          <w:szCs w:val="24"/>
        </w:rPr>
        <w:lastRenderedPageBreak/>
        <w:t>- организација трибине и едукације: „Превенција наркоманије и других болести зависности“, „Штетност пушења и алкохолизма“, „ХИВ/СИДА и других преносивих болести“,</w:t>
      </w:r>
      <w:r w:rsidR="00F173FE" w:rsidRPr="0084268A">
        <w:rPr>
          <w:rFonts w:ascii="Times New Roman" w:hAnsi="Times New Roman" w:cs="Times New Roman"/>
          <w:sz w:val="24"/>
          <w:szCs w:val="24"/>
        </w:rPr>
        <w:t xml:space="preserve"> </w:t>
      </w:r>
      <w:r w:rsidRPr="0084268A">
        <w:rPr>
          <w:rFonts w:ascii="Times New Roman" w:hAnsi="Times New Roman" w:cs="Times New Roman"/>
          <w:sz w:val="24"/>
          <w:szCs w:val="24"/>
        </w:rPr>
        <w:t>„Безбедан интернет“</w:t>
      </w:r>
    </w:p>
    <w:p w:rsidR="007924D9" w:rsidRPr="0084268A" w:rsidRDefault="007924D9" w:rsidP="007924D9">
      <w:pPr>
        <w:spacing w:after="0"/>
        <w:ind w:left="426"/>
        <w:jc w:val="both"/>
        <w:rPr>
          <w:rFonts w:ascii="Times New Roman" w:hAnsi="Times New Roman" w:cs="Times New Roman"/>
          <w:sz w:val="24"/>
          <w:szCs w:val="24"/>
        </w:rPr>
      </w:pPr>
      <w:r w:rsidRPr="0084268A">
        <w:rPr>
          <w:rFonts w:ascii="Times New Roman" w:hAnsi="Times New Roman" w:cs="Times New Roman"/>
          <w:sz w:val="24"/>
          <w:szCs w:val="24"/>
        </w:rPr>
        <w:t xml:space="preserve"> - учешће у многим  домаћим и међународним литерарним и ликовним  конкурсима </w:t>
      </w:r>
    </w:p>
    <w:p w:rsidR="007924D9" w:rsidRPr="0084268A" w:rsidRDefault="007924D9" w:rsidP="007924D9">
      <w:pPr>
        <w:spacing w:after="0"/>
        <w:ind w:left="426"/>
        <w:jc w:val="both"/>
        <w:rPr>
          <w:rFonts w:ascii="Times New Roman" w:hAnsi="Times New Roman" w:cs="Times New Roman"/>
          <w:sz w:val="24"/>
          <w:szCs w:val="24"/>
        </w:rPr>
      </w:pPr>
      <w:r w:rsidRPr="0084268A">
        <w:rPr>
          <w:rFonts w:ascii="Times New Roman" w:hAnsi="Times New Roman" w:cs="Times New Roman"/>
          <w:sz w:val="24"/>
          <w:szCs w:val="24"/>
        </w:rPr>
        <w:t>-  хуманитарна акција :</w:t>
      </w:r>
    </w:p>
    <w:p w:rsidR="007924D9" w:rsidRPr="0084268A" w:rsidRDefault="007924D9" w:rsidP="007924D9">
      <w:pPr>
        <w:spacing w:after="0"/>
        <w:ind w:left="426"/>
        <w:jc w:val="both"/>
        <w:rPr>
          <w:rFonts w:ascii="Times New Roman" w:hAnsi="Times New Roman" w:cs="Times New Roman"/>
          <w:sz w:val="24"/>
          <w:szCs w:val="24"/>
        </w:rPr>
      </w:pPr>
      <w:r w:rsidRPr="0084268A">
        <w:rPr>
          <w:rFonts w:ascii="Times New Roman" w:hAnsi="Times New Roman" w:cs="Times New Roman"/>
          <w:sz w:val="24"/>
          <w:szCs w:val="24"/>
        </w:rPr>
        <w:t xml:space="preserve">  „Чеп у џеп"</w:t>
      </w:r>
    </w:p>
    <w:p w:rsidR="007924D9" w:rsidRPr="0084268A" w:rsidRDefault="007924D9" w:rsidP="007924D9">
      <w:pPr>
        <w:spacing w:after="0"/>
        <w:ind w:left="426"/>
        <w:jc w:val="both"/>
        <w:rPr>
          <w:rFonts w:ascii="Times New Roman" w:hAnsi="Times New Roman" w:cs="Times New Roman"/>
          <w:sz w:val="24"/>
          <w:szCs w:val="24"/>
        </w:rPr>
      </w:pPr>
    </w:p>
    <w:p w:rsidR="00F173FE" w:rsidRPr="0084268A" w:rsidRDefault="007924D9" w:rsidP="007924D9">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организација вођење деце</w:t>
      </w:r>
      <w:r w:rsidR="00F173FE" w:rsidRPr="0084268A">
        <w:rPr>
          <w:rFonts w:ascii="Times New Roman" w:hAnsi="Times New Roman" w:cs="Times New Roman"/>
          <w:sz w:val="24"/>
          <w:szCs w:val="24"/>
        </w:rPr>
        <w:t xml:space="preserve"> млађих разреда у Ергелу коња у Миријеву</w:t>
      </w:r>
      <w:r w:rsidRPr="0084268A">
        <w:rPr>
          <w:rFonts w:ascii="Times New Roman" w:hAnsi="Times New Roman" w:cs="Times New Roman"/>
          <w:sz w:val="24"/>
          <w:szCs w:val="24"/>
        </w:rPr>
        <w:t xml:space="preserve"> </w:t>
      </w:r>
    </w:p>
    <w:p w:rsidR="00141E28" w:rsidRPr="0084268A" w:rsidRDefault="007924D9" w:rsidP="00DD3776">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организована су многа такмичења и квизови у школи, а ученици су вођенина Општинска, Градска и Републичка  такмичењa.</w:t>
      </w:r>
      <w:bookmarkStart w:id="34" w:name="_Toc461289603"/>
      <w:bookmarkStart w:id="35" w:name="_Toc461289858"/>
      <w:bookmarkStart w:id="36" w:name="_Toc461290145"/>
      <w:bookmarkStart w:id="37" w:name="_Toc461290527"/>
      <w:bookmarkStart w:id="38" w:name="_Toc461289605"/>
      <w:bookmarkStart w:id="39" w:name="_Toc461289860"/>
      <w:bookmarkStart w:id="40" w:name="_Toc461290147"/>
      <w:bookmarkStart w:id="41" w:name="_Toc461290529"/>
    </w:p>
    <w:p w:rsidR="00141E28" w:rsidRPr="0084268A" w:rsidRDefault="00141E28" w:rsidP="00D008D8">
      <w:pPr>
        <w:pStyle w:val="Heading1"/>
        <w:rPr>
          <w:rFonts w:ascii="Times New Roman" w:eastAsia="Calibri" w:hAnsi="Times New Roman"/>
          <w:sz w:val="24"/>
          <w:szCs w:val="24"/>
        </w:rPr>
      </w:pPr>
      <w:bookmarkStart w:id="42" w:name="_Toc493058529"/>
      <w:r w:rsidRPr="0084268A">
        <w:rPr>
          <w:rFonts w:ascii="Times New Roman" w:hAnsi="Times New Roman"/>
          <w:sz w:val="24"/>
          <w:szCs w:val="24"/>
        </w:rPr>
        <w:t xml:space="preserve">3. </w:t>
      </w:r>
      <w:r w:rsidRPr="0084268A">
        <w:rPr>
          <w:rFonts w:ascii="Times New Roman" w:eastAsia="Calibri" w:hAnsi="Times New Roman"/>
          <w:sz w:val="24"/>
          <w:szCs w:val="24"/>
        </w:rPr>
        <w:t>АНАЛИЗА УСПЕХА, ДИСЦИПЛИНЕ И РЕАЛИЗАЦИЈА НАСТАВЕ НА КРАЈУ ШКОЛСКЕ 2016/17. ГОД.</w:t>
      </w:r>
      <w:bookmarkEnd w:id="34"/>
      <w:bookmarkEnd w:id="35"/>
      <w:bookmarkEnd w:id="36"/>
      <w:bookmarkEnd w:id="37"/>
      <w:bookmarkEnd w:id="42"/>
    </w:p>
    <w:p w:rsidR="00141E28" w:rsidRPr="0084268A" w:rsidRDefault="00141E28" w:rsidP="002E2003">
      <w:pPr>
        <w:pStyle w:val="Heading2"/>
        <w:jc w:val="both"/>
        <w:rPr>
          <w:rFonts w:ascii="Times New Roman" w:eastAsiaTheme="minorHAnsi" w:hAnsi="Times New Roman"/>
          <w:b w:val="0"/>
          <w:bCs w:val="0"/>
          <w:color w:val="auto"/>
          <w:sz w:val="24"/>
          <w:szCs w:val="24"/>
        </w:rPr>
      </w:pP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На крају наставне 2016/17. године у ОШ „Павле Савић“  је  1727    ученика,  у млађим разредима   882,  а од тога 452 дечака и 430 девојчица, а у старијим разредима 845 и то  440  дечака и  405 девојчица.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Изузимајући ученике првог разреда, чији је успех изражен описним оценама, од укупно 1504 оцењена ученика  позитиван успех у школи има 1465 ученика, што је 97,34% од укупног броја ученика. Недовољан успех има 38 ученика, што је 2,26% од укупног броја бројчано оцењених ученика. Један ученик је неоцењен.</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Ову школску годину са одличним успехом је завршило 928 ученика, што је 61,70 % оцењених ученика у школи, са врло добрим успехом 392 ученика или 26.06%, са добрим успехом 144 ученика или 9,57%.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Средња оцена млађих разреда је 4.70,  старијих разреда 4,16 што даје коначну ср</w:t>
      </w:r>
      <w:r w:rsidR="00DD3776">
        <w:rPr>
          <w:rFonts w:ascii="Times New Roman" w:hAnsi="Times New Roman" w:cs="Times New Roman"/>
          <w:sz w:val="24"/>
          <w:szCs w:val="24"/>
        </w:rPr>
        <w:t>едњу оцену 4.43 на нивоу школе.</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Примерно владање има 1654 ученикa, што је 95.77%, врло добрo оцену из владања има 46 ученика, што је 2,66 %, 22 ученика  (1,27%) ученика има добро владање, 4 ученика имају незадовољавајуће владање. Једна ученица није оцењена.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Укупан број изостанака за ову школску годину је 116869. У другом полугодишту је било укупно 54901 изостанак, 53172 оправдана и 2016 неоправданих изостанака.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ab/>
        <w:t xml:space="preserve">У првом разреду је 223 ученика, од тога 119 дечака и 104 девојчице. Од укупног броја  једна ученица  је  неоцења  због великог броја изостанака.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Највећи број ученика наставу прати на очекиваном нивоу међутим 18 ученика напредује у мањој мери од очекиваног. Ови ученици углавном слабије напредују у српском језику, математици и свету око нас.  Ангажовање мање од очекиваног показује 7  ученика а повремено ангажовање 28 ученика.  Остали ученици, њих 188 ангажовано је на очекиваном нивоу. Посматрајући сва одељења првог разреда из српског језика испод очекиваног нивоа напредовало је 9 ученика, стално али спорије 19 </w:t>
      </w:r>
      <w:r w:rsidRPr="0084268A">
        <w:rPr>
          <w:rFonts w:ascii="Times New Roman" w:hAnsi="Times New Roman" w:cs="Times New Roman"/>
          <w:sz w:val="24"/>
          <w:szCs w:val="24"/>
        </w:rPr>
        <w:lastRenderedPageBreak/>
        <w:t xml:space="preserve">ученика а на очекиваном нивоу напредовало је 195 ученика. Из математике мање од очекиваног је напредовало 9 ученика, стално али спорије 28 ученика а на очекиваном нивоу 186 ученика. Из света око нас напредовање је спорије од очекиваног код 10 ученика, стално али спорије код 30 ученика а на очекиваном нивоу код 183 ученика. Из енглеског језика испод очекиваног нивоа напредују 2 ученика, стално али спорије 10 ученика, на очекиваном нивоу напредује 178 ученика а изнад очекиваног нивоа напредује 33 ученика. Три ученика  првог разреда имају врло добро владање а осталих 219 примерно владање. Један број ученика до краја школске године показивао тешкоће у прилагођавању на школска правила понашања и учење. Велики проблем код ученика првог разреда било је и изостајање из школе, што се одражавало и на њихов напредак у савладавању школског градива. Укупно има 8462 изостанака од тога 4461 оправдани и 503 неоправдана изостанка.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План и програм реализован је у потпуности.</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ab/>
        <w:t xml:space="preserve">У другом разреду је 227 ученика, 118 дечака и 109 девојчица. Од тог броја 224 ученика има позитиван успех, а три ученика имају недовољне оцене, што је 1,32% од укупног броја ученика у другом разреду. Два  ученика имају по једну а један ученик има три недовољне оцене. Одличан успех има 200 ученика, што је 88,11%, 28 ученика има врло добар успех што је 8,37%, а 5 ученика има добар успех што је 2,2%. Средња оцена разреда је 4,78. Сви ученици имају примерно владање. У другом разреду је 3817 оправданих и 42 неоправдана изостанака што је укупно  3859 изостанака. План и програм реализован је у потпуности.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ab/>
        <w:t xml:space="preserve">У трећем разреду је 219 ученика, 107 дечака и 112 девојчица. Један ученик има 3 недовољне оцене. Одличних ученика је 164 или 74,89%, 45  је врло добрих што је 20,55%,  а добрих је 7 ученика што је 4,11%. Средња оцена разреда је 4,65. Сви ученици имају примерно владање.  У трећем разреду је укупно  3619 изостанака а неоправданих изостанака нема. План и програм реализован је у потпуности.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ab/>
        <w:t>У четвртом разреду је 213 ученика, 108 дечака и 105 девојчица. Позитиван успех имају сви ученици. Одличан успех има 164 ученика што је 77%, врло добар 42 ученика што је 19,72% а добар успех има 7 ученика што је 3,28%. Средња оцена разреда је 4,7. Један ученик има смањену оцену из владања на врло добар а остали ученици имају примерно владање. Укупно изостанака има 2886 а од тога је10  неоправданих изостанака. План и прог</w:t>
      </w:r>
      <w:r w:rsidR="00DD3776">
        <w:rPr>
          <w:rFonts w:ascii="Times New Roman" w:hAnsi="Times New Roman" w:cs="Times New Roman"/>
          <w:sz w:val="24"/>
          <w:szCs w:val="24"/>
        </w:rPr>
        <w:t>рам реализован је у потпуности.</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У петом разреду је укупно 214 ученика, 119 дечака и 95 девојчица. Са одличним успехом је 104 ученика или 48,59%,  80 ученика има  врло добар успех или 37,38%, добар успех има 17 ученика  или 7,94%. Тринаест ученика има недовољне оцене (6,07%).  Осам ученика имa по једну недовољну оцену и један   ученик има  две недовољне оцене. Четири ученика (1,86%) имају више од две недовољне оцене и понављају разред. Средња оцена разреда је 4,23. Примерно владање има 181 ученик (84,57%), 26 ученика има врло добро (12,149) а 5 ученик (2,33%) има  добро владање. Два ученика имају незадовољавајуће владање. Настава је реализована по плану и програму.</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Укупан број изостанака је 12147, од тога 11972 оправданих и 175 неоправданих изостанака.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Шести разред похађало је 238 ученика, 126 дечака и 112 девојчица. Позитиван успех има 227 ученика (95,37%). У шестом разреду је 124 ученика (52,10%) са одличним успехом, 82 ученика (34,45%) врло добар успех и 21 ученик (8,82%) има добар успех. Недовољне оцене има 10 ученика (4,20%). Пет </w:t>
      </w:r>
      <w:r w:rsidRPr="0084268A">
        <w:rPr>
          <w:rFonts w:ascii="Times New Roman" w:hAnsi="Times New Roman" w:cs="Times New Roman"/>
          <w:sz w:val="24"/>
          <w:szCs w:val="24"/>
        </w:rPr>
        <w:lastRenderedPageBreak/>
        <w:t>ученика има по једну недовољну оцену, четири ученика имају по две недовољне оцене  и један ученик има пет недовољних оцена и понавља разред. Средња оцена разреда је 4,26. Примерно владање има 223 ученика (93,69%), 15 ученика ( 6,30%) има смањену оцену из владања. Осам ученика има  врло добро владање, шест ученика има добро владање, један ученик има незадовољавајуће владање. Настава је реализована по утврђеном плану и програму. Укупан број изостанака је  16040, од тога 15231 оправдан и 809 неоправданих изостанака.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У седмом разреду је  221 ученик, 111 дечака и 110 девојчица. Са позитивним успехом је 210 ученика (95,02% ), а 11 ученика (4,97% ) има недовољне оцене и упућује се на поправни испит. Шест ученика има по једну недовољну оцену, два ученика по две недовољне оцене и три ученика имају више од две недовољне и понављају разред.  Одличан успех су има 88 ученика (39,81%), врло добар успех има 75 ученика (33.93%), добар успех има 47 ученика (21,26%). Средња оцена разреда је 4.06. Примерно владање има 212 ученика (95,92%), девет ученика (4,07%) им смањену оцену из владања. Врло добро владање и добро владање имају по четири ученика (1,80%), један ученик има незадовољавајуће владање. Укупан број изостанака је  17114,  од тога 16601 оправдан и 513 неоправданих изостанака.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Настава је реализована по утврђеном плану и програму.</w:t>
      </w:r>
    </w:p>
    <w:p w:rsidR="002E2003"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Осми разред завршило је 172 ученика, 84 дечака и 88 девојчица. Са одличним успехом је 84 ученика (48,83%), са врлодобрим успехом је 50 ученика (29,65%), са добрим успехом је 38 ученика (22.09%). Средња оцена је 4,10. Са примерним владањем је 161 ученик (93.60%), са врлодобрим владањем је 4 ученика (2,32%), са добрим ладањем 7 ученика (4,06% ). </w:t>
      </w:r>
    </w:p>
    <w:p w:rsidR="00E6121C" w:rsidRPr="0084268A" w:rsidRDefault="00E6121C" w:rsidP="00E32120">
      <w:pPr>
        <w:ind w:left="0" w:firstLine="0"/>
        <w:rPr>
          <w:rFonts w:ascii="Times New Roman" w:hAnsi="Times New Roman" w:cs="Times New Roman"/>
          <w:sz w:val="24"/>
          <w:szCs w:val="24"/>
        </w:rPr>
      </w:pP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Недовољне оцене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У млађим разредима четири ученика имају недовољне оцене и они се преводе у наредни разред.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У старијим разредима 18 ученика има по једну недовољну, 6 ученика  има по две недовољне оцене, осам ученика има више од две недовољне и они понављају разред.</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1. 5/6 – српски ј., енглески ј. и  математика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2. 5/6 - српски ј., енглески ј., математика и географија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3. 5/7- српски ј., енглески ј., немачки ј., математика, географија и ТО</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4. 5/8 - српски ј., енглески ј., математика и географија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5. 6/8 - српски ј., енглески ј., математика и географија и физика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6. 7/1 – српски ј., историја, географија, физика, хемија </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7. 7/4 – енглески ј., историја, географија, физика, математика, биологија и хемија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8. 7/7 - енглески ј., историја, географија, математика, биологија и х</w:t>
      </w:r>
      <w:r w:rsidR="00A510D2">
        <w:rPr>
          <w:rFonts w:ascii="Times New Roman" w:hAnsi="Times New Roman" w:cs="Times New Roman"/>
          <w:sz w:val="24"/>
          <w:szCs w:val="24"/>
        </w:rPr>
        <w:t>емија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Недовољне по предметима:</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Српски језик 6</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Енглески језик 9</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Немачки језик 1</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Географија 17</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Историја 3</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Биологија 2</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Хемија 3</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Физика 10</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Математика 21</w:t>
      </w:r>
    </w:p>
    <w:p w:rsidR="002E2003" w:rsidRPr="0084268A" w:rsidRDefault="00A510D2" w:rsidP="00E32120">
      <w:pPr>
        <w:ind w:left="0" w:firstLine="0"/>
        <w:rPr>
          <w:rFonts w:ascii="Times New Roman" w:hAnsi="Times New Roman" w:cs="Times New Roman"/>
          <w:sz w:val="24"/>
          <w:szCs w:val="24"/>
        </w:rPr>
      </w:pPr>
      <w:r>
        <w:rPr>
          <w:rFonts w:ascii="Times New Roman" w:hAnsi="Times New Roman" w:cs="Times New Roman"/>
          <w:sz w:val="24"/>
          <w:szCs w:val="24"/>
        </w:rPr>
        <w:t>ТО 1</w:t>
      </w:r>
    </w:p>
    <w:p w:rsidR="002E2003" w:rsidRPr="0084268A"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В</w:t>
      </w:r>
      <w:r w:rsidR="00A510D2">
        <w:rPr>
          <w:rFonts w:ascii="Times New Roman" w:hAnsi="Times New Roman" w:cs="Times New Roman"/>
          <w:sz w:val="24"/>
          <w:szCs w:val="24"/>
        </w:rPr>
        <w:t>ЛАДАЊЕ – УКОР НАСТАВНИЧКОГ ВЕЋА</w:t>
      </w:r>
    </w:p>
    <w:p w:rsidR="002F0BDF" w:rsidRDefault="002E2003" w:rsidP="00E32120">
      <w:pPr>
        <w:ind w:left="0" w:firstLine="0"/>
        <w:rPr>
          <w:rFonts w:ascii="Times New Roman" w:hAnsi="Times New Roman" w:cs="Times New Roman"/>
          <w:sz w:val="24"/>
          <w:szCs w:val="24"/>
        </w:rPr>
      </w:pPr>
      <w:r w:rsidRPr="0084268A">
        <w:rPr>
          <w:rFonts w:ascii="Times New Roman" w:hAnsi="Times New Roman" w:cs="Times New Roman"/>
          <w:sz w:val="24"/>
          <w:szCs w:val="24"/>
        </w:rPr>
        <w:t>Четири ученика имају укор Наставничког већа. Два ученика су у 5/7 и по један ученик у 6/2 и 7/1.</w:t>
      </w:r>
    </w:p>
    <w:p w:rsidR="00A510D2" w:rsidRPr="0084268A" w:rsidRDefault="00A510D2" w:rsidP="00E32120">
      <w:pPr>
        <w:ind w:left="0" w:firstLine="0"/>
        <w:rPr>
          <w:rFonts w:ascii="Times New Roman" w:hAnsi="Times New Roman" w:cs="Times New Roman"/>
          <w:sz w:val="24"/>
          <w:szCs w:val="24"/>
        </w:rPr>
      </w:pPr>
    </w:p>
    <w:p w:rsidR="00722F1B" w:rsidRPr="0084268A" w:rsidRDefault="00515EF4" w:rsidP="00D008D8">
      <w:pPr>
        <w:pStyle w:val="Heading2"/>
        <w:rPr>
          <w:rFonts w:ascii="Times New Roman" w:hAnsi="Times New Roman"/>
          <w:sz w:val="24"/>
          <w:szCs w:val="24"/>
        </w:rPr>
      </w:pPr>
      <w:bookmarkStart w:id="43" w:name="_Toc493058530"/>
      <w:r w:rsidRPr="0084268A">
        <w:rPr>
          <w:rFonts w:ascii="Times New Roman" w:hAnsi="Times New Roman"/>
          <w:sz w:val="24"/>
          <w:szCs w:val="24"/>
        </w:rPr>
        <w:t>3</w:t>
      </w:r>
      <w:r w:rsidR="00722F1B" w:rsidRPr="0084268A">
        <w:rPr>
          <w:rFonts w:ascii="Times New Roman" w:hAnsi="Times New Roman"/>
          <w:sz w:val="24"/>
          <w:szCs w:val="24"/>
        </w:rPr>
        <w:t>.1.</w:t>
      </w:r>
      <w:r w:rsidR="00E50BC9" w:rsidRPr="0084268A">
        <w:rPr>
          <w:rFonts w:ascii="Times New Roman" w:hAnsi="Times New Roman"/>
          <w:sz w:val="24"/>
          <w:szCs w:val="24"/>
        </w:rPr>
        <w:t xml:space="preserve"> </w:t>
      </w:r>
      <w:bookmarkEnd w:id="38"/>
      <w:bookmarkEnd w:id="39"/>
      <w:bookmarkEnd w:id="40"/>
      <w:bookmarkEnd w:id="41"/>
      <w:r w:rsidR="002E2003" w:rsidRPr="0084268A">
        <w:rPr>
          <w:rFonts w:ascii="Times New Roman" w:hAnsi="Times New Roman"/>
          <w:sz w:val="24"/>
          <w:szCs w:val="24"/>
        </w:rPr>
        <w:t>АНАЛИЗА УСПЕХА НАКОН ПОПРАВНИХ ИСПИТА У АВГУСТУ 2017. ГОДИНЕ</w:t>
      </w:r>
      <w:bookmarkEnd w:id="43"/>
    </w:p>
    <w:p w:rsidR="00722F1B" w:rsidRPr="0084268A" w:rsidRDefault="00722F1B" w:rsidP="0017629D">
      <w:pPr>
        <w:pStyle w:val="BodyText"/>
        <w:ind w:left="0" w:firstLine="0"/>
        <w:rPr>
          <w:rFonts w:ascii="Times New Roman" w:hAnsi="Times New Roman"/>
          <w:sz w:val="24"/>
          <w:szCs w:val="24"/>
        </w:rPr>
      </w:pPr>
    </w:p>
    <w:p w:rsidR="002E2003" w:rsidRPr="0084268A" w:rsidRDefault="002E2003" w:rsidP="002E2003">
      <w:pPr>
        <w:pStyle w:val="BodyText"/>
        <w:ind w:left="0" w:firstLine="0"/>
        <w:rPr>
          <w:rFonts w:ascii="Times New Roman" w:eastAsiaTheme="minorHAnsi" w:hAnsi="Times New Roman"/>
          <w:sz w:val="24"/>
          <w:szCs w:val="24"/>
        </w:rPr>
      </w:pPr>
      <w:r w:rsidRPr="0084268A">
        <w:rPr>
          <w:rFonts w:ascii="Times New Roman" w:eastAsiaTheme="minorHAnsi" w:hAnsi="Times New Roman"/>
          <w:sz w:val="24"/>
          <w:szCs w:val="24"/>
        </w:rPr>
        <w:t>Након поправних испита који су организовани крајем августа 2017. године поново је утврђен успех ученика на нивоу разреда и школе на крају школске 2016/17. године.</w:t>
      </w:r>
    </w:p>
    <w:p w:rsidR="002E2003" w:rsidRPr="0084268A" w:rsidRDefault="002E2003" w:rsidP="002E2003">
      <w:pPr>
        <w:pStyle w:val="BodyText"/>
        <w:ind w:left="0" w:firstLine="0"/>
        <w:rPr>
          <w:rFonts w:ascii="Times New Roman" w:eastAsiaTheme="minorHAnsi" w:hAnsi="Times New Roman"/>
          <w:sz w:val="24"/>
          <w:szCs w:val="24"/>
        </w:rPr>
      </w:pPr>
      <w:r w:rsidRPr="0084268A">
        <w:rPr>
          <w:rFonts w:ascii="Times New Roman" w:eastAsiaTheme="minorHAnsi" w:hAnsi="Times New Roman"/>
          <w:sz w:val="24"/>
          <w:szCs w:val="24"/>
        </w:rPr>
        <w:t>У петом разреду на поправни испит је изашло девет  ученика.  Седам ученика изашло је на поправни испит из једног предмета, само из математике шест ученика  и само из енглеског два ученика  а једна ученица је изашла на поправни из два предмета, из географије и математике. Сви ученици су положили поправне испите, из математике четири ученика су добила оцену 2 а два ученика су добила оцену три, из енглеског два ученика су добила оцену два и из географије је једна ученица добила оцену 2.</w:t>
      </w:r>
    </w:p>
    <w:p w:rsidR="002E2003" w:rsidRPr="0084268A" w:rsidRDefault="002E2003" w:rsidP="002E2003">
      <w:pPr>
        <w:pStyle w:val="BodyText"/>
        <w:ind w:left="0" w:firstLine="0"/>
        <w:rPr>
          <w:rFonts w:ascii="Times New Roman" w:eastAsiaTheme="minorHAnsi" w:hAnsi="Times New Roman"/>
          <w:sz w:val="24"/>
          <w:szCs w:val="24"/>
        </w:rPr>
      </w:pPr>
      <w:r w:rsidRPr="0084268A">
        <w:rPr>
          <w:rFonts w:ascii="Times New Roman" w:eastAsiaTheme="minorHAnsi" w:hAnsi="Times New Roman"/>
          <w:sz w:val="24"/>
          <w:szCs w:val="24"/>
        </w:rPr>
        <w:t>Када се поправни испити укључе у анализу успеха ученика петог разреда може се приметити да су просечна оцена није значајно променила ни у одељењима ни на нивоу разреда. Сада у петом разреду има 104 одлична ученика или 48,6%, врло добрих је83 или 38,32% а добрих је 22 или 10,75%. Од укупног броја четири ученика петог разреда понављају разред. Средња о</w:t>
      </w:r>
      <w:r w:rsidR="00445257">
        <w:rPr>
          <w:rFonts w:ascii="Times New Roman" w:eastAsiaTheme="minorHAnsi" w:hAnsi="Times New Roman"/>
          <w:sz w:val="24"/>
          <w:szCs w:val="24"/>
        </w:rPr>
        <w:t xml:space="preserve">цена на нивоу разреда је 4,24. </w:t>
      </w:r>
    </w:p>
    <w:p w:rsidR="002E2003" w:rsidRPr="0084268A" w:rsidRDefault="002E2003" w:rsidP="002E2003">
      <w:pPr>
        <w:pStyle w:val="BodyText"/>
        <w:ind w:left="0" w:firstLine="0"/>
        <w:rPr>
          <w:rFonts w:ascii="Times New Roman" w:eastAsiaTheme="minorHAnsi" w:hAnsi="Times New Roman"/>
          <w:sz w:val="24"/>
          <w:szCs w:val="24"/>
        </w:rPr>
      </w:pPr>
      <w:r w:rsidRPr="0084268A">
        <w:rPr>
          <w:rFonts w:ascii="Times New Roman" w:eastAsiaTheme="minorHAnsi" w:hAnsi="Times New Roman"/>
          <w:sz w:val="24"/>
          <w:szCs w:val="24"/>
        </w:rPr>
        <w:t xml:space="preserve">У шестом разреду недовољне оцене је имало 9  ученика. На поправни испит изашло је шест ученика, из једног предмета пет  ученика и из два предмета четири ученика. Поправни испит из математике су полагала три ученика, три ученика су полагала поправни испит из физике а шест ученика је изашло на поправни испит из географије. Један ученик није положио поправни испит из два предмета и понавља шести разред. Остали учениици су положили испите и добили прелазне оцене.  После поправних једна ученица има довољан а остали ученици имају добар успех. Просечне оцене одељења су остале исте. </w:t>
      </w:r>
    </w:p>
    <w:p w:rsidR="002E2003" w:rsidRPr="0084268A" w:rsidRDefault="002E2003" w:rsidP="002E2003">
      <w:pPr>
        <w:pStyle w:val="BodyText"/>
        <w:ind w:left="0" w:firstLine="0"/>
        <w:rPr>
          <w:rFonts w:ascii="Times New Roman" w:eastAsiaTheme="minorHAnsi" w:hAnsi="Times New Roman"/>
          <w:sz w:val="24"/>
          <w:szCs w:val="24"/>
        </w:rPr>
      </w:pPr>
      <w:r w:rsidRPr="0084268A">
        <w:rPr>
          <w:rFonts w:ascii="Times New Roman" w:eastAsiaTheme="minorHAnsi" w:hAnsi="Times New Roman"/>
          <w:sz w:val="24"/>
          <w:szCs w:val="24"/>
        </w:rPr>
        <w:lastRenderedPageBreak/>
        <w:t>Када се поправни испит укључи у анализу успеха на нивоу шестог разреда не мења се просечна оцена, остаје 4,26. У шестом разреду остаје 124 одличних ученика или 52,1%, врло добрих је 82 или 34,45%, добрих ученика је 28 или 12,18% а ј</w:t>
      </w:r>
      <w:r w:rsidR="00445257">
        <w:rPr>
          <w:rFonts w:ascii="Times New Roman" w:eastAsiaTheme="minorHAnsi" w:hAnsi="Times New Roman"/>
          <w:sz w:val="24"/>
          <w:szCs w:val="24"/>
        </w:rPr>
        <w:t>една ученица има довољан успех.</w:t>
      </w:r>
    </w:p>
    <w:p w:rsidR="002E2003" w:rsidRPr="0084268A" w:rsidRDefault="002E2003" w:rsidP="002E2003">
      <w:pPr>
        <w:pStyle w:val="BodyText"/>
        <w:ind w:left="0" w:firstLine="0"/>
        <w:rPr>
          <w:rFonts w:ascii="Times New Roman" w:eastAsiaTheme="minorHAnsi" w:hAnsi="Times New Roman"/>
          <w:sz w:val="24"/>
          <w:szCs w:val="24"/>
        </w:rPr>
      </w:pPr>
      <w:r w:rsidRPr="0084268A">
        <w:rPr>
          <w:rFonts w:ascii="Times New Roman" w:eastAsiaTheme="minorHAnsi" w:hAnsi="Times New Roman"/>
          <w:sz w:val="24"/>
          <w:szCs w:val="24"/>
        </w:rPr>
        <w:t>У седмом разреду било је десет ученика са недовољним оценама. Осам ученика је изашло на поправни испит и то шест  ученика из једног и  два ученика из два предмета. На поправни испит из математике су изашла четири ученика, из географије три  и из физике три ученика. Сви ученици су положили поправне испите, један ученик је добио оцену три из физике и географије а остали су добили оцену два из свих предмета. Три ученика седмог разреда понављају разред, два ученика  са шест и један са седам недовољних оцена. Средња оцена одељења није се значајно променила, у VII1 средња оцена је била 3,98 а сада је 3,97, а осталим одељењима није било промене.</w:t>
      </w:r>
    </w:p>
    <w:p w:rsidR="002E2003" w:rsidRPr="0084268A" w:rsidRDefault="002E2003" w:rsidP="002E2003">
      <w:pPr>
        <w:pStyle w:val="BodyText"/>
        <w:ind w:left="0" w:firstLine="0"/>
        <w:rPr>
          <w:rFonts w:ascii="Times New Roman" w:eastAsiaTheme="minorHAnsi" w:hAnsi="Times New Roman"/>
          <w:sz w:val="24"/>
          <w:szCs w:val="24"/>
        </w:rPr>
      </w:pPr>
      <w:r w:rsidRPr="0084268A">
        <w:rPr>
          <w:rFonts w:ascii="Times New Roman" w:eastAsiaTheme="minorHAnsi" w:hAnsi="Times New Roman"/>
          <w:sz w:val="24"/>
          <w:szCs w:val="24"/>
        </w:rPr>
        <w:t xml:space="preserve">На нивоу шестог разреда средња оцена остала је иста, 4,06. Након поправних испита у шестом разреду има 88 одличних ученика или 39,82%, врло добрих је 75 или 33,94% а добрих 55 или 24,89%. </w:t>
      </w:r>
    </w:p>
    <w:p w:rsidR="00744A62" w:rsidRPr="00445257" w:rsidRDefault="002E2003" w:rsidP="0017629D">
      <w:pPr>
        <w:pStyle w:val="BodyText"/>
        <w:ind w:left="0" w:firstLine="0"/>
        <w:rPr>
          <w:rFonts w:ascii="Times New Roman" w:eastAsiaTheme="minorHAnsi" w:hAnsi="Times New Roman"/>
          <w:sz w:val="24"/>
          <w:szCs w:val="24"/>
        </w:rPr>
      </w:pPr>
      <w:r w:rsidRPr="0084268A">
        <w:rPr>
          <w:rFonts w:ascii="Times New Roman" w:eastAsiaTheme="minorHAnsi" w:hAnsi="Times New Roman"/>
          <w:sz w:val="24"/>
          <w:szCs w:val="24"/>
        </w:rPr>
        <w:t xml:space="preserve">У осталим разредима успех се није променио, средња оцена свих разреда остала је иста, 4,43. У школи је укупно 928 одличних, 395 врло добрих, 165 добрих и 1 довољан ученик, од ученика </w:t>
      </w:r>
      <w:r w:rsidR="00445257">
        <w:rPr>
          <w:rFonts w:ascii="Times New Roman" w:eastAsiaTheme="minorHAnsi" w:hAnsi="Times New Roman"/>
          <w:sz w:val="24"/>
          <w:szCs w:val="24"/>
        </w:rPr>
        <w:t xml:space="preserve">који су били бројчано оцењени. </w:t>
      </w:r>
    </w:p>
    <w:p w:rsidR="00744A62" w:rsidRPr="0084268A" w:rsidRDefault="00744A62" w:rsidP="00744A62">
      <w:pPr>
        <w:tabs>
          <w:tab w:val="left" w:pos="6375"/>
        </w:tabs>
        <w:rPr>
          <w:rFonts w:ascii="Times New Roman" w:hAnsi="Times New Roman" w:cs="Times New Roman"/>
          <w:sz w:val="24"/>
          <w:szCs w:val="24"/>
        </w:rPr>
      </w:pPr>
      <w:r w:rsidRPr="0084268A">
        <w:rPr>
          <w:rFonts w:ascii="Times New Roman" w:hAnsi="Times New Roman" w:cs="Times New Roman"/>
          <w:sz w:val="24"/>
          <w:szCs w:val="24"/>
        </w:rPr>
        <w:t xml:space="preserve">                                                                                              Педагошка служба</w:t>
      </w:r>
    </w:p>
    <w:p w:rsidR="00F32831" w:rsidRPr="0084268A" w:rsidRDefault="00744A62" w:rsidP="00F32831">
      <w:pPr>
        <w:tabs>
          <w:tab w:val="left" w:pos="6375"/>
        </w:tabs>
        <w:rPr>
          <w:rFonts w:ascii="Times New Roman" w:hAnsi="Times New Roman" w:cs="Times New Roman"/>
          <w:sz w:val="24"/>
          <w:szCs w:val="24"/>
        </w:rPr>
      </w:pPr>
      <w:r w:rsidRPr="0084268A">
        <w:rPr>
          <w:rFonts w:ascii="Times New Roman" w:hAnsi="Times New Roman" w:cs="Times New Roman"/>
          <w:sz w:val="24"/>
          <w:szCs w:val="24"/>
        </w:rPr>
        <w:tab/>
      </w:r>
      <w:r w:rsidRPr="0084268A">
        <w:rPr>
          <w:rFonts w:ascii="Times New Roman" w:hAnsi="Times New Roman" w:cs="Times New Roman"/>
          <w:sz w:val="24"/>
          <w:szCs w:val="24"/>
        </w:rPr>
        <w:tab/>
        <w:t xml:space="preserve">    Словенка Симић, Јелена Кенић</w:t>
      </w:r>
    </w:p>
    <w:p w:rsidR="00F42A13" w:rsidRPr="0084268A" w:rsidRDefault="00F42A13" w:rsidP="00816CF5">
      <w:pPr>
        <w:pStyle w:val="Heading1"/>
        <w:jc w:val="both"/>
        <w:rPr>
          <w:rFonts w:ascii="Times New Roman" w:hAnsi="Times New Roman"/>
          <w:sz w:val="24"/>
          <w:szCs w:val="24"/>
          <w:lang w:val="sr-Cyrl-CS"/>
        </w:rPr>
      </w:pPr>
      <w:bookmarkStart w:id="44" w:name="_Toc461289607"/>
      <w:bookmarkStart w:id="45" w:name="_Toc461289862"/>
      <w:bookmarkStart w:id="46" w:name="_Toc461290149"/>
      <w:bookmarkStart w:id="47" w:name="_Toc461290531"/>
    </w:p>
    <w:p w:rsidR="00816CF5" w:rsidRDefault="00816CF5" w:rsidP="00D008D8">
      <w:pPr>
        <w:pStyle w:val="Heading1"/>
        <w:rPr>
          <w:rFonts w:ascii="Times New Roman" w:hAnsi="Times New Roman"/>
          <w:sz w:val="24"/>
          <w:szCs w:val="24"/>
        </w:rPr>
      </w:pPr>
      <w:bookmarkStart w:id="48" w:name="_Toc493058531"/>
      <w:r w:rsidRPr="0084268A">
        <w:rPr>
          <w:rFonts w:ascii="Times New Roman" w:hAnsi="Times New Roman"/>
          <w:sz w:val="24"/>
          <w:szCs w:val="24"/>
        </w:rPr>
        <w:t>4. ИЗВЕШТАЈИ О РАЗРЕДНИМ ВЕЋИМА</w:t>
      </w:r>
      <w:bookmarkEnd w:id="44"/>
      <w:bookmarkEnd w:id="45"/>
      <w:bookmarkEnd w:id="46"/>
      <w:bookmarkEnd w:id="47"/>
      <w:bookmarkEnd w:id="48"/>
    </w:p>
    <w:p w:rsidR="000B6C79" w:rsidRPr="000B6C79" w:rsidRDefault="000B6C79" w:rsidP="000B6C79"/>
    <w:p w:rsidR="00816CF5" w:rsidRPr="0084268A" w:rsidRDefault="00816CF5" w:rsidP="00D008D8">
      <w:pPr>
        <w:pStyle w:val="Heading2"/>
        <w:rPr>
          <w:rFonts w:ascii="Times New Roman" w:hAnsi="Times New Roman"/>
          <w:sz w:val="24"/>
          <w:szCs w:val="24"/>
        </w:rPr>
      </w:pPr>
      <w:bookmarkStart w:id="49" w:name="_Toc461289608"/>
      <w:bookmarkStart w:id="50" w:name="_Toc461289863"/>
      <w:bookmarkStart w:id="51" w:name="_Toc461290150"/>
      <w:bookmarkStart w:id="52" w:name="_Toc461290532"/>
      <w:bookmarkStart w:id="53" w:name="_Toc493058532"/>
      <w:r w:rsidRPr="0084268A">
        <w:rPr>
          <w:rFonts w:ascii="Times New Roman" w:hAnsi="Times New Roman"/>
          <w:sz w:val="24"/>
          <w:szCs w:val="24"/>
        </w:rPr>
        <w:t>4.1. ПРВИ РАЗРЕД</w:t>
      </w:r>
      <w:bookmarkEnd w:id="49"/>
      <w:bookmarkEnd w:id="50"/>
      <w:bookmarkEnd w:id="51"/>
      <w:bookmarkEnd w:id="52"/>
      <w:bookmarkEnd w:id="53"/>
    </w:p>
    <w:p w:rsidR="00253BEA" w:rsidRPr="0084268A" w:rsidRDefault="00253BEA" w:rsidP="00253BEA">
      <w:pPr>
        <w:rPr>
          <w:rFonts w:ascii="Times New Roman" w:hAnsi="Times New Roman" w:cs="Times New Roman"/>
          <w:sz w:val="24"/>
          <w:szCs w:val="24"/>
          <w:lang w:val="sr-Cyrl-CS"/>
        </w:rPr>
      </w:pPr>
    </w:p>
    <w:p w:rsidR="00495073" w:rsidRPr="0084268A" w:rsidRDefault="00253BEA" w:rsidP="00253BEA">
      <w:pPr>
        <w:spacing w:after="0"/>
        <w:ind w:left="0" w:firstLine="0"/>
        <w:jc w:val="both"/>
        <w:rPr>
          <w:rFonts w:ascii="Times New Roman" w:eastAsia="Calibri" w:hAnsi="Times New Roman" w:cs="Times New Roman"/>
          <w:sz w:val="24"/>
          <w:szCs w:val="24"/>
          <w:lang w:val="sr-Cyrl-CS"/>
        </w:rPr>
      </w:pPr>
      <w:r w:rsidRPr="0084268A">
        <w:rPr>
          <w:rFonts w:ascii="Times New Roman" w:eastAsia="Calibri" w:hAnsi="Times New Roman" w:cs="Times New Roman"/>
          <w:sz w:val="24"/>
          <w:szCs w:val="24"/>
          <w:lang w:val="sr-Cyrl-CS"/>
        </w:rPr>
        <w:t>Предмет: Извештај Одељенског већ</w:t>
      </w:r>
      <w:r w:rsidR="007D1143" w:rsidRPr="0084268A">
        <w:rPr>
          <w:rFonts w:ascii="Times New Roman" w:eastAsia="Calibri" w:hAnsi="Times New Roman" w:cs="Times New Roman"/>
          <w:sz w:val="24"/>
          <w:szCs w:val="24"/>
          <w:lang w:val="sr-Cyrl-CS"/>
        </w:rPr>
        <w:t>а првог разреда за школску 2016/2017</w:t>
      </w:r>
      <w:r w:rsidRPr="0084268A">
        <w:rPr>
          <w:rFonts w:ascii="Times New Roman" w:eastAsia="Calibri" w:hAnsi="Times New Roman" w:cs="Times New Roman"/>
          <w:sz w:val="24"/>
          <w:szCs w:val="24"/>
          <w:lang w:val="sr-Cyrl-CS"/>
        </w:rPr>
        <w:t>. годину</w:t>
      </w:r>
    </w:p>
    <w:p w:rsidR="007B026D" w:rsidRPr="0084268A" w:rsidRDefault="007B026D" w:rsidP="00B63E16">
      <w:pPr>
        <w:ind w:left="0" w:firstLine="0"/>
        <w:jc w:val="both"/>
        <w:rPr>
          <w:rFonts w:ascii="Times New Roman" w:hAnsi="Times New Roman" w:cs="Times New Roman"/>
          <w:b/>
          <w:sz w:val="24"/>
          <w:szCs w:val="24"/>
        </w:rPr>
      </w:pP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rPr>
        <w:t xml:space="preserve"> У школској 2016/17. годиниу првом разреду је  је </w:t>
      </w:r>
      <w:r w:rsidRPr="0084268A">
        <w:rPr>
          <w:rFonts w:ascii="Times New Roman" w:hAnsi="Times New Roman" w:cs="Times New Roman"/>
          <w:sz w:val="24"/>
          <w:szCs w:val="24"/>
          <w:lang w:val="sr-Cyrl-CS"/>
        </w:rPr>
        <w:t>223 ученика, од тога 119 дечака и 104 девојчице.</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Одељенске старешине су:</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1/1Радмила Миладиновић       1/5 Надица Попадић</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1/2Персида Мандушић             1/6 Љиљана Костић</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1/3Љиљана Бркић                       1/7 Ана Кларић</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1/4 Весна Томић                           1/8 Дејан Пујовић</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 Настава се одвија у две смене – парна и непарна ,према распореду часова док је продужени боравак организован до 18 часова.</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lastRenderedPageBreak/>
        <w:t>Енглески језик предају Данијела Веселиновић у парној смени и  Горица Костић у непарној смени.</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Верску наставу предаје Новица Обрадовић у парној смени и Немања Шкрелић у непарној смени.Грађанско васпитање и Лепо писање као други изборни предмет за који су се одлучили сви ученици првог разреда предају одељенске старешине.</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Сви ученици имају примерно владање.Оцењивање је описно.</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 Од октобра месеца 2016. год.чаове су посећивали логопед, психолог и педагог школе.</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току школске године реализоване су следеће активности:</w:t>
      </w:r>
    </w:p>
    <w:p w:rsidR="007B026D" w:rsidRPr="0084268A" w:rsidRDefault="007B026D" w:rsidP="000B6C79">
      <w:pPr>
        <w:spacing w:after="0"/>
        <w:ind w:left="0" w:firstLine="0"/>
        <w:jc w:val="both"/>
        <w:rPr>
          <w:rFonts w:ascii="Times New Roman" w:hAnsi="Times New Roman" w:cs="Times New Roman"/>
          <w:sz w:val="24"/>
          <w:szCs w:val="24"/>
          <w:lang w:val="sr-Cyrl-CS"/>
        </w:rPr>
      </w:pP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Учитељи су у августу 2016. Год, сачинили план и програм рада првог разреда за ову школски годину према упутствима Министарства просвете које су благовремено предали педагогу школе. На почетку године усвојили су план рада разредног већа који су у потпуности реализовали . Месечни планови рада су рађени на време и предавани педагошкој служби.</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септембру су распореди часова за свих осам одељења и усаглашени са распоредом енглеског језика , изборних предмета и салом за телесно вежбање и предати директору школе и родитељима ученика  .У распоред часова унете су све активности ученика:редовна настава, час допунске наставе, час одељенскогстарешине као и време пријема родитеља.</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Током протеклог периода наставници су усаглашавали критеријум оцењивања и за усмене и за писмене провере знања ученика.За све часове наставници су се редовно припремали у писменој форми и водили уредно администрацију у разредној књизи. Учитељи првог разреда дежурају једном недељно по устаљеном распореду. </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првом разреду сви учитељи имају једном недељно час слободних активности у свом одељењу који је организован кроз ликовну секцију где су ученици имали могућност да се креативно изразе и узму учешће на ликовним конкурсима а такође су пратили догађања везана за одређене датуме израдом тематских паноа у својим учионицама и холу школе.(Новогодишњи празници , Божић , Ускрс, Дан школе.. )</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септембру месецу 2016. Год. учешће на ликовном конкурсу“Јуца и куца“ узели су сви ученици првог разреда  и сви су награђени књигама  а награђен је рад ученика 1/6 Чајић Бојана.</w:t>
      </w:r>
    </w:p>
    <w:p w:rsidR="007B026D" w:rsidRPr="0084268A" w:rsidRDefault="007B026D" w:rsidP="000B6C79">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Промоција кошаркашког и рукометног клуба такође је била почетком септебра месеца.</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октобру месецу ученици првог разреда били су посетиоци на Дечјем вашару који је организован у холу школе у оквиру Дечје недеље.</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новембру месецу  ученици су посетили велику сцену позоришта“ Вук Краџић“ и одгледали представу Домојед у извођењу позоришта лутака из Ниша.</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току  првог и другог полугодишта одељенске старешине су у својим одељењима имале неколико радионица у оквиру Школе без насиља (Игре сарадње и толеранције, Умеће решавања конфликата,Како реагујемо на насиље,)</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децембру месецу организована је прослава Нове године у одељењима првог разреда а ученици су том приликом узели учешће у Новогодишњем маскембалу и прикључили се стријим другарима у дефилеу кроз школу.</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јануару је прослављен Дан Светог Саве</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Удругом полугодишту сви ученици су  свакодневну са својим учитељима радили петнаестоминутне вежбе у оквиру пројекта „Покренимо децу“ у организацији Министарства просвете.</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lastRenderedPageBreak/>
        <w:t>У фебруару 2017. ученици су учествовали на такмичењу“ Мој Буквар“у организацији Општине звездара и „Читалачка значка“и „Читалачка звезда“</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марту месецу 2017. год, ученици првог разреда у свечаној сали школе  имали су предавање на тему „Безбедност у саобраћају“ у организацији МУП-а Србије.</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Уаприлу 2017.год. спроведена је у школи хуманитарна акција „Помоћ деци настрадалог пилота и ученици првог разреда су се одазвали и сакупили значајна новчана средства. </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Једнодневни излет за све ученике првог разреда организован је 25. априла 2017.год. у Паећинце, Сремску Митровицу и Засевицу где су ученициимали прилику да виде Музеј хлеба и остатке римског царства.</w:t>
      </w:r>
    </w:p>
    <w:p w:rsidR="007B026D" w:rsidRPr="0084268A" w:rsidRDefault="007B026D" w:rsidP="000B6C79">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 Рекреативна настава изведена је на Копаонику , и  у Сокобањи у периоду од 6.6.2017. до 13.6.2017.Оделљења која су ишла су 1/6,1/7и 1/8.На Копаоник је ишло одељење ½.</w:t>
      </w:r>
    </w:p>
    <w:p w:rsidR="007B026D" w:rsidRPr="0084268A" w:rsidRDefault="007B026D" w:rsidP="007B026D">
      <w:pPr>
        <w:spacing w:after="0"/>
        <w:ind w:left="993" w:hanging="1"/>
        <w:jc w:val="both"/>
        <w:rPr>
          <w:rFonts w:ascii="Times New Roman" w:hAnsi="Times New Roman" w:cs="Times New Roman"/>
          <w:sz w:val="24"/>
          <w:szCs w:val="24"/>
          <w:lang w:val="sr-Cyrl-CS"/>
        </w:rPr>
      </w:pPr>
    </w:p>
    <w:p w:rsidR="007B026D" w:rsidRDefault="007B026D" w:rsidP="007B026D">
      <w:pPr>
        <w:spacing w:after="0"/>
        <w:ind w:left="993" w:hanging="1"/>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                                                             </w:t>
      </w:r>
      <w:r w:rsidR="000B6C79">
        <w:rPr>
          <w:rFonts w:ascii="Times New Roman" w:hAnsi="Times New Roman" w:cs="Times New Roman"/>
          <w:sz w:val="24"/>
          <w:szCs w:val="24"/>
          <w:lang w:val="sr-Cyrl-CS"/>
        </w:rPr>
        <w:tab/>
      </w:r>
      <w:r w:rsidR="000B6C79">
        <w:rPr>
          <w:rFonts w:ascii="Times New Roman" w:hAnsi="Times New Roman" w:cs="Times New Roman"/>
          <w:sz w:val="24"/>
          <w:szCs w:val="24"/>
          <w:lang w:val="sr-Cyrl-CS"/>
        </w:rPr>
        <w:tab/>
      </w:r>
      <w:r w:rsidR="000B6C79">
        <w:rPr>
          <w:rFonts w:ascii="Times New Roman" w:hAnsi="Times New Roman" w:cs="Times New Roman"/>
          <w:sz w:val="24"/>
          <w:szCs w:val="24"/>
          <w:lang w:val="sr-Cyrl-CS"/>
        </w:rPr>
        <w:tab/>
      </w:r>
      <w:r w:rsidRPr="0084268A">
        <w:rPr>
          <w:rFonts w:ascii="Times New Roman" w:hAnsi="Times New Roman" w:cs="Times New Roman"/>
          <w:sz w:val="24"/>
          <w:szCs w:val="24"/>
          <w:lang w:val="sr-Cyrl-CS"/>
        </w:rPr>
        <w:t xml:space="preserve">     Руководилац већа, Весна Томић</w:t>
      </w:r>
    </w:p>
    <w:p w:rsidR="000B6C79" w:rsidRDefault="000B6C79" w:rsidP="00CE52FB">
      <w:pPr>
        <w:ind w:left="0" w:firstLine="0"/>
        <w:rPr>
          <w:rFonts w:ascii="Times New Roman" w:hAnsi="Times New Roman" w:cs="Times New Roman"/>
          <w:sz w:val="24"/>
          <w:szCs w:val="24"/>
        </w:rPr>
      </w:pPr>
    </w:p>
    <w:p w:rsidR="00090C43" w:rsidRPr="0084268A" w:rsidRDefault="00C40EF2" w:rsidP="000B6C79">
      <w:pPr>
        <w:ind w:left="0" w:firstLine="0"/>
        <w:rPr>
          <w:rFonts w:ascii="Times New Roman" w:hAnsi="Times New Roman" w:cs="Times New Roman"/>
          <w:sz w:val="24"/>
          <w:szCs w:val="24"/>
        </w:rPr>
      </w:pPr>
      <w:r w:rsidRPr="0084268A">
        <w:rPr>
          <w:rFonts w:ascii="Times New Roman" w:eastAsia="Calibri" w:hAnsi="Times New Roman" w:cs="Times New Roman"/>
          <w:sz w:val="24"/>
          <w:szCs w:val="24"/>
          <w:lang w:val="sr-Cyrl-CS"/>
        </w:rPr>
        <w:t>Извештај Одељенског већа првог разреда за школску 2016/2017. годину</w:t>
      </w:r>
    </w:p>
    <w:tbl>
      <w:tblPr>
        <w:tblStyle w:val="TableGrid"/>
        <w:tblW w:w="0" w:type="auto"/>
        <w:tblLook w:val="04A0" w:firstRow="1" w:lastRow="0" w:firstColumn="1" w:lastColumn="0" w:noHBand="0" w:noVBand="1"/>
      </w:tblPr>
      <w:tblGrid>
        <w:gridCol w:w="4788"/>
        <w:gridCol w:w="4788"/>
      </w:tblGrid>
      <w:tr w:rsidR="00090C43" w:rsidRPr="0084268A" w:rsidTr="00490608">
        <w:tc>
          <w:tcPr>
            <w:tcW w:w="4788" w:type="dxa"/>
          </w:tcPr>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ЧЛАНОВИ АКТИВА</w:t>
            </w:r>
          </w:p>
        </w:tc>
        <w:tc>
          <w:tcPr>
            <w:tcW w:w="4788" w:type="dxa"/>
          </w:tcPr>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Миладиновић Радмила-1/1</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Мандушић Пепица 1/2</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Бркић Љиљана 1/3</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Весна Томић 1/4</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Надица Попадић 1/5</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Љиља Костић 1/6</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Ана Кларић 1/7</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Дејан Пујовић 1/8</w:t>
            </w: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tc>
      </w:tr>
      <w:tr w:rsidR="00090C43" w:rsidRPr="0084268A" w:rsidTr="00490608">
        <w:tc>
          <w:tcPr>
            <w:tcW w:w="4788" w:type="dxa"/>
          </w:tcPr>
          <w:p w:rsidR="00090C43" w:rsidRPr="0084268A" w:rsidRDefault="00090C43" w:rsidP="009F6C25">
            <w:pPr>
              <w:ind w:left="1021" w:hanging="29"/>
              <w:rPr>
                <w:rFonts w:ascii="Times New Roman" w:hAnsi="Times New Roman" w:cs="Times New Roman"/>
                <w:sz w:val="24"/>
                <w:szCs w:val="24"/>
              </w:rPr>
            </w:pPr>
            <w:r w:rsidRPr="0084268A">
              <w:rPr>
                <w:rFonts w:ascii="Times New Roman" w:hAnsi="Times New Roman" w:cs="Times New Roman"/>
                <w:sz w:val="24"/>
                <w:szCs w:val="24"/>
              </w:rPr>
              <w:t>РАСПОРЕД РЕАЛИЗАЦИЈЕ РЕДОВНЕ НАСТАВЕ</w:t>
            </w:r>
          </w:p>
        </w:tc>
        <w:tc>
          <w:tcPr>
            <w:tcW w:w="4788" w:type="dxa"/>
          </w:tcPr>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Сви часови су реализовани по плану и програму:</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Српски језик-180</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Математика-180</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Свет око нас-72</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Ликовна култура-36</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Музичка култура-36</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Физичко васпитање-108</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Енглески језик -72</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Грађанско васпитање -36</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Веронаука-36</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Изборни предмет-36</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Час одељенског старешине-36</w:t>
            </w: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tc>
      </w:tr>
      <w:tr w:rsidR="00090C43" w:rsidRPr="0084268A" w:rsidTr="00490608">
        <w:tc>
          <w:tcPr>
            <w:tcW w:w="4788" w:type="dxa"/>
          </w:tcPr>
          <w:p w:rsidR="00090C43" w:rsidRPr="0084268A" w:rsidRDefault="00090C43" w:rsidP="00D409CD">
            <w:pPr>
              <w:ind w:left="1021" w:hanging="29"/>
              <w:rPr>
                <w:rFonts w:ascii="Times New Roman" w:hAnsi="Times New Roman" w:cs="Times New Roman"/>
                <w:sz w:val="24"/>
                <w:szCs w:val="24"/>
              </w:rPr>
            </w:pPr>
            <w:r w:rsidRPr="0084268A">
              <w:rPr>
                <w:rFonts w:ascii="Times New Roman" w:hAnsi="Times New Roman" w:cs="Times New Roman"/>
                <w:sz w:val="24"/>
                <w:szCs w:val="24"/>
              </w:rPr>
              <w:t xml:space="preserve">ПОСТИГНУТИ РРЕЗУЛТАТИ, </w:t>
            </w:r>
            <w:r w:rsidRPr="0084268A">
              <w:rPr>
                <w:rFonts w:ascii="Times New Roman" w:hAnsi="Times New Roman" w:cs="Times New Roman"/>
                <w:sz w:val="24"/>
                <w:szCs w:val="24"/>
              </w:rPr>
              <w:lastRenderedPageBreak/>
              <w:t>ПРОСЕЧНЕ ОЦЕНЕ ПО ОДЕЉЕЊИМА</w:t>
            </w:r>
          </w:p>
        </w:tc>
        <w:tc>
          <w:tcPr>
            <w:tcW w:w="4788" w:type="dxa"/>
          </w:tcPr>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lang w:val="sr-Cyrl-CS"/>
              </w:rPr>
              <w:lastRenderedPageBreak/>
              <w:t xml:space="preserve">У првом разреду је 223 ученика, од тога 119 дечака и 104 девојчице. Од укупног броја 1 ученица  је  неоцења  због великог броја изостанака. Највећи број ученика наставу прати на очекиваном нивоу међутим 18 ученика напредује у мањој мери од очекиваног. Ови ученици углавном слабије напредују у српском језику, математици и свету око нас.  Ангажовање мање од очекиваног показује 7  ученика а повремено ангажовање 28 ученика.  Остали ученици, њих 188 ангажовано је на очекиваном нивоу. Посматрајући сва одељења првог разреда из српског језика испод очекиваног нивоа напредовало је 9 ученика, стално али спорије 19 ученика а на очекиваном нивоу напредовало је 195 ученика. Из српског језика мање од очекиваног је напредовало 9 ученика, стално али спорије 28 ученика а на очекиваном нивоу 186 ученика. Из света око нас напредовање је спорије од очекиваног код 10 ученика, стално али спорије код 30 ученика а на очекиваном нивоу код 183 ученика. Из енглеског језика испод очекиваног нивоа напредују 2 ученика, стално али спорије 10 ученика, на очекиваном нивоу напредује 178 ученика а изнад очекиваног нивоа напредује 33 ученика. Три ученика  првог разреда имају врло добро владање а осталих 219 примерно владање. Један број ученикадо краја школске године показивао тешкоће у прилагођавању на школска правила понашања и учења. Велики проблем код ученика </w:t>
            </w:r>
            <w:r w:rsidRPr="0084268A">
              <w:rPr>
                <w:rFonts w:ascii="Times New Roman" w:hAnsi="Times New Roman" w:cs="Times New Roman"/>
                <w:sz w:val="24"/>
                <w:szCs w:val="24"/>
                <w:lang w:val="sr-Cyrl-CS"/>
              </w:rPr>
              <w:lastRenderedPageBreak/>
              <w:t>првог разреда било је и изостајање из школе, што се одражавало и на њихов напредак у савладавању школског градива. Укупно има</w:t>
            </w:r>
            <w:r w:rsidRPr="0084268A">
              <w:rPr>
                <w:rFonts w:ascii="Times New Roman" w:hAnsi="Times New Roman" w:cs="Times New Roman"/>
                <w:sz w:val="24"/>
                <w:szCs w:val="24"/>
              </w:rPr>
              <w:t xml:space="preserve"> 8462 </w:t>
            </w:r>
            <w:r w:rsidRPr="0084268A">
              <w:rPr>
                <w:rFonts w:ascii="Times New Roman" w:hAnsi="Times New Roman" w:cs="Times New Roman"/>
                <w:sz w:val="24"/>
                <w:szCs w:val="24"/>
                <w:lang w:val="sr-Cyrl-CS"/>
              </w:rPr>
              <w:t xml:space="preserve">изостанака од тога </w:t>
            </w:r>
            <w:r w:rsidRPr="0084268A">
              <w:rPr>
                <w:rFonts w:ascii="Times New Roman" w:hAnsi="Times New Roman" w:cs="Times New Roman"/>
                <w:sz w:val="24"/>
                <w:szCs w:val="24"/>
              </w:rPr>
              <w:t xml:space="preserve">4461 оправдани и 503 </w:t>
            </w:r>
            <w:r w:rsidRPr="0084268A">
              <w:rPr>
                <w:rFonts w:ascii="Times New Roman" w:hAnsi="Times New Roman" w:cs="Times New Roman"/>
                <w:sz w:val="24"/>
                <w:szCs w:val="24"/>
                <w:lang w:val="sr-Cyrl-CS"/>
              </w:rPr>
              <w:t>неоправдана изостанка</w:t>
            </w:r>
          </w:p>
          <w:p w:rsidR="00090C43" w:rsidRPr="0084268A" w:rsidRDefault="00090C43" w:rsidP="00F035A9">
            <w:pPr>
              <w:rPr>
                <w:rFonts w:ascii="Times New Roman" w:hAnsi="Times New Roman" w:cs="Times New Roman"/>
                <w:sz w:val="24"/>
                <w:szCs w:val="24"/>
              </w:rPr>
            </w:pPr>
          </w:p>
        </w:tc>
      </w:tr>
      <w:tr w:rsidR="00090C43" w:rsidRPr="0084268A" w:rsidTr="00490608">
        <w:tc>
          <w:tcPr>
            <w:tcW w:w="4788" w:type="dxa"/>
          </w:tcPr>
          <w:p w:rsidR="00090C43" w:rsidRPr="0084268A" w:rsidRDefault="00090C43" w:rsidP="00962512">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УЧЕШЋЕ НА ТАКМИЧЕЊИМА, ПОСТИГНУТИ РЕЗУЛТАТИ( навести назив такмичења и имена ученика)</w:t>
            </w:r>
          </w:p>
        </w:tc>
        <w:tc>
          <w:tcPr>
            <w:tcW w:w="4788" w:type="dxa"/>
          </w:tcPr>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tc>
      </w:tr>
      <w:tr w:rsidR="00090C43" w:rsidRPr="0084268A" w:rsidTr="00490608">
        <w:tc>
          <w:tcPr>
            <w:tcW w:w="4788" w:type="dxa"/>
          </w:tcPr>
          <w:p w:rsidR="00090C43" w:rsidRPr="0084268A" w:rsidRDefault="00090C43" w:rsidP="00962512">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ДОПУНСКЕ, ДОДАТНЕ НАСТАВЕ И СЕКЦИЈА, РЕАЛИЗАЦИЈА ПРИПРЕМНЕ НАСТАВЕ ЗА УЧЕНИКЕ 8. РАЗРЕДА</w:t>
            </w:r>
          </w:p>
        </w:tc>
        <w:tc>
          <w:tcPr>
            <w:tcW w:w="4788" w:type="dxa"/>
          </w:tcPr>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Допунска настава из Српског језика и Математике  реализована је кроз 36 часова у сваком одељењу   са укупно27 ученика.</w:t>
            </w:r>
          </w:p>
          <w:p w:rsidR="00090C43" w:rsidRPr="0084268A" w:rsidRDefault="00090C43" w:rsidP="00F035A9">
            <w:pPr>
              <w:rPr>
                <w:rFonts w:ascii="Times New Roman" w:hAnsi="Times New Roman" w:cs="Times New Roman"/>
                <w:sz w:val="24"/>
                <w:szCs w:val="24"/>
              </w:rPr>
            </w:pPr>
          </w:p>
        </w:tc>
      </w:tr>
      <w:tr w:rsidR="00090C43" w:rsidRPr="0084268A" w:rsidTr="00490608">
        <w:tc>
          <w:tcPr>
            <w:tcW w:w="4788" w:type="dxa"/>
          </w:tcPr>
          <w:p w:rsidR="00090C43" w:rsidRPr="0084268A" w:rsidRDefault="00090C43" w:rsidP="00962512">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ОГЛЕДНИХ И УГЛЕДНИХ ЧАСОВА</w:t>
            </w:r>
          </w:p>
        </w:tc>
        <w:tc>
          <w:tcPr>
            <w:tcW w:w="4788" w:type="dxa"/>
          </w:tcPr>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tc>
      </w:tr>
      <w:tr w:rsidR="00090C43" w:rsidRPr="0084268A" w:rsidTr="00490608">
        <w:tc>
          <w:tcPr>
            <w:tcW w:w="4788" w:type="dxa"/>
          </w:tcPr>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ВАННАСТАВНЕ АКТИВНОСТИ</w:t>
            </w:r>
          </w:p>
        </w:tc>
        <w:tc>
          <w:tcPr>
            <w:tcW w:w="4788" w:type="dxa"/>
          </w:tcPr>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Изложба радова на тему „Хоћу да се играм“</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Ликовни конкурс „Јуца и куца“</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Дечији вашар</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Радионица „Мој тајни пријатељ“</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Школа без насиља“Наше фаце  одељења“</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Радионица „Ко све може да ми помогне кад уочим проблем“</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Радионица“Хигијенске навике у школи и код куће“</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Посета позоришту „Вук“ у организацији Општине Звездара</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Новогодишњи маскембал</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Школска слава –Свети Сава, прослава</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Пројекат- Покренимо децу</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Читалачка значка и Читалачка звезда</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Хуманитарна акција – Помоћ деци настрадалог пилота</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Предавање у организацији МУП-а Србије-Безбедност у саобраћају</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Реализација једнодневног излета у Пећинце,и Засевицу</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lastRenderedPageBreak/>
              <w:t>Рекреативна настава одељења ½ на Копаоник и 1/5,1/7 и 1/8 у Сокобању.</w:t>
            </w:r>
          </w:p>
          <w:p w:rsidR="00090C43" w:rsidRPr="0084268A" w:rsidRDefault="00090C43" w:rsidP="00F035A9">
            <w:pPr>
              <w:rPr>
                <w:rFonts w:ascii="Times New Roman" w:hAnsi="Times New Roman" w:cs="Times New Roman"/>
                <w:sz w:val="24"/>
                <w:szCs w:val="24"/>
              </w:rPr>
            </w:pPr>
          </w:p>
        </w:tc>
      </w:tr>
      <w:tr w:rsidR="00090C43" w:rsidRPr="0084268A" w:rsidTr="00490608">
        <w:tc>
          <w:tcPr>
            <w:tcW w:w="4788" w:type="dxa"/>
          </w:tcPr>
          <w:p w:rsidR="00962512" w:rsidRDefault="00090C43" w:rsidP="00F035A9">
            <w:pPr>
              <w:rPr>
                <w:rFonts w:ascii="Times New Roman" w:hAnsi="Times New Roman" w:cs="Times New Roman"/>
                <w:sz w:val="24"/>
                <w:szCs w:val="24"/>
              </w:rPr>
            </w:pPr>
            <w:r w:rsidRPr="0084268A">
              <w:rPr>
                <w:rFonts w:ascii="Times New Roman" w:hAnsi="Times New Roman" w:cs="Times New Roman"/>
                <w:sz w:val="24"/>
                <w:szCs w:val="24"/>
              </w:rPr>
              <w:lastRenderedPageBreak/>
              <w:t>СТРУЧНО УСАВРШАВАЊЕ</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 називсеминара и компетенције)</w:t>
            </w:r>
          </w:p>
        </w:tc>
        <w:tc>
          <w:tcPr>
            <w:tcW w:w="4788" w:type="dxa"/>
          </w:tcPr>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 моћ емоционалне интелигенције К-1    ( 8 бодова)</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-Где је нестала одговорност –К-3 (16 бодова)</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Инклузија у настави-К1 (16 бодова)</w:t>
            </w:r>
          </w:p>
          <w:p w:rsidR="00090C43" w:rsidRPr="0084268A" w:rsidRDefault="00090C43" w:rsidP="00F035A9">
            <w:pPr>
              <w:rPr>
                <w:rFonts w:ascii="Times New Roman" w:hAnsi="Times New Roman" w:cs="Times New Roman"/>
                <w:sz w:val="24"/>
                <w:szCs w:val="24"/>
              </w:rPr>
            </w:pPr>
            <w:r w:rsidRPr="0084268A">
              <w:rPr>
                <w:rFonts w:ascii="Times New Roman" w:hAnsi="Times New Roman" w:cs="Times New Roman"/>
                <w:sz w:val="24"/>
                <w:szCs w:val="24"/>
              </w:rPr>
              <w:t>Семинар су похађале учитељице Љиља Бркић и Надица Попадић и Весна Томић</w:t>
            </w: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p w:rsidR="00090C43" w:rsidRPr="0084268A" w:rsidRDefault="00090C43" w:rsidP="00F035A9">
            <w:pPr>
              <w:rPr>
                <w:rFonts w:ascii="Times New Roman" w:hAnsi="Times New Roman" w:cs="Times New Roman"/>
                <w:sz w:val="24"/>
                <w:szCs w:val="24"/>
              </w:rPr>
            </w:pPr>
          </w:p>
        </w:tc>
      </w:tr>
    </w:tbl>
    <w:p w:rsidR="00090C43" w:rsidRPr="0084268A" w:rsidRDefault="00090C43" w:rsidP="00090C43">
      <w:pPr>
        <w:rPr>
          <w:rFonts w:ascii="Times New Roman" w:hAnsi="Times New Roman" w:cs="Times New Roman"/>
          <w:sz w:val="24"/>
          <w:szCs w:val="24"/>
        </w:rPr>
      </w:pPr>
    </w:p>
    <w:p w:rsidR="00090C43" w:rsidRPr="0084268A" w:rsidRDefault="0031089C" w:rsidP="0031089C">
      <w:pPr>
        <w:ind w:left="5040" w:firstLine="720"/>
        <w:rPr>
          <w:rFonts w:ascii="Times New Roman" w:hAnsi="Times New Roman" w:cs="Times New Roman"/>
          <w:sz w:val="24"/>
          <w:szCs w:val="24"/>
        </w:rPr>
      </w:pPr>
      <w:r>
        <w:rPr>
          <w:rFonts w:ascii="Times New Roman" w:hAnsi="Times New Roman" w:cs="Times New Roman"/>
          <w:sz w:val="24"/>
          <w:szCs w:val="24"/>
        </w:rPr>
        <w:t>Руководилац већа првих разреда</w:t>
      </w:r>
      <w:r>
        <w:rPr>
          <w:rFonts w:ascii="Times New Roman" w:hAnsi="Times New Roman" w:cs="Times New Roman"/>
          <w:sz w:val="24"/>
          <w:szCs w:val="24"/>
          <w:lang w:val="sr-Cyrl-RS"/>
        </w:rPr>
        <w:t xml:space="preserve"> </w:t>
      </w:r>
      <w:r w:rsidR="00090C43" w:rsidRPr="0084268A">
        <w:rPr>
          <w:rFonts w:ascii="Times New Roman" w:hAnsi="Times New Roman" w:cs="Times New Roman"/>
          <w:sz w:val="24"/>
          <w:szCs w:val="24"/>
        </w:rPr>
        <w:t>Весна Томић</w:t>
      </w:r>
    </w:p>
    <w:p w:rsidR="007924D9" w:rsidRPr="0084268A" w:rsidRDefault="007924D9" w:rsidP="007924D9">
      <w:pPr>
        <w:spacing w:after="0"/>
        <w:ind w:left="0" w:firstLine="0"/>
        <w:jc w:val="both"/>
        <w:rPr>
          <w:rFonts w:ascii="Times New Roman" w:hAnsi="Times New Roman" w:cs="Times New Roman"/>
          <w:b/>
          <w:sz w:val="24"/>
          <w:szCs w:val="24"/>
        </w:rPr>
      </w:pPr>
    </w:p>
    <w:p w:rsidR="007924D9" w:rsidRPr="0084268A" w:rsidRDefault="007924D9" w:rsidP="0004796A">
      <w:pPr>
        <w:pStyle w:val="Heading2"/>
        <w:rPr>
          <w:rFonts w:ascii="Times New Roman" w:hAnsi="Times New Roman"/>
          <w:sz w:val="24"/>
          <w:szCs w:val="24"/>
        </w:rPr>
      </w:pPr>
      <w:bookmarkStart w:id="54" w:name="_Toc461289609"/>
      <w:bookmarkStart w:id="55" w:name="_Toc461289864"/>
      <w:bookmarkStart w:id="56" w:name="_Toc461290151"/>
      <w:bookmarkStart w:id="57" w:name="_Toc461290533"/>
      <w:bookmarkStart w:id="58" w:name="_Toc493058533"/>
      <w:r w:rsidRPr="0084268A">
        <w:rPr>
          <w:rFonts w:ascii="Times New Roman" w:hAnsi="Times New Roman"/>
          <w:sz w:val="24"/>
          <w:szCs w:val="24"/>
        </w:rPr>
        <w:t>4.2. ДРУГИ РАЗРЕД</w:t>
      </w:r>
      <w:bookmarkEnd w:id="54"/>
      <w:bookmarkEnd w:id="55"/>
      <w:bookmarkEnd w:id="56"/>
      <w:bookmarkEnd w:id="57"/>
      <w:bookmarkEnd w:id="58"/>
    </w:p>
    <w:p w:rsidR="00253BEA" w:rsidRPr="0084268A" w:rsidRDefault="00253BEA" w:rsidP="00253BEA">
      <w:pPr>
        <w:rPr>
          <w:rFonts w:ascii="Times New Roman" w:hAnsi="Times New Roman" w:cs="Times New Roman"/>
          <w:sz w:val="24"/>
          <w:szCs w:val="24"/>
          <w:lang w:val="sr-Cyrl-CS"/>
        </w:rPr>
      </w:pPr>
    </w:p>
    <w:p w:rsidR="00253BEA" w:rsidRPr="0084268A" w:rsidRDefault="00253BEA" w:rsidP="00253BEA">
      <w:pPr>
        <w:spacing w:after="0"/>
        <w:ind w:left="0" w:firstLine="0"/>
        <w:jc w:val="both"/>
        <w:rPr>
          <w:rFonts w:ascii="Times New Roman" w:eastAsia="Calibri" w:hAnsi="Times New Roman" w:cs="Times New Roman"/>
          <w:sz w:val="24"/>
          <w:szCs w:val="24"/>
          <w:lang w:val="sr-Cyrl-CS"/>
        </w:rPr>
      </w:pPr>
      <w:r w:rsidRPr="0084268A">
        <w:rPr>
          <w:rFonts w:ascii="Times New Roman" w:eastAsia="Calibri" w:hAnsi="Times New Roman" w:cs="Times New Roman"/>
          <w:sz w:val="24"/>
          <w:szCs w:val="24"/>
          <w:lang w:val="sr-Cyrl-CS"/>
        </w:rPr>
        <w:t>Предмет: Извештај Одељенског већ</w:t>
      </w:r>
      <w:r w:rsidR="00090C43" w:rsidRPr="0084268A">
        <w:rPr>
          <w:rFonts w:ascii="Times New Roman" w:eastAsia="Calibri" w:hAnsi="Times New Roman" w:cs="Times New Roman"/>
          <w:sz w:val="24"/>
          <w:szCs w:val="24"/>
          <w:lang w:val="sr-Cyrl-CS"/>
        </w:rPr>
        <w:t>а другог разреда за школску 2016/2017</w:t>
      </w:r>
      <w:r w:rsidRPr="0084268A">
        <w:rPr>
          <w:rFonts w:ascii="Times New Roman" w:eastAsia="Calibri" w:hAnsi="Times New Roman" w:cs="Times New Roman"/>
          <w:sz w:val="24"/>
          <w:szCs w:val="24"/>
          <w:lang w:val="sr-Cyrl-CS"/>
        </w:rPr>
        <w:t>. годину</w:t>
      </w:r>
    </w:p>
    <w:p w:rsidR="00541914" w:rsidRPr="0084268A" w:rsidRDefault="00541914" w:rsidP="002E0EE8">
      <w:pPr>
        <w:ind w:left="0" w:firstLine="0"/>
        <w:jc w:val="center"/>
        <w:rPr>
          <w:rFonts w:ascii="Times New Roman" w:eastAsia="Calibri" w:hAnsi="Times New Roman" w:cs="Times New Roman"/>
          <w:sz w:val="24"/>
          <w:szCs w:val="24"/>
        </w:rPr>
      </w:pPr>
    </w:p>
    <w:tbl>
      <w:tblPr>
        <w:tblStyle w:val="TableGrid"/>
        <w:tblW w:w="10485" w:type="dxa"/>
        <w:tblLook w:val="04A0" w:firstRow="1" w:lastRow="0" w:firstColumn="1" w:lastColumn="0" w:noHBand="0" w:noVBand="1"/>
      </w:tblPr>
      <w:tblGrid>
        <w:gridCol w:w="3397"/>
        <w:gridCol w:w="7088"/>
      </w:tblGrid>
      <w:tr w:rsidR="00541914" w:rsidRPr="0084268A" w:rsidTr="00032D4B">
        <w:tc>
          <w:tcPr>
            <w:tcW w:w="3397"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ЧЛАНОВИ АКТИВА</w:t>
            </w:r>
          </w:p>
        </w:tc>
        <w:tc>
          <w:tcPr>
            <w:tcW w:w="7088"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Одељењско веће другог разреда чине : </w:t>
            </w:r>
          </w:p>
          <w:p w:rsidR="00541914" w:rsidRPr="0084268A" w:rsidRDefault="00541914" w:rsidP="00541914">
            <w:pPr>
              <w:ind w:left="0" w:firstLine="0"/>
              <w:rPr>
                <w:rFonts w:ascii="Times New Roman" w:eastAsia="Calibri" w:hAnsi="Times New Roman" w:cs="Times New Roman"/>
                <w:sz w:val="24"/>
                <w:szCs w:val="24"/>
              </w:rPr>
            </w:pP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Гордана Трифуновић II-1</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Душанка Матић II-2</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Зорица Шкуртић II-3</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Исидора Младеновић II-4</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Александра Малиновић- II-5</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Даница Апостолски II - 6</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Дејана Богдановић II - 7</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Милица Бошковић II - 8 </w:t>
            </w:r>
          </w:p>
          <w:p w:rsidR="00541914" w:rsidRPr="0084268A" w:rsidRDefault="00541914" w:rsidP="00541914">
            <w:pPr>
              <w:ind w:left="0" w:firstLine="0"/>
              <w:rPr>
                <w:rFonts w:ascii="Times New Roman" w:eastAsia="Calibri" w:hAnsi="Times New Roman" w:cs="Times New Roman"/>
                <w:sz w:val="24"/>
                <w:szCs w:val="24"/>
              </w:rPr>
            </w:pPr>
          </w:p>
        </w:tc>
      </w:tr>
      <w:tr w:rsidR="00541914" w:rsidRPr="0084268A" w:rsidTr="00032D4B">
        <w:tc>
          <w:tcPr>
            <w:tcW w:w="3397"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РАСПОРЕД РЕАЛИЗАЦИЈЕ РЕДОВНЕ, изборне И ДОПУНСКЕ НАСТАВЕ</w:t>
            </w:r>
          </w:p>
        </w:tc>
        <w:tc>
          <w:tcPr>
            <w:tcW w:w="7088"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Сваки од горе поменутих наставника држао је наставу по следећем фонду часова: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српски језик - 5 часова недељно/ 180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математика - 5 часова недељно/180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свет око нас - 2 часа недељно/ 72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физичко васпитање - 3 часа недељно/ 108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ликовна култура - 2 часа недељно/ 72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музичка култура - 1 час недељно/ 36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грађанско васпитање - 1 час недељно/ 36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lastRenderedPageBreak/>
              <w:t>изборни предмет- 1 час недељно/ 36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час одељењског старешине - 1 час недељно/ 36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секција - 1 час недељно/ 36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допунска настава (српски језик и математика)- 1 час недељно / 36 годишње</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                                                     УКУПНО:23 ЧАСА НЕДЕЉНО</w:t>
            </w:r>
          </w:p>
          <w:p w:rsidR="00541914" w:rsidRPr="0084268A" w:rsidRDefault="00541914" w:rsidP="00541914">
            <w:pPr>
              <w:ind w:left="0" w:firstLine="0"/>
              <w:rPr>
                <w:rFonts w:ascii="Times New Roman" w:eastAsia="Calibri" w:hAnsi="Times New Roman" w:cs="Times New Roman"/>
                <w:sz w:val="24"/>
                <w:szCs w:val="24"/>
              </w:rPr>
            </w:pPr>
          </w:p>
        </w:tc>
      </w:tr>
      <w:tr w:rsidR="00541914" w:rsidRPr="0084268A" w:rsidTr="00032D4B">
        <w:tc>
          <w:tcPr>
            <w:tcW w:w="3397"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lastRenderedPageBreak/>
              <w:t>ПОСТИГНУТИ РЕЗУЛТАТИ, ПРОСЕЧНА ОЦЕНА ПО ОДЕЉЕЊИМА</w:t>
            </w:r>
          </w:p>
        </w:tc>
        <w:tc>
          <w:tcPr>
            <w:tcW w:w="7088"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успех ученика по одељењима:</w:t>
            </w:r>
          </w:p>
          <w:tbl>
            <w:tblPr>
              <w:tblStyle w:val="TableGrid"/>
              <w:tblW w:w="0" w:type="auto"/>
              <w:tblLook w:val="04A0" w:firstRow="1" w:lastRow="0" w:firstColumn="1" w:lastColumn="0" w:noHBand="0" w:noVBand="1"/>
            </w:tblPr>
            <w:tblGrid>
              <w:gridCol w:w="1763"/>
              <w:gridCol w:w="636"/>
              <w:gridCol w:w="637"/>
              <w:gridCol w:w="636"/>
              <w:gridCol w:w="638"/>
              <w:gridCol w:w="638"/>
              <w:gridCol w:w="638"/>
              <w:gridCol w:w="638"/>
              <w:gridCol w:w="638"/>
            </w:tblGrid>
            <w:tr w:rsidR="00541914" w:rsidRPr="0084268A" w:rsidTr="00032D4B">
              <w:trPr>
                <w:trHeight w:val="278"/>
              </w:trPr>
              <w:tc>
                <w:tcPr>
                  <w:tcW w:w="1618"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одељење:</w:t>
                  </w:r>
                </w:p>
              </w:tc>
              <w:tc>
                <w:tcPr>
                  <w:tcW w:w="563"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II1</w:t>
                  </w:r>
                </w:p>
              </w:tc>
              <w:tc>
                <w:tcPr>
                  <w:tcW w:w="686"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2</w:t>
                  </w:r>
                </w:p>
              </w:tc>
              <w:tc>
                <w:tcPr>
                  <w:tcW w:w="555"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-3</w:t>
                  </w:r>
                </w:p>
              </w:tc>
              <w:tc>
                <w:tcPr>
                  <w:tcW w:w="694"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II4</w:t>
                  </w:r>
                </w:p>
              </w:tc>
              <w:tc>
                <w:tcPr>
                  <w:tcW w:w="691"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II-5</w:t>
                  </w:r>
                </w:p>
              </w:tc>
              <w:tc>
                <w:tcPr>
                  <w:tcW w:w="685"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6</w:t>
                  </w:r>
                </w:p>
              </w:tc>
              <w:tc>
                <w:tcPr>
                  <w:tcW w:w="686"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7</w:t>
                  </w:r>
                </w:p>
              </w:tc>
              <w:tc>
                <w:tcPr>
                  <w:tcW w:w="684"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8</w:t>
                  </w:r>
                </w:p>
              </w:tc>
            </w:tr>
            <w:tr w:rsidR="00541914" w:rsidRPr="0084268A" w:rsidTr="00032D4B">
              <w:trPr>
                <w:trHeight w:val="277"/>
              </w:trPr>
              <w:tc>
                <w:tcPr>
                  <w:tcW w:w="1618"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успех:</w:t>
                  </w:r>
                </w:p>
              </w:tc>
              <w:tc>
                <w:tcPr>
                  <w:tcW w:w="563" w:type="dxa"/>
                  <w:vMerge/>
                </w:tcPr>
                <w:p w:rsidR="00541914" w:rsidRPr="0084268A" w:rsidRDefault="00541914" w:rsidP="00541914">
                  <w:pPr>
                    <w:ind w:left="0" w:firstLine="0"/>
                    <w:rPr>
                      <w:rFonts w:ascii="Times New Roman" w:eastAsia="Calibri" w:hAnsi="Times New Roman" w:cs="Times New Roman"/>
                      <w:sz w:val="24"/>
                      <w:szCs w:val="24"/>
                    </w:rPr>
                  </w:pPr>
                </w:p>
              </w:tc>
              <w:tc>
                <w:tcPr>
                  <w:tcW w:w="686" w:type="dxa"/>
                  <w:vMerge/>
                </w:tcPr>
                <w:p w:rsidR="00541914" w:rsidRPr="0084268A" w:rsidRDefault="00541914" w:rsidP="00541914">
                  <w:pPr>
                    <w:ind w:left="0" w:firstLine="0"/>
                    <w:rPr>
                      <w:rFonts w:ascii="Times New Roman" w:eastAsia="Calibri" w:hAnsi="Times New Roman" w:cs="Times New Roman"/>
                      <w:sz w:val="24"/>
                      <w:szCs w:val="24"/>
                    </w:rPr>
                  </w:pPr>
                </w:p>
              </w:tc>
              <w:tc>
                <w:tcPr>
                  <w:tcW w:w="555" w:type="dxa"/>
                  <w:vMerge/>
                </w:tcPr>
                <w:p w:rsidR="00541914" w:rsidRPr="0084268A" w:rsidRDefault="00541914" w:rsidP="00541914">
                  <w:pPr>
                    <w:ind w:left="0" w:firstLine="0"/>
                    <w:rPr>
                      <w:rFonts w:ascii="Times New Roman" w:eastAsia="Calibri" w:hAnsi="Times New Roman" w:cs="Times New Roman"/>
                      <w:sz w:val="24"/>
                      <w:szCs w:val="24"/>
                    </w:rPr>
                  </w:pPr>
                </w:p>
              </w:tc>
              <w:tc>
                <w:tcPr>
                  <w:tcW w:w="694" w:type="dxa"/>
                  <w:vMerge/>
                </w:tcPr>
                <w:p w:rsidR="00541914" w:rsidRPr="0084268A" w:rsidRDefault="00541914" w:rsidP="00541914">
                  <w:pPr>
                    <w:ind w:left="0" w:firstLine="0"/>
                    <w:rPr>
                      <w:rFonts w:ascii="Times New Roman" w:eastAsia="Calibri" w:hAnsi="Times New Roman" w:cs="Times New Roman"/>
                      <w:sz w:val="24"/>
                      <w:szCs w:val="24"/>
                    </w:rPr>
                  </w:pPr>
                </w:p>
              </w:tc>
              <w:tc>
                <w:tcPr>
                  <w:tcW w:w="691" w:type="dxa"/>
                  <w:vMerge/>
                </w:tcPr>
                <w:p w:rsidR="00541914" w:rsidRPr="0084268A" w:rsidRDefault="00541914" w:rsidP="00541914">
                  <w:pPr>
                    <w:ind w:left="0" w:firstLine="0"/>
                    <w:rPr>
                      <w:rFonts w:ascii="Times New Roman" w:eastAsia="Calibri" w:hAnsi="Times New Roman" w:cs="Times New Roman"/>
                      <w:sz w:val="24"/>
                      <w:szCs w:val="24"/>
                    </w:rPr>
                  </w:pPr>
                </w:p>
              </w:tc>
              <w:tc>
                <w:tcPr>
                  <w:tcW w:w="685" w:type="dxa"/>
                  <w:vMerge/>
                </w:tcPr>
                <w:p w:rsidR="00541914" w:rsidRPr="0084268A" w:rsidRDefault="00541914" w:rsidP="00541914">
                  <w:pPr>
                    <w:ind w:left="0" w:firstLine="0"/>
                    <w:rPr>
                      <w:rFonts w:ascii="Times New Roman" w:eastAsia="Calibri" w:hAnsi="Times New Roman" w:cs="Times New Roman"/>
                      <w:sz w:val="24"/>
                      <w:szCs w:val="24"/>
                    </w:rPr>
                  </w:pPr>
                </w:p>
              </w:tc>
              <w:tc>
                <w:tcPr>
                  <w:tcW w:w="686" w:type="dxa"/>
                  <w:vMerge/>
                </w:tcPr>
                <w:p w:rsidR="00541914" w:rsidRPr="0084268A" w:rsidRDefault="00541914" w:rsidP="00541914">
                  <w:pPr>
                    <w:ind w:left="0" w:firstLine="0"/>
                    <w:rPr>
                      <w:rFonts w:ascii="Times New Roman" w:eastAsia="Calibri" w:hAnsi="Times New Roman" w:cs="Times New Roman"/>
                      <w:sz w:val="24"/>
                      <w:szCs w:val="24"/>
                    </w:rPr>
                  </w:pPr>
                </w:p>
              </w:tc>
              <w:tc>
                <w:tcPr>
                  <w:tcW w:w="684" w:type="dxa"/>
                  <w:vMerge/>
                </w:tcPr>
                <w:p w:rsidR="00541914" w:rsidRPr="0084268A" w:rsidRDefault="00541914" w:rsidP="00541914">
                  <w:pPr>
                    <w:ind w:left="0" w:firstLine="0"/>
                    <w:rPr>
                      <w:rFonts w:ascii="Times New Roman" w:eastAsia="Calibri" w:hAnsi="Times New Roman" w:cs="Times New Roman"/>
                      <w:sz w:val="24"/>
                      <w:szCs w:val="24"/>
                    </w:rPr>
                  </w:pPr>
                </w:p>
              </w:tc>
            </w:tr>
            <w:tr w:rsidR="00541914" w:rsidRPr="0084268A" w:rsidTr="00032D4B">
              <w:tc>
                <w:tcPr>
                  <w:tcW w:w="1618"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ОДЛИЧАН </w:t>
                  </w:r>
                </w:p>
                <w:p w:rsidR="00541914" w:rsidRPr="0084268A" w:rsidRDefault="00541914" w:rsidP="00541914">
                  <w:pPr>
                    <w:ind w:left="0" w:firstLine="0"/>
                    <w:rPr>
                      <w:rFonts w:ascii="Times New Roman" w:eastAsia="Calibri" w:hAnsi="Times New Roman" w:cs="Times New Roman"/>
                      <w:sz w:val="24"/>
                      <w:szCs w:val="24"/>
                    </w:rPr>
                  </w:pPr>
                </w:p>
              </w:tc>
              <w:tc>
                <w:tcPr>
                  <w:tcW w:w="56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27</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26</w:t>
                  </w:r>
                </w:p>
              </w:tc>
              <w:tc>
                <w:tcPr>
                  <w:tcW w:w="55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27</w:t>
                  </w:r>
                </w:p>
              </w:tc>
              <w:tc>
                <w:tcPr>
                  <w:tcW w:w="69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24</w:t>
                  </w:r>
                </w:p>
              </w:tc>
              <w:tc>
                <w:tcPr>
                  <w:tcW w:w="6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27</w:t>
                  </w:r>
                </w:p>
              </w:tc>
              <w:tc>
                <w:tcPr>
                  <w:tcW w:w="68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21</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25</w:t>
                  </w:r>
                </w:p>
              </w:tc>
              <w:tc>
                <w:tcPr>
                  <w:tcW w:w="68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23</w:t>
                  </w:r>
                </w:p>
              </w:tc>
            </w:tr>
            <w:tr w:rsidR="00541914" w:rsidRPr="0084268A" w:rsidTr="00032D4B">
              <w:tc>
                <w:tcPr>
                  <w:tcW w:w="1618"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ВРЛОДОБАР </w:t>
                  </w:r>
                </w:p>
                <w:p w:rsidR="00541914" w:rsidRPr="0084268A" w:rsidRDefault="00541914" w:rsidP="00541914">
                  <w:pPr>
                    <w:ind w:left="0" w:firstLine="0"/>
                    <w:rPr>
                      <w:rFonts w:ascii="Times New Roman" w:eastAsia="Calibri" w:hAnsi="Times New Roman" w:cs="Times New Roman"/>
                      <w:sz w:val="24"/>
                      <w:szCs w:val="24"/>
                    </w:rPr>
                  </w:pPr>
                </w:p>
              </w:tc>
              <w:tc>
                <w:tcPr>
                  <w:tcW w:w="56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w:t>
                  </w:r>
                </w:p>
              </w:tc>
              <w:tc>
                <w:tcPr>
                  <w:tcW w:w="55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w:t>
                  </w:r>
                </w:p>
              </w:tc>
              <w:tc>
                <w:tcPr>
                  <w:tcW w:w="69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w:t>
                  </w:r>
                </w:p>
              </w:tc>
              <w:tc>
                <w:tcPr>
                  <w:tcW w:w="6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w:t>
                  </w:r>
                </w:p>
              </w:tc>
              <w:tc>
                <w:tcPr>
                  <w:tcW w:w="68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5</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w:t>
                  </w:r>
                </w:p>
              </w:tc>
            </w:tr>
            <w:tr w:rsidR="00541914" w:rsidRPr="0084268A" w:rsidTr="00032D4B">
              <w:tc>
                <w:tcPr>
                  <w:tcW w:w="1618"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ДОБАР</w:t>
                  </w:r>
                </w:p>
                <w:p w:rsidR="00541914" w:rsidRPr="0084268A" w:rsidRDefault="00541914" w:rsidP="00541914">
                  <w:pPr>
                    <w:ind w:left="0" w:firstLine="0"/>
                    <w:rPr>
                      <w:rFonts w:ascii="Times New Roman" w:eastAsia="Calibri" w:hAnsi="Times New Roman" w:cs="Times New Roman"/>
                      <w:sz w:val="24"/>
                      <w:szCs w:val="24"/>
                    </w:rPr>
                  </w:pPr>
                </w:p>
              </w:tc>
              <w:tc>
                <w:tcPr>
                  <w:tcW w:w="56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w:t>
                  </w:r>
                </w:p>
              </w:tc>
              <w:tc>
                <w:tcPr>
                  <w:tcW w:w="55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w:t>
                  </w:r>
                </w:p>
              </w:tc>
              <w:tc>
                <w:tcPr>
                  <w:tcW w:w="69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w:t>
                  </w:r>
                </w:p>
              </w:tc>
              <w:tc>
                <w:tcPr>
                  <w:tcW w:w="68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w:t>
                  </w:r>
                </w:p>
              </w:tc>
            </w:tr>
            <w:tr w:rsidR="00541914" w:rsidRPr="0084268A" w:rsidTr="00032D4B">
              <w:tc>
                <w:tcPr>
                  <w:tcW w:w="1618"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ДОВОЉАН </w:t>
                  </w:r>
                </w:p>
                <w:p w:rsidR="00541914" w:rsidRPr="0084268A" w:rsidRDefault="00541914" w:rsidP="00541914">
                  <w:pPr>
                    <w:ind w:left="0" w:firstLine="0"/>
                    <w:rPr>
                      <w:rFonts w:ascii="Times New Roman" w:eastAsia="Calibri" w:hAnsi="Times New Roman" w:cs="Times New Roman"/>
                      <w:sz w:val="24"/>
                      <w:szCs w:val="24"/>
                    </w:rPr>
                  </w:pPr>
                </w:p>
              </w:tc>
              <w:tc>
                <w:tcPr>
                  <w:tcW w:w="56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55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9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r>
            <w:tr w:rsidR="00541914" w:rsidRPr="0084268A" w:rsidTr="00032D4B">
              <w:tc>
                <w:tcPr>
                  <w:tcW w:w="1618"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НЕДОВОЉАН</w:t>
                  </w:r>
                </w:p>
                <w:p w:rsidR="00541914" w:rsidRPr="0084268A" w:rsidRDefault="00541914" w:rsidP="00541914">
                  <w:pPr>
                    <w:ind w:left="0" w:firstLine="0"/>
                    <w:rPr>
                      <w:rFonts w:ascii="Times New Roman" w:eastAsia="Calibri" w:hAnsi="Times New Roman" w:cs="Times New Roman"/>
                      <w:sz w:val="24"/>
                      <w:szCs w:val="24"/>
                    </w:rPr>
                  </w:pPr>
                </w:p>
              </w:tc>
              <w:tc>
                <w:tcPr>
                  <w:tcW w:w="56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55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9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2</w:t>
                  </w:r>
                </w:p>
              </w:tc>
              <w:tc>
                <w:tcPr>
                  <w:tcW w:w="6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w:t>
                  </w:r>
                </w:p>
              </w:tc>
            </w:tr>
            <w:tr w:rsidR="00541914" w:rsidRPr="0084268A" w:rsidTr="00032D4B">
              <w:tc>
                <w:tcPr>
                  <w:tcW w:w="1618"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НЕОЦЕЊЕНИ</w:t>
                  </w:r>
                </w:p>
              </w:tc>
              <w:tc>
                <w:tcPr>
                  <w:tcW w:w="56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55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9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c>
                <w:tcPr>
                  <w:tcW w:w="68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w:t>
                  </w:r>
                </w:p>
              </w:tc>
            </w:tr>
            <w:tr w:rsidR="00541914" w:rsidRPr="0084268A" w:rsidTr="00032D4B">
              <w:tc>
                <w:tcPr>
                  <w:tcW w:w="1618"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ПРОСЕЧНА </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ОЦЕНА</w:t>
                  </w:r>
                </w:p>
              </w:tc>
              <w:tc>
                <w:tcPr>
                  <w:tcW w:w="56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4,83</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4,79</w:t>
                  </w:r>
                </w:p>
              </w:tc>
              <w:tc>
                <w:tcPr>
                  <w:tcW w:w="55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4,84</w:t>
                  </w:r>
                </w:p>
              </w:tc>
              <w:tc>
                <w:tcPr>
                  <w:tcW w:w="69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4,69</w:t>
                  </w:r>
                </w:p>
              </w:tc>
              <w:tc>
                <w:tcPr>
                  <w:tcW w:w="6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4,87</w:t>
                  </w:r>
                </w:p>
              </w:tc>
              <w:tc>
                <w:tcPr>
                  <w:tcW w:w="685"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4,81</w:t>
                  </w:r>
                </w:p>
              </w:tc>
              <w:tc>
                <w:tcPr>
                  <w:tcW w:w="6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4,70</w:t>
                  </w:r>
                </w:p>
              </w:tc>
              <w:tc>
                <w:tcPr>
                  <w:tcW w:w="68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4,70</w:t>
                  </w:r>
                </w:p>
              </w:tc>
            </w:tr>
          </w:tbl>
          <w:p w:rsidR="00541914" w:rsidRPr="0084268A" w:rsidRDefault="00541914" w:rsidP="00541914">
            <w:pPr>
              <w:ind w:left="0" w:firstLine="0"/>
              <w:rPr>
                <w:rFonts w:ascii="Times New Roman" w:eastAsia="Calibri" w:hAnsi="Times New Roman" w:cs="Times New Roman"/>
                <w:sz w:val="24"/>
                <w:szCs w:val="24"/>
              </w:rPr>
            </w:pPr>
          </w:p>
        </w:tc>
      </w:tr>
      <w:tr w:rsidR="00541914" w:rsidRPr="0084268A" w:rsidTr="00032D4B">
        <w:tc>
          <w:tcPr>
            <w:tcW w:w="3397"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УЧЕШЋЕ НА ТАКМИЧЕЊИМА, ПОСТИГНУТИ РЕЗУЛТАТИ (навести назив такмичења, конкурса  и имена ученика)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ЗА ДРУГО ПОЛУГОДИШТЕ</w:t>
            </w:r>
          </w:p>
        </w:tc>
        <w:tc>
          <w:tcPr>
            <w:tcW w:w="7088"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Школско такмичење рецитатора- учествовала сва одељења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Ученица Мила Јанковић II 8 је ушла у ужи круг.</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Општинско такмичење рецитатора: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Владана Кенић II-5– Прво место на општини Звездара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Одељење II 2 „Витезово пролеће“ два ученика освојила награде- Марковић Анђела и Ланговић Ана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Одељење II -3- Такмичење у соло певању: Даница Тасић и Калина Ивановски освојиле похвалницу</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Читалачка значка: похвала за 20 ученика који су активно учествовали у читању, писању читалачког дневника и анализи са библиотекарима (II -3 и II -5)</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Одељење II 6- Вен Маша и Јовановић Јелисавета учествовале у конкурсу Пети фестивал поезије београдских основаца, тема- Мали победник.</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Одељење II-5- Ликовни конкурси: Полицајац у акцији, Мој град</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Одељење II 7 , II4 и II-5- Ликовни конкурс- „Крв живот значи“</w:t>
            </w:r>
          </w:p>
        </w:tc>
      </w:tr>
      <w:tr w:rsidR="00541914" w:rsidRPr="0084268A" w:rsidTr="00032D4B">
        <w:trPr>
          <w:trHeight w:val="8077"/>
        </w:trPr>
        <w:tc>
          <w:tcPr>
            <w:tcW w:w="3397"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lastRenderedPageBreak/>
              <w:t xml:space="preserve">РЕАЛИЗАЦИЈА  ДОПУНСКЕ, ДОДАТНЕ НАСТАВЕ И СЕКЦИЈА. </w:t>
            </w:r>
          </w:p>
        </w:tc>
        <w:tc>
          <w:tcPr>
            <w:tcW w:w="7088"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1937"/>
              <w:gridCol w:w="528"/>
              <w:gridCol w:w="568"/>
              <w:gridCol w:w="511"/>
              <w:gridCol w:w="587"/>
              <w:gridCol w:w="571"/>
              <w:gridCol w:w="597"/>
              <w:gridCol w:w="996"/>
              <w:gridCol w:w="567"/>
            </w:tblGrid>
            <w:tr w:rsidR="00541914" w:rsidRPr="0084268A" w:rsidTr="00032D4B">
              <w:trPr>
                <w:trHeight w:val="278"/>
              </w:trPr>
              <w:tc>
                <w:tcPr>
                  <w:tcW w:w="167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одељење:</w:t>
                  </w:r>
                </w:p>
              </w:tc>
              <w:tc>
                <w:tcPr>
                  <w:tcW w:w="534"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II1</w:t>
                  </w:r>
                </w:p>
              </w:tc>
              <w:tc>
                <w:tcPr>
                  <w:tcW w:w="587"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2</w:t>
                  </w:r>
                </w:p>
              </w:tc>
              <w:tc>
                <w:tcPr>
                  <w:tcW w:w="513"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-3</w:t>
                  </w:r>
                </w:p>
              </w:tc>
              <w:tc>
                <w:tcPr>
                  <w:tcW w:w="612"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II4</w:t>
                  </w:r>
                </w:p>
              </w:tc>
              <w:tc>
                <w:tcPr>
                  <w:tcW w:w="591"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II-5</w:t>
                  </w:r>
                </w:p>
              </w:tc>
              <w:tc>
                <w:tcPr>
                  <w:tcW w:w="624"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6</w:t>
                  </w:r>
                </w:p>
              </w:tc>
              <w:tc>
                <w:tcPr>
                  <w:tcW w:w="1144"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7</w:t>
                  </w:r>
                </w:p>
              </w:tc>
              <w:tc>
                <w:tcPr>
                  <w:tcW w:w="586" w:type="dxa"/>
                  <w:vMerge w:val="restart"/>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8</w:t>
                  </w:r>
                </w:p>
              </w:tc>
            </w:tr>
            <w:tr w:rsidR="00541914" w:rsidRPr="0084268A" w:rsidTr="00032D4B">
              <w:trPr>
                <w:trHeight w:val="277"/>
              </w:trPr>
              <w:tc>
                <w:tcPr>
                  <w:tcW w:w="167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реалчизација:</w:t>
                  </w:r>
                </w:p>
              </w:tc>
              <w:tc>
                <w:tcPr>
                  <w:tcW w:w="534" w:type="dxa"/>
                  <w:vMerge/>
                </w:tcPr>
                <w:p w:rsidR="00541914" w:rsidRPr="0084268A" w:rsidRDefault="00541914" w:rsidP="00541914">
                  <w:pPr>
                    <w:ind w:left="0" w:firstLine="0"/>
                    <w:rPr>
                      <w:rFonts w:ascii="Times New Roman" w:eastAsia="Calibri" w:hAnsi="Times New Roman" w:cs="Times New Roman"/>
                      <w:sz w:val="24"/>
                      <w:szCs w:val="24"/>
                    </w:rPr>
                  </w:pPr>
                </w:p>
              </w:tc>
              <w:tc>
                <w:tcPr>
                  <w:tcW w:w="587" w:type="dxa"/>
                  <w:vMerge/>
                </w:tcPr>
                <w:p w:rsidR="00541914" w:rsidRPr="0084268A" w:rsidRDefault="00541914" w:rsidP="00541914">
                  <w:pPr>
                    <w:ind w:left="0" w:firstLine="0"/>
                    <w:rPr>
                      <w:rFonts w:ascii="Times New Roman" w:eastAsia="Calibri" w:hAnsi="Times New Roman" w:cs="Times New Roman"/>
                      <w:sz w:val="24"/>
                      <w:szCs w:val="24"/>
                    </w:rPr>
                  </w:pPr>
                </w:p>
              </w:tc>
              <w:tc>
                <w:tcPr>
                  <w:tcW w:w="513" w:type="dxa"/>
                  <w:vMerge/>
                </w:tcPr>
                <w:p w:rsidR="00541914" w:rsidRPr="0084268A" w:rsidRDefault="00541914" w:rsidP="00541914">
                  <w:pPr>
                    <w:ind w:left="0" w:firstLine="0"/>
                    <w:rPr>
                      <w:rFonts w:ascii="Times New Roman" w:eastAsia="Calibri" w:hAnsi="Times New Roman" w:cs="Times New Roman"/>
                      <w:sz w:val="24"/>
                      <w:szCs w:val="24"/>
                    </w:rPr>
                  </w:pPr>
                </w:p>
              </w:tc>
              <w:tc>
                <w:tcPr>
                  <w:tcW w:w="612" w:type="dxa"/>
                  <w:vMerge/>
                </w:tcPr>
                <w:p w:rsidR="00541914" w:rsidRPr="0084268A" w:rsidRDefault="00541914" w:rsidP="00541914">
                  <w:pPr>
                    <w:ind w:left="0" w:firstLine="0"/>
                    <w:rPr>
                      <w:rFonts w:ascii="Times New Roman" w:eastAsia="Calibri" w:hAnsi="Times New Roman" w:cs="Times New Roman"/>
                      <w:sz w:val="24"/>
                      <w:szCs w:val="24"/>
                    </w:rPr>
                  </w:pPr>
                </w:p>
              </w:tc>
              <w:tc>
                <w:tcPr>
                  <w:tcW w:w="591" w:type="dxa"/>
                  <w:vMerge/>
                </w:tcPr>
                <w:p w:rsidR="00541914" w:rsidRPr="0084268A" w:rsidRDefault="00541914" w:rsidP="00541914">
                  <w:pPr>
                    <w:ind w:left="0" w:firstLine="0"/>
                    <w:rPr>
                      <w:rFonts w:ascii="Times New Roman" w:eastAsia="Calibri" w:hAnsi="Times New Roman" w:cs="Times New Roman"/>
                      <w:sz w:val="24"/>
                      <w:szCs w:val="24"/>
                    </w:rPr>
                  </w:pPr>
                </w:p>
              </w:tc>
              <w:tc>
                <w:tcPr>
                  <w:tcW w:w="624" w:type="dxa"/>
                  <w:vMerge/>
                </w:tcPr>
                <w:p w:rsidR="00541914" w:rsidRPr="0084268A" w:rsidRDefault="00541914" w:rsidP="00541914">
                  <w:pPr>
                    <w:ind w:left="0" w:firstLine="0"/>
                    <w:rPr>
                      <w:rFonts w:ascii="Times New Roman" w:eastAsia="Calibri" w:hAnsi="Times New Roman" w:cs="Times New Roman"/>
                      <w:sz w:val="24"/>
                      <w:szCs w:val="24"/>
                    </w:rPr>
                  </w:pPr>
                </w:p>
              </w:tc>
              <w:tc>
                <w:tcPr>
                  <w:tcW w:w="1144" w:type="dxa"/>
                  <w:vMerge/>
                </w:tcPr>
                <w:p w:rsidR="00541914" w:rsidRPr="0084268A" w:rsidRDefault="00541914" w:rsidP="00541914">
                  <w:pPr>
                    <w:ind w:left="0" w:firstLine="0"/>
                    <w:rPr>
                      <w:rFonts w:ascii="Times New Roman" w:eastAsia="Calibri" w:hAnsi="Times New Roman" w:cs="Times New Roman"/>
                      <w:sz w:val="24"/>
                      <w:szCs w:val="24"/>
                    </w:rPr>
                  </w:pPr>
                </w:p>
              </w:tc>
              <w:tc>
                <w:tcPr>
                  <w:tcW w:w="586" w:type="dxa"/>
                  <w:vMerge/>
                </w:tcPr>
                <w:p w:rsidR="00541914" w:rsidRPr="0084268A" w:rsidRDefault="00541914" w:rsidP="00541914">
                  <w:pPr>
                    <w:ind w:left="0" w:firstLine="0"/>
                    <w:rPr>
                      <w:rFonts w:ascii="Times New Roman" w:eastAsia="Calibri" w:hAnsi="Times New Roman" w:cs="Times New Roman"/>
                      <w:sz w:val="24"/>
                      <w:szCs w:val="24"/>
                    </w:rPr>
                  </w:pPr>
                </w:p>
              </w:tc>
            </w:tr>
            <w:tr w:rsidR="00541914" w:rsidRPr="0084268A" w:rsidTr="00032D4B">
              <w:tc>
                <w:tcPr>
                  <w:tcW w:w="167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допунска насатава </w:t>
                  </w:r>
                </w:p>
              </w:tc>
              <w:tc>
                <w:tcPr>
                  <w:tcW w:w="53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w:t>
                  </w:r>
                </w:p>
              </w:tc>
              <w:tc>
                <w:tcPr>
                  <w:tcW w:w="587"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w:t>
                  </w:r>
                </w:p>
              </w:tc>
              <w:tc>
                <w:tcPr>
                  <w:tcW w:w="51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w:t>
                  </w:r>
                </w:p>
              </w:tc>
              <w:tc>
                <w:tcPr>
                  <w:tcW w:w="612"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w:t>
                  </w:r>
                </w:p>
              </w:tc>
              <w:tc>
                <w:tcPr>
                  <w:tcW w:w="5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w:t>
                  </w:r>
                </w:p>
              </w:tc>
              <w:tc>
                <w:tcPr>
                  <w:tcW w:w="62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w:t>
                  </w:r>
                </w:p>
              </w:tc>
              <w:tc>
                <w:tcPr>
                  <w:tcW w:w="114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w:t>
                  </w:r>
                </w:p>
              </w:tc>
              <w:tc>
                <w:tcPr>
                  <w:tcW w:w="5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w:t>
                  </w:r>
                </w:p>
              </w:tc>
            </w:tr>
            <w:tr w:rsidR="00541914" w:rsidRPr="0084268A" w:rsidTr="00032D4B">
              <w:tc>
                <w:tcPr>
                  <w:tcW w:w="167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СРПСКИ ЈЕЗИК</w:t>
                  </w:r>
                </w:p>
              </w:tc>
              <w:tc>
                <w:tcPr>
                  <w:tcW w:w="53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587"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51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612"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5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62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114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5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r>
            <w:tr w:rsidR="00541914" w:rsidRPr="0084268A" w:rsidTr="00032D4B">
              <w:tc>
                <w:tcPr>
                  <w:tcW w:w="167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МАТЕМАТИКА</w:t>
                  </w:r>
                </w:p>
                <w:p w:rsidR="00541914" w:rsidRPr="0084268A" w:rsidRDefault="00541914" w:rsidP="00541914">
                  <w:pPr>
                    <w:ind w:left="0" w:firstLine="0"/>
                    <w:rPr>
                      <w:rFonts w:ascii="Times New Roman" w:eastAsia="Calibri" w:hAnsi="Times New Roman" w:cs="Times New Roman"/>
                      <w:sz w:val="24"/>
                      <w:szCs w:val="24"/>
                    </w:rPr>
                  </w:pPr>
                </w:p>
              </w:tc>
              <w:tc>
                <w:tcPr>
                  <w:tcW w:w="53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587"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513"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612"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59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62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1144"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c>
                <w:tcPr>
                  <w:tcW w:w="586"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18</w:t>
                  </w:r>
                </w:p>
              </w:tc>
            </w:tr>
            <w:tr w:rsidR="00541914" w:rsidRPr="0084268A" w:rsidTr="00032D4B">
              <w:trPr>
                <w:cantSplit/>
                <w:trHeight w:val="3778"/>
              </w:trPr>
              <w:tc>
                <w:tcPr>
                  <w:tcW w:w="1671" w:type="dxa"/>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секција</w:t>
                  </w:r>
                </w:p>
                <w:p w:rsidR="00541914" w:rsidRPr="0084268A" w:rsidRDefault="00541914" w:rsidP="00541914">
                  <w:pPr>
                    <w:ind w:left="0" w:firstLine="0"/>
                    <w:rPr>
                      <w:rFonts w:ascii="Times New Roman" w:eastAsia="Calibri" w:hAnsi="Times New Roman" w:cs="Times New Roman"/>
                      <w:sz w:val="24"/>
                      <w:szCs w:val="24"/>
                    </w:rPr>
                  </w:pPr>
                </w:p>
              </w:tc>
              <w:tc>
                <w:tcPr>
                  <w:tcW w:w="534" w:type="dxa"/>
                  <w:textDirection w:val="btLr"/>
                </w:tcPr>
                <w:p w:rsidR="00541914" w:rsidRPr="0084268A" w:rsidRDefault="00541914" w:rsidP="00541914">
                  <w:pPr>
                    <w:ind w:left="113" w:right="113"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      36 часова; Од игре до спорта </w:t>
                  </w:r>
                </w:p>
                <w:p w:rsidR="00541914" w:rsidRPr="0084268A" w:rsidRDefault="00541914" w:rsidP="00541914">
                  <w:pPr>
                    <w:ind w:left="113" w:right="113" w:firstLine="0"/>
                    <w:rPr>
                      <w:rFonts w:ascii="Times New Roman" w:eastAsia="Calibri" w:hAnsi="Times New Roman" w:cs="Times New Roman"/>
                      <w:sz w:val="24"/>
                      <w:szCs w:val="24"/>
                    </w:rPr>
                  </w:pPr>
                </w:p>
              </w:tc>
              <w:tc>
                <w:tcPr>
                  <w:tcW w:w="587" w:type="dxa"/>
                  <w:textDirection w:val="btLr"/>
                </w:tcPr>
                <w:p w:rsidR="00541914" w:rsidRPr="0084268A" w:rsidRDefault="00541914" w:rsidP="00541914">
                  <w:pPr>
                    <w:ind w:left="113" w:right="113"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 часаова - Ликовна радионица</w:t>
                  </w:r>
                </w:p>
              </w:tc>
              <w:tc>
                <w:tcPr>
                  <w:tcW w:w="513" w:type="dxa"/>
                  <w:textDirection w:val="btLr"/>
                </w:tcPr>
                <w:p w:rsidR="00541914" w:rsidRPr="0084268A" w:rsidRDefault="00541914" w:rsidP="00541914">
                  <w:pPr>
                    <w:ind w:left="113" w:right="113"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 часова- Драмска секција</w:t>
                  </w:r>
                </w:p>
              </w:tc>
              <w:tc>
                <w:tcPr>
                  <w:tcW w:w="612" w:type="dxa"/>
                  <w:textDirection w:val="btLr"/>
                </w:tcPr>
                <w:p w:rsidR="00541914" w:rsidRPr="0084268A" w:rsidRDefault="00541914" w:rsidP="00541914">
                  <w:pPr>
                    <w:ind w:left="113" w:right="113"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 часова; Од игре до спорта</w:t>
                  </w:r>
                </w:p>
                <w:p w:rsidR="00541914" w:rsidRPr="0084268A" w:rsidRDefault="00541914" w:rsidP="00541914">
                  <w:pPr>
                    <w:ind w:left="113" w:right="113" w:firstLine="0"/>
                    <w:rPr>
                      <w:rFonts w:ascii="Times New Roman" w:eastAsia="Calibri" w:hAnsi="Times New Roman" w:cs="Times New Roman"/>
                      <w:sz w:val="24"/>
                      <w:szCs w:val="24"/>
                    </w:rPr>
                  </w:pPr>
                </w:p>
              </w:tc>
              <w:tc>
                <w:tcPr>
                  <w:tcW w:w="591" w:type="dxa"/>
                  <w:textDirection w:val="btLr"/>
                </w:tcPr>
                <w:p w:rsidR="00541914" w:rsidRPr="0084268A" w:rsidRDefault="00541914" w:rsidP="00541914">
                  <w:pPr>
                    <w:ind w:left="113" w:right="113"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 часова- Рецитаторска секција</w:t>
                  </w:r>
                </w:p>
              </w:tc>
              <w:tc>
                <w:tcPr>
                  <w:tcW w:w="624" w:type="dxa"/>
                  <w:textDirection w:val="btLr"/>
                </w:tcPr>
                <w:p w:rsidR="00541914" w:rsidRPr="0084268A" w:rsidRDefault="00541914" w:rsidP="00541914">
                  <w:pPr>
                    <w:ind w:left="113" w:right="113"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 часова; Креативна радионица</w:t>
                  </w:r>
                </w:p>
                <w:p w:rsidR="00541914" w:rsidRPr="0084268A" w:rsidRDefault="00541914" w:rsidP="00541914">
                  <w:pPr>
                    <w:ind w:left="113" w:right="113" w:firstLine="0"/>
                    <w:rPr>
                      <w:rFonts w:ascii="Times New Roman" w:eastAsia="Calibri" w:hAnsi="Times New Roman" w:cs="Times New Roman"/>
                      <w:sz w:val="24"/>
                      <w:szCs w:val="24"/>
                    </w:rPr>
                  </w:pPr>
                </w:p>
              </w:tc>
              <w:tc>
                <w:tcPr>
                  <w:tcW w:w="1144" w:type="dxa"/>
                  <w:textDirection w:val="btLr"/>
                </w:tcPr>
                <w:p w:rsidR="00541914" w:rsidRPr="0084268A" w:rsidRDefault="00541914" w:rsidP="00541914">
                  <w:pPr>
                    <w:ind w:left="113" w:right="113"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 6 часова- Креативна радионица</w:t>
                  </w:r>
                </w:p>
              </w:tc>
              <w:tc>
                <w:tcPr>
                  <w:tcW w:w="586" w:type="dxa"/>
                  <w:textDirection w:val="btLr"/>
                </w:tcPr>
                <w:p w:rsidR="00541914" w:rsidRPr="0084268A" w:rsidRDefault="00541914" w:rsidP="00541914">
                  <w:pPr>
                    <w:ind w:left="113" w:right="113"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36 часова; Драмска секција</w:t>
                  </w:r>
                </w:p>
                <w:p w:rsidR="00541914" w:rsidRPr="0084268A" w:rsidRDefault="00541914" w:rsidP="00541914">
                  <w:pPr>
                    <w:ind w:left="113" w:right="113" w:firstLine="0"/>
                    <w:rPr>
                      <w:rFonts w:ascii="Times New Roman" w:eastAsia="Calibri" w:hAnsi="Times New Roman" w:cs="Times New Roman"/>
                      <w:sz w:val="24"/>
                      <w:szCs w:val="24"/>
                    </w:rPr>
                  </w:pPr>
                </w:p>
              </w:tc>
            </w:tr>
          </w:tbl>
          <w:p w:rsidR="00541914" w:rsidRPr="0084268A" w:rsidRDefault="00541914" w:rsidP="00541914">
            <w:pPr>
              <w:ind w:left="0" w:firstLine="0"/>
              <w:rPr>
                <w:rFonts w:ascii="Times New Roman" w:eastAsia="Calibri" w:hAnsi="Times New Roman" w:cs="Times New Roman"/>
                <w:sz w:val="24"/>
                <w:szCs w:val="24"/>
              </w:rPr>
            </w:pPr>
          </w:p>
        </w:tc>
      </w:tr>
      <w:tr w:rsidR="00541914" w:rsidRPr="0084268A" w:rsidTr="00032D4B">
        <w:tc>
          <w:tcPr>
            <w:tcW w:w="3397"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РЕАЛИЗАЦИЈА ОГЛЕДНИХ И УГЛЕДНИХ ЧАСОВА</w:t>
            </w:r>
          </w:p>
        </w:tc>
        <w:tc>
          <w:tcPr>
            <w:tcW w:w="7088"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Нису реализовани</w:t>
            </w:r>
          </w:p>
        </w:tc>
      </w:tr>
      <w:tr w:rsidR="00541914" w:rsidRPr="0084268A" w:rsidTr="00032D4B">
        <w:tc>
          <w:tcPr>
            <w:tcW w:w="3397"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ВАННАСТАВНЕ АКТИВНОСТИ- ЗА ДРУГО ПОЛУГОДИШТЕ</w:t>
            </w:r>
          </w:p>
        </w:tc>
        <w:tc>
          <w:tcPr>
            <w:tcW w:w="7088"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Уређење учионица и паноа- сва одељења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Пролећни крос- сва одељења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Ђачки вашар- сва одељења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Две хуманитарне акције - сва одељења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- 15. 05. 2017. Предавање о Безбедности деце у саобраћају- одељења II-2, II-4,  II-6, II-8</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Почетком маја испред улаза у школу посађено дрво генерације,,Пауловнија.“- ОДЕЉЕЊЕ-  II-6</w:t>
            </w:r>
          </w:p>
          <w:p w:rsidR="00541914" w:rsidRPr="0084268A" w:rsidRDefault="00541914" w:rsidP="00541914">
            <w:pPr>
              <w:ind w:left="0" w:firstLine="0"/>
              <w:rPr>
                <w:rFonts w:ascii="Times New Roman" w:eastAsia="Calibri" w:hAnsi="Times New Roman" w:cs="Times New Roman"/>
                <w:sz w:val="24"/>
                <w:szCs w:val="24"/>
              </w:rPr>
            </w:pP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НАСТАВА У ПРИРОДИ:</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Сокобања-16.05. до 23.05. 2017.- одељења - II-1, II-3, II-4, II-5, II-6, II-7, II-8</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Копаоник- 23.03.2017 и 03.04.2017- одељење - II 2</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ИЗЛЕТ:Ваљево,Бања Врујци-  07.06.2017.</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Одељења: II-1, II-2, II-3, II-6, II-7, II-8</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ПОСЕТЕ- одељења II-3 и  II-5,:Београдска филхармонија „Путовање миша Мије“, Педагошки музеј- Школа у Србији некад</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Васкршње чаролије у Конаку кнегиње Љубице, под покровитељством патријарха- осликавање јаја</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lastRenderedPageBreak/>
              <w:t xml:space="preserve">ПРИРЕДБЕ- </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6- Уоквиру секције за,, Дан Планете Земље“, припремљена и изведена приредба 22. 04.2017.</w:t>
            </w:r>
          </w:p>
          <w:p w:rsidR="00541914" w:rsidRPr="0084268A" w:rsidRDefault="00541914" w:rsidP="00541914">
            <w:pPr>
              <w:ind w:left="0" w:firstLine="0"/>
              <w:rPr>
                <w:rFonts w:ascii="Times New Roman" w:eastAsia="Calibri" w:hAnsi="Times New Roman" w:cs="Times New Roman"/>
                <w:sz w:val="24"/>
                <w:szCs w:val="24"/>
              </w:rPr>
            </w:pP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II 8- ОДЕЉЕЊСКА ПРИРЕДБА:Чистоћа је од злата јабука</w:t>
            </w:r>
          </w:p>
        </w:tc>
      </w:tr>
      <w:tr w:rsidR="00541914" w:rsidRPr="0084268A" w:rsidTr="00032D4B">
        <w:tc>
          <w:tcPr>
            <w:tcW w:w="3397"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lastRenderedPageBreak/>
              <w:t>СТРУЧНО УСАВРШАВАЊЕ (назив семинара и компетенције)</w:t>
            </w:r>
          </w:p>
        </w:tc>
        <w:tc>
          <w:tcPr>
            <w:tcW w:w="7088" w:type="dxa"/>
            <w:tcBorders>
              <w:top w:val="single" w:sz="4" w:space="0" w:color="auto"/>
              <w:left w:val="single" w:sz="4" w:space="0" w:color="auto"/>
              <w:bottom w:val="single" w:sz="4" w:space="0" w:color="auto"/>
              <w:right w:val="single" w:sz="4" w:space="0" w:color="auto"/>
            </w:tcBorders>
          </w:tcPr>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Гордана Трифуновић- /</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Душанка Матић- „Технике учења“, К-2, П-1</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Зорица Шкуртић- Школско законодавство 5 и 6 модул, К-1;  П-4</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                            - Инклузија на делу-практична примена инклузивног модела рада у основној шкли , К3, П1</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Исидора Младеновић- Где је нестала одговорност? - К3; П2</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                                    - Унапређивање емоционалног здравља у школи- моћ емоционалне интелигенције - К1; П2</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Александра Малиновић- Школско законодавство 5 и 6 модул, К-1;  П-4</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                            - Инклузија на делу-практична примена инклузивног модела рада у основној шкли , К3, П1</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Даница Апостолски- /</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Дејана Богдановић- - Инклузија на делу-практична примена инклузивног модела рада у основној шкли , К3, П1</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Милица Бошковић- - Школско законодавство 5 и 6 модул, К-1;  П-4</w:t>
            </w:r>
          </w:p>
          <w:p w:rsidR="00541914" w:rsidRPr="0084268A" w:rsidRDefault="00541914" w:rsidP="00541914">
            <w:pPr>
              <w:ind w:left="0" w:firstLine="0"/>
              <w:rPr>
                <w:rFonts w:ascii="Times New Roman" w:eastAsia="Calibri" w:hAnsi="Times New Roman" w:cs="Times New Roman"/>
                <w:sz w:val="24"/>
                <w:szCs w:val="24"/>
              </w:rPr>
            </w:pPr>
            <w:r w:rsidRPr="0084268A">
              <w:rPr>
                <w:rFonts w:ascii="Times New Roman" w:eastAsia="Calibri" w:hAnsi="Times New Roman" w:cs="Times New Roman"/>
                <w:sz w:val="24"/>
                <w:szCs w:val="24"/>
              </w:rPr>
              <w:t xml:space="preserve">                            - Инклузија на делу-практична примена инклузивног модела рада у основној шкли , К3, П1</w:t>
            </w:r>
          </w:p>
        </w:tc>
      </w:tr>
    </w:tbl>
    <w:p w:rsidR="00F713FB" w:rsidRPr="0084268A" w:rsidRDefault="00F713FB" w:rsidP="0004796A">
      <w:pPr>
        <w:pStyle w:val="Heading2"/>
        <w:rPr>
          <w:rFonts w:ascii="Times New Roman" w:hAnsi="Times New Roman"/>
          <w:sz w:val="24"/>
          <w:szCs w:val="24"/>
          <w:lang w:val="sr-Cyrl-CS"/>
        </w:rPr>
      </w:pPr>
    </w:p>
    <w:p w:rsidR="007924D9" w:rsidRDefault="007924D9" w:rsidP="0004796A">
      <w:pPr>
        <w:pStyle w:val="Heading2"/>
        <w:rPr>
          <w:rFonts w:ascii="Times New Roman" w:hAnsi="Times New Roman"/>
          <w:sz w:val="24"/>
          <w:szCs w:val="24"/>
          <w:lang w:val="sr-Cyrl-CS"/>
        </w:rPr>
      </w:pPr>
      <w:bookmarkStart w:id="59" w:name="_Toc461289610"/>
      <w:bookmarkStart w:id="60" w:name="_Toc461289865"/>
      <w:bookmarkStart w:id="61" w:name="_Toc461290152"/>
      <w:bookmarkStart w:id="62" w:name="_Toc461290534"/>
      <w:bookmarkStart w:id="63" w:name="_Toc493058534"/>
      <w:r w:rsidRPr="0084268A">
        <w:rPr>
          <w:rFonts w:ascii="Times New Roman" w:hAnsi="Times New Roman"/>
          <w:sz w:val="24"/>
          <w:szCs w:val="24"/>
          <w:lang w:val="sr-Cyrl-CS"/>
        </w:rPr>
        <w:t>4.3. ТРЕЋИ РАЗРЕД</w:t>
      </w:r>
      <w:bookmarkEnd w:id="59"/>
      <w:bookmarkEnd w:id="60"/>
      <w:bookmarkEnd w:id="61"/>
      <w:bookmarkEnd w:id="62"/>
      <w:bookmarkEnd w:id="63"/>
    </w:p>
    <w:p w:rsidR="00547AB9" w:rsidRPr="00547AB9" w:rsidRDefault="00547AB9" w:rsidP="00547AB9">
      <w:pPr>
        <w:rPr>
          <w:lang w:val="sr-Cyrl-CS"/>
        </w:rPr>
      </w:pPr>
    </w:p>
    <w:p w:rsidR="00547AB9" w:rsidRPr="0084268A" w:rsidRDefault="00547AB9" w:rsidP="00547AB9">
      <w:pPr>
        <w:spacing w:after="0"/>
        <w:ind w:left="0" w:firstLine="0"/>
        <w:jc w:val="both"/>
        <w:rPr>
          <w:rFonts w:ascii="Times New Roman" w:eastAsia="Calibri" w:hAnsi="Times New Roman" w:cs="Times New Roman"/>
          <w:sz w:val="24"/>
          <w:szCs w:val="24"/>
          <w:lang w:val="sr-Cyrl-CS"/>
        </w:rPr>
      </w:pPr>
      <w:r w:rsidRPr="0084268A">
        <w:rPr>
          <w:rFonts w:ascii="Times New Roman" w:eastAsia="Calibri" w:hAnsi="Times New Roman" w:cs="Times New Roman"/>
          <w:sz w:val="24"/>
          <w:szCs w:val="24"/>
          <w:lang w:val="sr-Cyrl-CS"/>
        </w:rPr>
        <w:t>Предмет: Извештај Одељенског већ</w:t>
      </w:r>
      <w:r>
        <w:rPr>
          <w:rFonts w:ascii="Times New Roman" w:eastAsia="Calibri" w:hAnsi="Times New Roman" w:cs="Times New Roman"/>
          <w:sz w:val="24"/>
          <w:szCs w:val="24"/>
          <w:lang w:val="sr-Cyrl-CS"/>
        </w:rPr>
        <w:t>а трећег</w:t>
      </w:r>
      <w:r w:rsidRPr="0084268A">
        <w:rPr>
          <w:rFonts w:ascii="Times New Roman" w:eastAsia="Calibri" w:hAnsi="Times New Roman" w:cs="Times New Roman"/>
          <w:sz w:val="24"/>
          <w:szCs w:val="24"/>
          <w:lang w:val="sr-Cyrl-CS"/>
        </w:rPr>
        <w:t>г разреда за школску 2016/2017. годину</w:t>
      </w:r>
    </w:p>
    <w:p w:rsidR="00E92250" w:rsidRPr="0084268A" w:rsidRDefault="00E92250" w:rsidP="00E92250">
      <w:pPr>
        <w:jc w:val="cente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3207"/>
        <w:gridCol w:w="6770"/>
      </w:tblGrid>
      <w:tr w:rsidR="00E92250" w:rsidRPr="0084268A" w:rsidTr="00F035A9">
        <w:tc>
          <w:tcPr>
            <w:tcW w:w="2518" w:type="dxa"/>
            <w:tcBorders>
              <w:top w:val="single" w:sz="4" w:space="0" w:color="auto"/>
              <w:left w:val="single" w:sz="4" w:space="0" w:color="auto"/>
              <w:bottom w:val="single" w:sz="4" w:space="0" w:color="auto"/>
              <w:right w:val="single" w:sz="4" w:space="0" w:color="auto"/>
            </w:tcBorders>
            <w:hideMark/>
          </w:tcPr>
          <w:p w:rsidR="00E92250" w:rsidRPr="0084268A" w:rsidRDefault="00E92250" w:rsidP="00024D75">
            <w:pPr>
              <w:ind w:left="1021" w:hanging="29"/>
              <w:rPr>
                <w:rFonts w:ascii="Times New Roman" w:hAnsi="Times New Roman" w:cs="Times New Roman"/>
                <w:sz w:val="24"/>
                <w:szCs w:val="24"/>
                <w:lang w:val="sr-Cyrl-RS"/>
              </w:rPr>
            </w:pPr>
            <w:r w:rsidRPr="0084268A">
              <w:rPr>
                <w:rFonts w:ascii="Times New Roman" w:hAnsi="Times New Roman" w:cs="Times New Roman"/>
                <w:sz w:val="24"/>
                <w:szCs w:val="24"/>
                <w:lang w:val="sr-Cyrl-RS"/>
              </w:rPr>
              <w:t>ЧЛАНОВИ АКТИВА</w:t>
            </w:r>
          </w:p>
        </w:tc>
        <w:tc>
          <w:tcPr>
            <w:tcW w:w="6770" w:type="dxa"/>
            <w:tcBorders>
              <w:top w:val="single" w:sz="4" w:space="0" w:color="auto"/>
              <w:left w:val="single" w:sz="4" w:space="0" w:color="auto"/>
              <w:bottom w:val="single" w:sz="4" w:space="0" w:color="auto"/>
              <w:right w:val="single" w:sz="4" w:space="0" w:color="auto"/>
            </w:tcBorders>
            <w:hideMark/>
          </w:tcPr>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Разредно веће трећег разреда чине</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3/1 Ђекић Славица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3/2 Вранић Гордана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3/3 Павловић Мира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3/4 Тричковић Зорица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3/5 Медић Мирјана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3/6 Лазовић Џепчески Јелена (Костић Татјана)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3/7 Боровац Ивана (Јаворина Маја)</w:t>
            </w:r>
          </w:p>
          <w:p w:rsidR="00E92250" w:rsidRPr="0084268A" w:rsidRDefault="00E92250" w:rsidP="00F035A9">
            <w:pPr>
              <w:rPr>
                <w:rFonts w:ascii="Times New Roman" w:hAnsi="Times New Roman" w:cs="Times New Roman"/>
                <w:sz w:val="24"/>
                <w:szCs w:val="24"/>
              </w:rPr>
            </w:pPr>
            <w:r w:rsidRPr="0084268A">
              <w:rPr>
                <w:rFonts w:ascii="Times New Roman" w:hAnsi="Times New Roman" w:cs="Times New Roman"/>
                <w:sz w:val="24"/>
                <w:szCs w:val="24"/>
                <w:lang w:val="sr-Cyrl-RS"/>
              </w:rPr>
              <w:t>3/8 Митић Татјана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проф.енглеског јез. Рељић Ана и Ђаковић Јована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вероучитељи Обрадовић Новица и Шкрелић Немања </w:t>
            </w:r>
          </w:p>
        </w:tc>
      </w:tr>
      <w:tr w:rsidR="00E92250" w:rsidRPr="0084268A" w:rsidTr="00F035A9">
        <w:tc>
          <w:tcPr>
            <w:tcW w:w="2518" w:type="dxa"/>
            <w:tcBorders>
              <w:top w:val="single" w:sz="4" w:space="0" w:color="auto"/>
              <w:left w:val="single" w:sz="4" w:space="0" w:color="auto"/>
              <w:bottom w:val="single" w:sz="4" w:space="0" w:color="auto"/>
              <w:right w:val="single" w:sz="4" w:space="0" w:color="auto"/>
            </w:tcBorders>
            <w:hideMark/>
          </w:tcPr>
          <w:p w:rsidR="00E92250" w:rsidRPr="0084268A" w:rsidRDefault="00E92250" w:rsidP="00490608">
            <w:pPr>
              <w:ind w:left="1021" w:hanging="29"/>
              <w:rPr>
                <w:rFonts w:ascii="Times New Roman" w:hAnsi="Times New Roman" w:cs="Times New Roman"/>
                <w:sz w:val="24"/>
                <w:szCs w:val="24"/>
                <w:lang w:val="sr-Cyrl-RS"/>
              </w:rPr>
            </w:pPr>
            <w:r w:rsidRPr="0084268A">
              <w:rPr>
                <w:rFonts w:ascii="Times New Roman" w:hAnsi="Times New Roman" w:cs="Times New Roman"/>
                <w:sz w:val="24"/>
                <w:szCs w:val="24"/>
                <w:lang w:val="sr-Cyrl-RS"/>
              </w:rPr>
              <w:t>РАСПОРЕД РЕАЛИЗАЦИЈЕ РЕДОВНЕ НАСТАВЕ</w:t>
            </w:r>
          </w:p>
        </w:tc>
        <w:tc>
          <w:tcPr>
            <w:tcW w:w="6770" w:type="dxa"/>
            <w:tcBorders>
              <w:top w:val="single" w:sz="4" w:space="0" w:color="auto"/>
              <w:left w:val="single" w:sz="4" w:space="0" w:color="auto"/>
              <w:bottom w:val="single" w:sz="4" w:space="0" w:color="auto"/>
              <w:right w:val="single" w:sz="4" w:space="0" w:color="auto"/>
            </w:tcBorders>
            <w:hideMark/>
          </w:tcPr>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Сваки од горепоменутих наставника држао је наставу обавезних (Српски језик, Математика, Природа и друштво, Ликовна култура, Музичка култура, Физичко васпитање) и изборних предмета (Грађанско васпитање, Чувари природе, Народна традиција) као и секција</w:t>
            </w:r>
            <w:r w:rsidRPr="0084268A">
              <w:rPr>
                <w:rFonts w:ascii="Times New Roman" w:hAnsi="Times New Roman" w:cs="Times New Roman"/>
                <w:sz w:val="24"/>
                <w:szCs w:val="24"/>
              </w:rPr>
              <w:t>.</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lastRenderedPageBreak/>
              <w:t>3/1 Ђекић Славица - Чувари природе –Литерарна секција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3/2 Вранић Гордана – Рука у тесту - Драмска секција</w:t>
            </w:r>
          </w:p>
          <w:p w:rsidR="00E92250" w:rsidRPr="0084268A" w:rsidRDefault="00E92250" w:rsidP="00F035A9">
            <w:pPr>
              <w:rPr>
                <w:rFonts w:ascii="Times New Roman" w:hAnsi="Times New Roman" w:cs="Times New Roman"/>
                <w:sz w:val="24"/>
                <w:szCs w:val="24"/>
              </w:rPr>
            </w:pPr>
            <w:r w:rsidRPr="0084268A">
              <w:rPr>
                <w:rFonts w:ascii="Times New Roman" w:hAnsi="Times New Roman" w:cs="Times New Roman"/>
                <w:sz w:val="24"/>
                <w:szCs w:val="24"/>
                <w:lang w:val="sr-Cyrl-RS"/>
              </w:rPr>
              <w:t>3/3 Медић Мирјана - Чувари природе</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RS"/>
              </w:rPr>
              <w:t xml:space="preserve"> Драмска секција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3/4 Тричковић Зорица - Народна традиција – Креативна секција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3/5 Павловић Мира - Чувари природе – Еколошка секција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3/6 Лазовић Џепчески Јелена (Костић Татјана) - Чувари природе – Ликовна секција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3/7 Боровац Ивана (Јаворина Маја) - Народна традиција – Математичка секција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3/8 Митић Татјана – Чувари природе - Музичка секција</w:t>
            </w:r>
          </w:p>
        </w:tc>
      </w:tr>
      <w:tr w:rsidR="00E92250" w:rsidRPr="0084268A" w:rsidTr="00F035A9">
        <w:tc>
          <w:tcPr>
            <w:tcW w:w="2518" w:type="dxa"/>
            <w:tcBorders>
              <w:top w:val="single" w:sz="4" w:space="0" w:color="auto"/>
              <w:left w:val="single" w:sz="4" w:space="0" w:color="auto"/>
              <w:bottom w:val="single" w:sz="4" w:space="0" w:color="auto"/>
              <w:right w:val="single" w:sz="4" w:space="0" w:color="auto"/>
            </w:tcBorders>
            <w:hideMark/>
          </w:tcPr>
          <w:p w:rsidR="00E92250" w:rsidRPr="0084268A" w:rsidRDefault="00E92250" w:rsidP="00490608">
            <w:pPr>
              <w:ind w:left="1021" w:hanging="29"/>
              <w:rPr>
                <w:rFonts w:ascii="Times New Roman" w:hAnsi="Times New Roman" w:cs="Times New Roman"/>
                <w:sz w:val="24"/>
                <w:szCs w:val="24"/>
                <w:lang w:val="sr-Cyrl-RS"/>
              </w:rPr>
            </w:pPr>
            <w:r w:rsidRPr="0084268A">
              <w:rPr>
                <w:rFonts w:ascii="Times New Roman" w:hAnsi="Times New Roman" w:cs="Times New Roman"/>
                <w:sz w:val="24"/>
                <w:szCs w:val="24"/>
                <w:lang w:val="sr-Cyrl-RS"/>
              </w:rPr>
              <w:lastRenderedPageBreak/>
              <w:t>ПОСТИГНУТИ РЕЗУЛТАТИ, ПРОСЕЧНА ОЦЕНА ПО ОДЕЉЕЊИМА</w:t>
            </w:r>
          </w:p>
        </w:tc>
        <w:tc>
          <w:tcPr>
            <w:tcW w:w="6770" w:type="dxa"/>
            <w:tcBorders>
              <w:top w:val="single" w:sz="4" w:space="0" w:color="auto"/>
              <w:left w:val="single" w:sz="4" w:space="0" w:color="auto"/>
              <w:bottom w:val="single" w:sz="4" w:space="0" w:color="auto"/>
              <w:right w:val="single" w:sz="4" w:space="0" w:color="auto"/>
            </w:tcBorders>
            <w:hideMark/>
          </w:tcPr>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3/1 – 18одличних, 5 врлодобрих,</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RS"/>
              </w:rPr>
              <w:t>1 добар; 4.63</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3/2 -</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RS"/>
              </w:rPr>
              <w:t>24 одлична, 4 врлодобра, 1недовољан са 3 јединице; 4.63</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3/3 - 15 одличних, 6 врлодобрих, 5 добрих; 4.36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3/4 - 21 одлична, 7 врлодобрих; 4.70</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3/5 – 19 одличних,7 врлодобрих, 1 добар; 4.63</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3/6 – 22 одличних, 6 врлодобрих, 1 добар; </w:t>
            </w:r>
            <w:r w:rsidRPr="0084268A">
              <w:rPr>
                <w:rFonts w:ascii="Times New Roman" w:hAnsi="Times New Roman" w:cs="Times New Roman"/>
                <w:sz w:val="24"/>
                <w:szCs w:val="24"/>
              </w:rPr>
              <w:t>4.6</w:t>
            </w:r>
            <w:r w:rsidRPr="0084268A">
              <w:rPr>
                <w:rFonts w:ascii="Times New Roman" w:hAnsi="Times New Roman" w:cs="Times New Roman"/>
                <w:sz w:val="24"/>
                <w:szCs w:val="24"/>
                <w:lang w:val="sr-Cyrl-RS"/>
              </w:rPr>
              <w:t>8</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3/7 - 23 одлична, 2 врлодобра;</w:t>
            </w:r>
            <w:r w:rsidRPr="0084268A">
              <w:rPr>
                <w:rFonts w:ascii="Times New Roman" w:hAnsi="Times New Roman" w:cs="Times New Roman"/>
                <w:sz w:val="24"/>
                <w:szCs w:val="24"/>
              </w:rPr>
              <w:t xml:space="preserve"> 4.</w:t>
            </w:r>
            <w:r w:rsidRPr="0084268A">
              <w:rPr>
                <w:rFonts w:ascii="Times New Roman" w:hAnsi="Times New Roman" w:cs="Times New Roman"/>
                <w:sz w:val="24"/>
                <w:szCs w:val="24"/>
                <w:lang w:val="sr-Cyrl-RS"/>
              </w:rPr>
              <w:t>85</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3/8 -</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RS"/>
              </w:rPr>
              <w:t>20</w:t>
            </w:r>
            <w:r w:rsidRPr="0084268A">
              <w:rPr>
                <w:rFonts w:ascii="Times New Roman" w:hAnsi="Times New Roman" w:cs="Times New Roman"/>
                <w:sz w:val="24"/>
                <w:szCs w:val="24"/>
              </w:rPr>
              <w:t xml:space="preserve"> одличних,</w:t>
            </w:r>
            <w:r w:rsidRPr="0084268A">
              <w:rPr>
                <w:rFonts w:ascii="Times New Roman" w:hAnsi="Times New Roman" w:cs="Times New Roman"/>
                <w:sz w:val="24"/>
                <w:szCs w:val="24"/>
                <w:lang w:val="sr-Cyrl-RS"/>
              </w:rPr>
              <w:t xml:space="preserve"> 8</w:t>
            </w:r>
            <w:r w:rsidRPr="0084268A">
              <w:rPr>
                <w:rFonts w:ascii="Times New Roman" w:hAnsi="Times New Roman" w:cs="Times New Roman"/>
                <w:sz w:val="24"/>
                <w:szCs w:val="24"/>
              </w:rPr>
              <w:t xml:space="preserve"> врлодобрих и 1 добар</w:t>
            </w:r>
            <w:r w:rsidRPr="0084268A">
              <w:rPr>
                <w:rFonts w:ascii="Times New Roman" w:hAnsi="Times New Roman" w:cs="Times New Roman"/>
                <w:sz w:val="24"/>
                <w:szCs w:val="24"/>
                <w:lang w:val="sr-Cyrl-RS"/>
              </w:rPr>
              <w:t>;</w:t>
            </w:r>
            <w:r w:rsidRPr="0084268A">
              <w:rPr>
                <w:rFonts w:ascii="Times New Roman" w:hAnsi="Times New Roman" w:cs="Times New Roman"/>
                <w:sz w:val="24"/>
                <w:szCs w:val="24"/>
              </w:rPr>
              <w:t xml:space="preserve"> 4,6</w:t>
            </w:r>
            <w:r w:rsidRPr="0084268A">
              <w:rPr>
                <w:rFonts w:ascii="Times New Roman" w:hAnsi="Times New Roman" w:cs="Times New Roman"/>
                <w:sz w:val="24"/>
                <w:szCs w:val="24"/>
                <w:lang w:val="sr-Cyrl-RS"/>
              </w:rPr>
              <w:t>0</w:t>
            </w:r>
          </w:p>
          <w:p w:rsidR="00E92250" w:rsidRPr="0084268A" w:rsidRDefault="00E92250" w:rsidP="00F035A9">
            <w:pPr>
              <w:rPr>
                <w:rFonts w:ascii="Times New Roman" w:hAnsi="Times New Roman" w:cs="Times New Roman"/>
                <w:b/>
                <w:sz w:val="24"/>
                <w:szCs w:val="24"/>
                <w:lang w:val="sr-Cyrl-RS"/>
              </w:rPr>
            </w:pPr>
            <w:r w:rsidRPr="0084268A">
              <w:rPr>
                <w:rFonts w:ascii="Times New Roman" w:hAnsi="Times New Roman" w:cs="Times New Roman"/>
                <w:b/>
                <w:sz w:val="24"/>
                <w:szCs w:val="24"/>
                <w:lang w:val="sr-Cyrl-RS"/>
              </w:rPr>
              <w:t>У трећем разреду има 215 ученика. Одличан успех има 162, врлодобар 45, добар успех има 9 ученика, 1 ученик има недовољан успех. Средња оцена ученика трећег разреда је 4.63</w:t>
            </w:r>
          </w:p>
        </w:tc>
      </w:tr>
      <w:tr w:rsidR="00E92250" w:rsidRPr="0084268A" w:rsidTr="00F035A9">
        <w:tc>
          <w:tcPr>
            <w:tcW w:w="2518" w:type="dxa"/>
            <w:tcBorders>
              <w:top w:val="single" w:sz="4" w:space="0" w:color="auto"/>
              <w:left w:val="single" w:sz="4" w:space="0" w:color="auto"/>
              <w:bottom w:val="single" w:sz="4" w:space="0" w:color="auto"/>
              <w:right w:val="single" w:sz="4" w:space="0" w:color="auto"/>
            </w:tcBorders>
            <w:hideMark/>
          </w:tcPr>
          <w:p w:rsidR="00E92250" w:rsidRPr="0084268A" w:rsidRDefault="00E92250" w:rsidP="00F035A9">
            <w:pPr>
              <w:ind w:left="1021" w:hanging="29"/>
              <w:rPr>
                <w:rFonts w:ascii="Times New Roman" w:hAnsi="Times New Roman" w:cs="Times New Roman"/>
                <w:sz w:val="24"/>
                <w:szCs w:val="24"/>
                <w:lang w:val="sr-Cyrl-RS"/>
              </w:rPr>
            </w:pPr>
            <w:r w:rsidRPr="0084268A">
              <w:rPr>
                <w:rFonts w:ascii="Times New Roman" w:hAnsi="Times New Roman" w:cs="Times New Roman"/>
                <w:sz w:val="24"/>
                <w:szCs w:val="24"/>
                <w:lang w:val="sr-Cyrl-RS"/>
              </w:rPr>
              <w:t>УЧЕШЋЕ НА ТАКМИЧЕЊИМА, ПОСТИГНУТИ РЕЗУЛТАТИ (навести назив такмичења</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RS"/>
              </w:rPr>
              <w:t>конкурса  и имена ученика)</w:t>
            </w:r>
          </w:p>
        </w:tc>
        <w:tc>
          <w:tcPr>
            <w:tcW w:w="6770" w:type="dxa"/>
            <w:tcBorders>
              <w:top w:val="single" w:sz="4" w:space="0" w:color="auto"/>
              <w:left w:val="single" w:sz="4" w:space="0" w:color="auto"/>
              <w:bottom w:val="single" w:sz="4" w:space="0" w:color="auto"/>
              <w:right w:val="single" w:sz="4" w:space="0" w:color="auto"/>
            </w:tcBorders>
            <w:hideMark/>
          </w:tcPr>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Представници одељења 3.разреда су учествовали на Школском такмичењу рецитатора. Ученица Дуња Ивановић, 3/2 је освојила 2.место.</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На Општинском такмичењу из математике Ана Станконковић и Јована Чикић, 3/1 и Андреј Пешић, 3/7 су освојили 1.место, 2.место Јован Мајсторовић, 3/2, а 3.место Виктор Филиповић, 3/2.</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На ликовном и литерарном конкурсу часописа Витез“ су учествовали ученици 3.разреда. Награђени су  Мрдак Катарина и Станишић Ангелина ученице 3/2 и  Папић Богдан 3/8.</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На литерарном конкурсу Београдске филхармоније су учествовали ученици 3/2, 3/4 и 3/8. Резултати конкурса још нису познати, биће објављени у септембру.</w:t>
            </w:r>
          </w:p>
        </w:tc>
      </w:tr>
      <w:tr w:rsidR="00E92250" w:rsidRPr="0084268A" w:rsidTr="00F035A9">
        <w:tc>
          <w:tcPr>
            <w:tcW w:w="2518" w:type="dxa"/>
            <w:tcBorders>
              <w:top w:val="single" w:sz="4" w:space="0" w:color="auto"/>
              <w:left w:val="single" w:sz="4" w:space="0" w:color="auto"/>
              <w:bottom w:val="single" w:sz="4" w:space="0" w:color="auto"/>
              <w:right w:val="single" w:sz="4" w:space="0" w:color="auto"/>
            </w:tcBorders>
            <w:hideMark/>
          </w:tcPr>
          <w:p w:rsidR="00E92250" w:rsidRPr="0084268A" w:rsidRDefault="00E92250" w:rsidP="00A33B80">
            <w:pPr>
              <w:ind w:left="1021" w:hanging="29"/>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РЕАЛИЗАЦИЈА  ДОПУНСКЕ, ДОДАТНЕ НАСТАВЕ И СЕКЦИЈА. РЕАЛИЗАЦИЈА </w:t>
            </w:r>
            <w:r w:rsidRPr="0084268A">
              <w:rPr>
                <w:rFonts w:ascii="Times New Roman" w:hAnsi="Times New Roman" w:cs="Times New Roman"/>
                <w:sz w:val="24"/>
                <w:szCs w:val="24"/>
                <w:lang w:val="sr-Cyrl-RS"/>
              </w:rPr>
              <w:lastRenderedPageBreak/>
              <w:t>ПРИПРЕМНЕ НАСТАВЕ ЗА УЧЕНИКЕ 8.РАЗРЕДА</w:t>
            </w:r>
          </w:p>
        </w:tc>
        <w:tc>
          <w:tcPr>
            <w:tcW w:w="6770" w:type="dxa"/>
            <w:tcBorders>
              <w:top w:val="single" w:sz="4" w:space="0" w:color="auto"/>
              <w:left w:val="single" w:sz="4" w:space="0" w:color="auto"/>
              <w:bottom w:val="single" w:sz="4" w:space="0" w:color="auto"/>
              <w:right w:val="single" w:sz="4" w:space="0" w:color="auto"/>
            </w:tcBorders>
            <w:hideMark/>
          </w:tcPr>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lastRenderedPageBreak/>
              <w:t>3/1 – доп.с.ј. 18 , доп.мат.18,  секц. 36</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3/2 – доп.с.ј. 18 , доп.мат.18, секц.  36</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3/3 - доп.с.ј.  18 , доп.мат.18, секц. 36</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3/4 - доп.с.ј.  18 , доп.мат.18,  секц. 36</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3/5 - доп.с.ј.  18 , доп.мат.18,  секц. 36</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3/6 - доп.с.ј.  18 , доп.мат.18,  секц. 36</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lastRenderedPageBreak/>
              <w:t xml:space="preserve">3/7 - доп.с.ј.  18 , доп.мат.18,  секц. 36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3/8 - доп.с.ј.  18 , доп.мат.18,  секц. 36 часова</w:t>
            </w:r>
          </w:p>
        </w:tc>
      </w:tr>
      <w:tr w:rsidR="00E92250" w:rsidRPr="0084268A" w:rsidTr="00F035A9">
        <w:tc>
          <w:tcPr>
            <w:tcW w:w="2518" w:type="dxa"/>
            <w:tcBorders>
              <w:top w:val="single" w:sz="4" w:space="0" w:color="auto"/>
              <w:left w:val="single" w:sz="4" w:space="0" w:color="auto"/>
              <w:bottom w:val="single" w:sz="4" w:space="0" w:color="auto"/>
              <w:right w:val="single" w:sz="4" w:space="0" w:color="auto"/>
            </w:tcBorders>
            <w:hideMark/>
          </w:tcPr>
          <w:p w:rsidR="00E92250" w:rsidRPr="0084268A" w:rsidRDefault="00E92250" w:rsidP="00A33B80">
            <w:pPr>
              <w:ind w:left="1021" w:hanging="29"/>
              <w:rPr>
                <w:rFonts w:ascii="Times New Roman" w:hAnsi="Times New Roman" w:cs="Times New Roman"/>
                <w:sz w:val="24"/>
                <w:szCs w:val="24"/>
                <w:lang w:val="sr-Cyrl-RS"/>
              </w:rPr>
            </w:pPr>
            <w:r w:rsidRPr="0084268A">
              <w:rPr>
                <w:rFonts w:ascii="Times New Roman" w:hAnsi="Times New Roman" w:cs="Times New Roman"/>
                <w:sz w:val="24"/>
                <w:szCs w:val="24"/>
                <w:lang w:val="sr-Cyrl-RS"/>
              </w:rPr>
              <w:lastRenderedPageBreak/>
              <w:t>РЕАЛИЗАЦИЈА ОГЛЕДНИХ И УГЛЕДНИХ ЧАСОВА</w:t>
            </w:r>
          </w:p>
        </w:tc>
        <w:tc>
          <w:tcPr>
            <w:tcW w:w="6770" w:type="dxa"/>
            <w:tcBorders>
              <w:top w:val="single" w:sz="4" w:space="0" w:color="auto"/>
              <w:left w:val="single" w:sz="4" w:space="0" w:color="auto"/>
              <w:bottom w:val="single" w:sz="4" w:space="0" w:color="auto"/>
              <w:right w:val="single" w:sz="4" w:space="0" w:color="auto"/>
            </w:tcBorders>
          </w:tcPr>
          <w:p w:rsidR="00E92250" w:rsidRPr="0084268A" w:rsidRDefault="00E92250" w:rsidP="00F035A9">
            <w:pPr>
              <w:rPr>
                <w:rFonts w:ascii="Times New Roman" w:hAnsi="Times New Roman" w:cs="Times New Roman"/>
                <w:sz w:val="24"/>
                <w:szCs w:val="24"/>
                <w:lang w:val="sr-Cyrl-RS"/>
              </w:rPr>
            </w:pPr>
          </w:p>
        </w:tc>
      </w:tr>
      <w:tr w:rsidR="00E92250" w:rsidRPr="0084268A" w:rsidTr="00F035A9">
        <w:tc>
          <w:tcPr>
            <w:tcW w:w="2518" w:type="dxa"/>
            <w:tcBorders>
              <w:top w:val="single" w:sz="4" w:space="0" w:color="auto"/>
              <w:left w:val="single" w:sz="4" w:space="0" w:color="auto"/>
              <w:bottom w:val="single" w:sz="4" w:space="0" w:color="auto"/>
              <w:right w:val="single" w:sz="4" w:space="0" w:color="auto"/>
            </w:tcBorders>
            <w:hideMark/>
          </w:tcPr>
          <w:p w:rsidR="00E92250" w:rsidRPr="0084268A" w:rsidRDefault="00E92250" w:rsidP="00A33B80">
            <w:pPr>
              <w:ind w:left="1021" w:hanging="29"/>
              <w:rPr>
                <w:rFonts w:ascii="Times New Roman" w:hAnsi="Times New Roman" w:cs="Times New Roman"/>
                <w:sz w:val="24"/>
                <w:szCs w:val="24"/>
                <w:lang w:val="sr-Cyrl-RS"/>
              </w:rPr>
            </w:pPr>
            <w:r w:rsidRPr="0084268A">
              <w:rPr>
                <w:rFonts w:ascii="Times New Roman" w:hAnsi="Times New Roman" w:cs="Times New Roman"/>
                <w:sz w:val="24"/>
                <w:szCs w:val="24"/>
                <w:lang w:val="sr-Cyrl-RS"/>
              </w:rPr>
              <w:t>ВАННАСТАВНЕ АКТИВНОСТИ</w:t>
            </w:r>
          </w:p>
        </w:tc>
        <w:tc>
          <w:tcPr>
            <w:tcW w:w="6770" w:type="dxa"/>
            <w:tcBorders>
              <w:top w:val="single" w:sz="4" w:space="0" w:color="auto"/>
              <w:left w:val="single" w:sz="4" w:space="0" w:color="auto"/>
              <w:bottom w:val="single" w:sz="4" w:space="0" w:color="auto"/>
              <w:right w:val="single" w:sz="4" w:space="0" w:color="auto"/>
            </w:tcBorders>
            <w:hideMark/>
          </w:tcPr>
          <w:p w:rsidR="00E92250" w:rsidRPr="0084268A" w:rsidRDefault="00E92250" w:rsidP="00F035A9">
            <w:pPr>
              <w:rPr>
                <w:rFonts w:ascii="Times New Roman" w:hAnsi="Times New Roman" w:cs="Times New Roman"/>
                <w:b/>
                <w:sz w:val="24"/>
                <w:szCs w:val="24"/>
              </w:rPr>
            </w:pPr>
            <w:r w:rsidRPr="0084268A">
              <w:rPr>
                <w:rFonts w:ascii="Times New Roman" w:hAnsi="Times New Roman" w:cs="Times New Roman"/>
                <w:b/>
                <w:sz w:val="24"/>
                <w:szCs w:val="24"/>
                <w:lang w:val="sr-Cyrl-RS"/>
              </w:rPr>
              <w:t xml:space="preserve"> </w:t>
            </w:r>
            <w:r w:rsidRPr="0084268A">
              <w:rPr>
                <w:rFonts w:ascii="Times New Roman" w:hAnsi="Times New Roman" w:cs="Times New Roman"/>
                <w:b/>
                <w:sz w:val="24"/>
                <w:szCs w:val="24"/>
              </w:rPr>
              <w:t>3/1</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„Инклузија задовољства“, инклузивне дечје игре без граница на Олимпу,</w:t>
            </w:r>
          </w:p>
          <w:p w:rsidR="00E92250" w:rsidRPr="0084268A" w:rsidRDefault="00E92250" w:rsidP="00F035A9">
            <w:pPr>
              <w:rPr>
                <w:rFonts w:ascii="Times New Roman" w:hAnsi="Times New Roman" w:cs="Times New Roman"/>
                <w:sz w:val="24"/>
                <w:szCs w:val="24"/>
              </w:rPr>
            </w:pP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RS"/>
              </w:rPr>
              <w:t xml:space="preserve">„Полицајац у заједници“ , промоција полиције у Миријеву, </w:t>
            </w:r>
            <w:r w:rsidRPr="0084268A">
              <w:rPr>
                <w:rFonts w:ascii="Times New Roman" w:hAnsi="Times New Roman" w:cs="Times New Roman"/>
                <w:sz w:val="24"/>
                <w:szCs w:val="24"/>
              </w:rPr>
              <w:t xml:space="preserve">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RS"/>
              </w:rPr>
              <w:t xml:space="preserve">„Покренимо нашу децу“, пројекат Министарства просвете и ССПФВС,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RS"/>
              </w:rPr>
              <w:t>Настава у природи  - Грза,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Хуманитарна акција за помоћ породици погинулог пилота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Једнодневни  излет- Засавица, Пећинци, сремско село.</w:t>
            </w:r>
          </w:p>
          <w:p w:rsidR="00E92250" w:rsidRPr="0084268A" w:rsidRDefault="00E92250" w:rsidP="00F035A9">
            <w:pPr>
              <w:rPr>
                <w:rFonts w:ascii="Times New Roman" w:hAnsi="Times New Roman" w:cs="Times New Roman"/>
                <w:sz w:val="24"/>
                <w:szCs w:val="24"/>
                <w:lang w:val="sr-Cyrl-RS"/>
              </w:rPr>
            </w:pP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b/>
                <w:sz w:val="24"/>
                <w:szCs w:val="24"/>
                <w:lang w:val="sr-Cyrl-RS"/>
              </w:rPr>
              <w:t>3/2</w:t>
            </w:r>
            <w:r w:rsidRPr="0084268A">
              <w:rPr>
                <w:rFonts w:ascii="Times New Roman" w:hAnsi="Times New Roman" w:cs="Times New Roman"/>
                <w:sz w:val="24"/>
                <w:szCs w:val="24"/>
                <w:lang w:val="sr-Cyrl-RS"/>
              </w:rPr>
              <w:t xml:space="preserve"> </w:t>
            </w:r>
          </w:p>
          <w:p w:rsidR="00E92250" w:rsidRPr="0084268A" w:rsidRDefault="00E92250" w:rsidP="00F035A9">
            <w:pPr>
              <w:rPr>
                <w:rFonts w:ascii="Times New Roman" w:hAnsi="Times New Roman" w:cs="Times New Roman"/>
                <w:sz w:val="24"/>
                <w:szCs w:val="24"/>
                <w:lang w:val="sr-Latn-RS"/>
              </w:rPr>
            </w:pPr>
            <w:r w:rsidRPr="0084268A">
              <w:rPr>
                <w:rFonts w:ascii="Times New Roman" w:hAnsi="Times New Roman" w:cs="Times New Roman"/>
                <w:sz w:val="24"/>
                <w:szCs w:val="24"/>
                <w:lang w:val="sr-Cyrl-RS"/>
              </w:rPr>
              <w:t xml:space="preserve">- „Заистинска српска бајка“ – позоришна представа издавачке куће </w:t>
            </w:r>
            <w:r w:rsidRPr="0084268A">
              <w:rPr>
                <w:rFonts w:ascii="Times New Roman" w:hAnsi="Times New Roman" w:cs="Times New Roman"/>
                <w:sz w:val="24"/>
                <w:szCs w:val="24"/>
                <w:lang w:val="sr-Latn-RS"/>
              </w:rPr>
              <w:t>Klett</w:t>
            </w:r>
            <w:r w:rsidRPr="0084268A">
              <w:rPr>
                <w:rFonts w:ascii="Times New Roman" w:hAnsi="Times New Roman" w:cs="Times New Roman"/>
                <w:sz w:val="24"/>
                <w:szCs w:val="24"/>
                <w:lang w:val="sr-Cyrl-RS"/>
              </w:rPr>
              <w:t xml:space="preserve">, </w:t>
            </w:r>
          </w:p>
          <w:p w:rsidR="00E92250" w:rsidRPr="0084268A" w:rsidRDefault="00E92250" w:rsidP="00F035A9">
            <w:pPr>
              <w:rPr>
                <w:rFonts w:ascii="Times New Roman" w:hAnsi="Times New Roman" w:cs="Times New Roman"/>
                <w:sz w:val="24"/>
                <w:szCs w:val="24"/>
                <w:lang w:val="sr-Latn-RS"/>
              </w:rPr>
            </w:pPr>
            <w:r w:rsidRPr="0084268A">
              <w:rPr>
                <w:rFonts w:ascii="Times New Roman" w:hAnsi="Times New Roman" w:cs="Times New Roman"/>
                <w:sz w:val="24"/>
                <w:szCs w:val="24"/>
                <w:lang w:val="sr-Latn-RS"/>
              </w:rPr>
              <w:t>-</w:t>
            </w:r>
            <w:r w:rsidRPr="0084268A">
              <w:rPr>
                <w:rFonts w:ascii="Times New Roman" w:hAnsi="Times New Roman" w:cs="Times New Roman"/>
                <w:sz w:val="24"/>
                <w:szCs w:val="24"/>
                <w:lang w:val="sr-Cyrl-RS"/>
              </w:rPr>
              <w:t xml:space="preserve"> Београдска филхармонија – </w:t>
            </w:r>
            <w:r w:rsidRPr="0084268A">
              <w:rPr>
                <w:rFonts w:ascii="Times New Roman" w:hAnsi="Times New Roman" w:cs="Times New Roman"/>
                <w:sz w:val="24"/>
                <w:szCs w:val="24"/>
                <w:lang w:val="sr-Latn-RS"/>
              </w:rPr>
              <w:t>„</w:t>
            </w:r>
            <w:r w:rsidRPr="0084268A">
              <w:rPr>
                <w:rFonts w:ascii="Times New Roman" w:hAnsi="Times New Roman" w:cs="Times New Roman"/>
                <w:sz w:val="24"/>
                <w:szCs w:val="24"/>
                <w:lang w:val="sr-Cyrl-RS"/>
              </w:rPr>
              <w:t>Путовањењ миша Мије</w:t>
            </w:r>
            <w:r w:rsidRPr="0084268A">
              <w:rPr>
                <w:rFonts w:ascii="Times New Roman" w:hAnsi="Times New Roman" w:cs="Times New Roman"/>
                <w:sz w:val="24"/>
                <w:szCs w:val="24"/>
                <w:lang w:val="sr-Latn-RS"/>
              </w:rPr>
              <w:t>“</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Latn-RS"/>
              </w:rPr>
              <w:t xml:space="preserve">- </w:t>
            </w:r>
            <w:r w:rsidRPr="0084268A">
              <w:rPr>
                <w:rFonts w:ascii="Times New Roman" w:hAnsi="Times New Roman" w:cs="Times New Roman"/>
                <w:sz w:val="24"/>
                <w:szCs w:val="24"/>
                <w:lang w:val="sr-Cyrl-RS"/>
              </w:rPr>
              <w:t>Настав</w:t>
            </w:r>
            <w:r w:rsidRPr="0084268A">
              <w:rPr>
                <w:rFonts w:ascii="Times New Roman" w:hAnsi="Times New Roman" w:cs="Times New Roman"/>
                <w:sz w:val="24"/>
                <w:szCs w:val="24"/>
                <w:lang w:val="sr-Latn-RS"/>
              </w:rPr>
              <w:t>a</w:t>
            </w:r>
            <w:r w:rsidRPr="0084268A">
              <w:rPr>
                <w:rFonts w:ascii="Times New Roman" w:hAnsi="Times New Roman" w:cs="Times New Roman"/>
                <w:sz w:val="24"/>
                <w:szCs w:val="24"/>
                <w:lang w:val="sr-Cyrl-RS"/>
              </w:rPr>
              <w:t xml:space="preserve"> у природи – Копаоник,</w:t>
            </w:r>
            <w:r w:rsidRPr="0084268A">
              <w:rPr>
                <w:rFonts w:ascii="Times New Roman" w:hAnsi="Times New Roman" w:cs="Times New Roman"/>
                <w:sz w:val="24"/>
                <w:szCs w:val="24"/>
                <w:lang w:val="sr-Latn-RS"/>
              </w:rPr>
              <w:t xml:space="preserve"> </w:t>
            </w:r>
            <w:r w:rsidRPr="0084268A">
              <w:rPr>
                <w:rFonts w:ascii="Times New Roman" w:hAnsi="Times New Roman" w:cs="Times New Roman"/>
                <w:sz w:val="24"/>
                <w:szCs w:val="24"/>
                <w:lang w:val="sr-Cyrl-RS"/>
              </w:rPr>
              <w:t>хотел „Нови Ртањ“</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Инклузивне дечје игре без граница на Олимпу,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„Полицајац у заједници“ , промоција полиције у Миријеву,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„Покренимо нашу децу“, пројекат Министарства просвете и ССПФВС,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Хуманитарна акција за помоћ породици погинулог пилота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Хуманитарни вашар, излет Засавица ,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приредба „У сусрет лету“за крај школсе године.</w:t>
            </w:r>
          </w:p>
          <w:p w:rsidR="00E92250" w:rsidRPr="0084268A" w:rsidRDefault="00E92250" w:rsidP="00F035A9">
            <w:pPr>
              <w:rPr>
                <w:rFonts w:ascii="Times New Roman" w:hAnsi="Times New Roman" w:cs="Times New Roman"/>
                <w:sz w:val="24"/>
                <w:szCs w:val="24"/>
                <w:lang w:val="sr-Cyrl-RS"/>
              </w:rPr>
            </w:pP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b/>
                <w:sz w:val="24"/>
                <w:szCs w:val="24"/>
                <w:lang w:val="sr-Cyrl-RS"/>
              </w:rPr>
              <w:t>3/3</w:t>
            </w:r>
            <w:r w:rsidRPr="0084268A">
              <w:rPr>
                <w:rFonts w:ascii="Times New Roman" w:hAnsi="Times New Roman" w:cs="Times New Roman"/>
                <w:sz w:val="24"/>
                <w:szCs w:val="24"/>
                <w:lang w:val="sr-Cyrl-RS"/>
              </w:rPr>
              <w:t xml:space="preserve">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„Заистинска српска бајка“ – позоришна предства издавачке кућа </w:t>
            </w:r>
            <w:r w:rsidRPr="0084268A">
              <w:rPr>
                <w:rFonts w:ascii="Times New Roman" w:hAnsi="Times New Roman" w:cs="Times New Roman"/>
                <w:sz w:val="24"/>
                <w:szCs w:val="24"/>
                <w:lang w:val="sr-Latn-RS"/>
              </w:rPr>
              <w:t>Klett</w:t>
            </w:r>
            <w:r w:rsidRPr="0084268A">
              <w:rPr>
                <w:rFonts w:ascii="Times New Roman" w:hAnsi="Times New Roman" w:cs="Times New Roman"/>
                <w:sz w:val="24"/>
                <w:szCs w:val="24"/>
                <w:lang w:val="sr-Cyrl-RS"/>
              </w:rPr>
              <w:t xml:space="preserve">,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инклузивне дечје игре без граница на Олимпу,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„Полицајац у заједници“ , промоција полиције у Миријеву,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„Покренимо нашу децу“, пројекат Министарства просвете и ССПФВС,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Хуманитарна акција за помоћ породици погинулог пилота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једнодневни излет Засавица, Пећинци,сремско село. </w:t>
            </w:r>
          </w:p>
          <w:p w:rsidR="00E92250" w:rsidRPr="0084268A" w:rsidRDefault="00E92250" w:rsidP="00F035A9">
            <w:pPr>
              <w:rPr>
                <w:rFonts w:ascii="Times New Roman" w:hAnsi="Times New Roman" w:cs="Times New Roman"/>
                <w:b/>
                <w:sz w:val="24"/>
                <w:szCs w:val="24"/>
                <w:lang w:val="sr-Cyrl-RS"/>
              </w:rPr>
            </w:pPr>
            <w:r w:rsidRPr="0084268A">
              <w:rPr>
                <w:rFonts w:ascii="Times New Roman" w:hAnsi="Times New Roman" w:cs="Times New Roman"/>
                <w:b/>
                <w:sz w:val="24"/>
                <w:szCs w:val="24"/>
                <w:lang w:val="sr-Cyrl-RS"/>
              </w:rPr>
              <w:t xml:space="preserve">3/4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-Посета Педагошком музеју,</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lastRenderedPageBreak/>
              <w:t xml:space="preserve">- „Заистинска српска бајка“ – позоришна представа издавачке кућа </w:t>
            </w:r>
            <w:r w:rsidRPr="0084268A">
              <w:rPr>
                <w:rFonts w:ascii="Times New Roman" w:hAnsi="Times New Roman" w:cs="Times New Roman"/>
                <w:sz w:val="24"/>
                <w:szCs w:val="24"/>
                <w:lang w:val="sr-Latn-RS"/>
              </w:rPr>
              <w:t>Klett</w:t>
            </w:r>
            <w:r w:rsidRPr="0084268A">
              <w:rPr>
                <w:rFonts w:ascii="Times New Roman" w:hAnsi="Times New Roman" w:cs="Times New Roman"/>
                <w:sz w:val="24"/>
                <w:szCs w:val="24"/>
                <w:lang w:val="sr-Cyrl-RS"/>
              </w:rPr>
              <w:t xml:space="preserve">,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Посета Београдској филхармонији – Путовање миша Мије</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Настава у природи – Копаоник, хотел „Нови Ртањ“</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Инклузивне дечје игре без граница на Олимпу,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-„Полицајац у заједници“ , промоција полиције у Миријеву,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„Покренимо нашу децу“, пројекат Министарства просвете и ССПФВС,</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Хуманитарна акција за помоћ породици погинулог пилота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Хуманитарни вашар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излет Пећинци, сремко село, Пећинци,</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посета  Ботаничкој башти „Јевремовац“</w:t>
            </w:r>
          </w:p>
          <w:p w:rsidR="00E92250" w:rsidRPr="0084268A" w:rsidRDefault="00E92250" w:rsidP="00F035A9">
            <w:pPr>
              <w:rPr>
                <w:rFonts w:ascii="Times New Roman" w:hAnsi="Times New Roman" w:cs="Times New Roman"/>
                <w:sz w:val="24"/>
                <w:szCs w:val="24"/>
                <w:lang w:val="sr-Cyrl-RS"/>
              </w:rPr>
            </w:pP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b/>
                <w:sz w:val="24"/>
                <w:szCs w:val="24"/>
                <w:lang w:val="sr-Cyrl-RS"/>
              </w:rPr>
              <w:t>3/5</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Настава у природи  - Грза,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инклузивне дечје игре без граница на Олимпу,</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„Полицајац у заједници“ , промоција полиције у Миријеву,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„Покренимо нашу децу“, пројекат Министарства просвете и ССПФВС,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-Хуманитарна акција за помоћ породици погинулог пилота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Хуманитарни вашар и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једнодневни излет Засавица, Пећинци, сремско село</w:t>
            </w:r>
          </w:p>
          <w:p w:rsidR="00E92250" w:rsidRPr="0084268A" w:rsidRDefault="00E92250" w:rsidP="00F035A9">
            <w:pPr>
              <w:rPr>
                <w:rFonts w:ascii="Times New Roman" w:hAnsi="Times New Roman" w:cs="Times New Roman"/>
                <w:sz w:val="24"/>
                <w:szCs w:val="24"/>
                <w:lang w:val="sr-Cyrl-RS"/>
              </w:rPr>
            </w:pP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b/>
                <w:sz w:val="24"/>
                <w:szCs w:val="24"/>
                <w:lang w:val="sr-Cyrl-RS"/>
              </w:rPr>
              <w:t>3/6</w:t>
            </w:r>
            <w:r w:rsidRPr="0084268A">
              <w:rPr>
                <w:rFonts w:ascii="Times New Roman" w:hAnsi="Times New Roman" w:cs="Times New Roman"/>
                <w:sz w:val="24"/>
                <w:szCs w:val="24"/>
                <w:lang w:val="sr-Cyrl-RS"/>
              </w:rPr>
              <w:t xml:space="preserve">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-„Заистинска српска бајка“ – позоришна представа издавачке кућа </w:t>
            </w:r>
            <w:r w:rsidRPr="0084268A">
              <w:rPr>
                <w:rFonts w:ascii="Times New Roman" w:hAnsi="Times New Roman" w:cs="Times New Roman"/>
                <w:sz w:val="24"/>
                <w:szCs w:val="24"/>
                <w:lang w:val="sr-Latn-RS"/>
              </w:rPr>
              <w:t>Klett</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настава у природи  - Сокобања,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инклузивне дечје игре без граница на Олимпу,</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„Полицајац у заједници“ , промоција полиције у Миријеву,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„Покренимо нашу децу“, пројекат Министарства просвете и ССПФВС,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Хуманитарни вашар и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једнодневни излет – Пећинци, сремско село, Засавица</w:t>
            </w:r>
          </w:p>
          <w:p w:rsidR="00E92250" w:rsidRPr="0084268A" w:rsidRDefault="00E92250" w:rsidP="00F035A9">
            <w:pPr>
              <w:rPr>
                <w:rFonts w:ascii="Times New Roman" w:hAnsi="Times New Roman" w:cs="Times New Roman"/>
                <w:sz w:val="24"/>
                <w:szCs w:val="24"/>
                <w:lang w:val="sr-Cyrl-RS"/>
              </w:rPr>
            </w:pP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b/>
                <w:sz w:val="24"/>
                <w:szCs w:val="24"/>
                <w:lang w:val="sr-Cyrl-RS"/>
              </w:rPr>
              <w:t>3/7</w:t>
            </w:r>
            <w:r w:rsidRPr="0084268A">
              <w:rPr>
                <w:rFonts w:ascii="Times New Roman" w:hAnsi="Times New Roman" w:cs="Times New Roman"/>
                <w:sz w:val="24"/>
                <w:szCs w:val="24"/>
                <w:lang w:val="sr-Cyrl-RS"/>
              </w:rPr>
              <w:t xml:space="preserve">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„Заистинска српска бајка“ – позоришна представа издавачке куће </w:t>
            </w:r>
            <w:r w:rsidRPr="0084268A">
              <w:rPr>
                <w:rFonts w:ascii="Times New Roman" w:hAnsi="Times New Roman" w:cs="Times New Roman"/>
                <w:sz w:val="24"/>
                <w:szCs w:val="24"/>
                <w:lang w:val="sr-Latn-RS"/>
              </w:rPr>
              <w:t>Klett</w:t>
            </w:r>
            <w:r w:rsidRPr="0084268A">
              <w:rPr>
                <w:rFonts w:ascii="Times New Roman" w:hAnsi="Times New Roman" w:cs="Times New Roman"/>
                <w:sz w:val="24"/>
                <w:szCs w:val="24"/>
                <w:lang w:val="sr-Cyrl-RS"/>
              </w:rPr>
              <w:t xml:space="preserve">,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инклузивне дечје игре без граница на Олимпу,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-„Полицајац у заједници“ , промоција полиције у Миријеву,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-„Покренимо нашу децу“, пројекат Министарства просвете и ССПФВС,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Хуманитарна акција за помоћ породици погинулог </w:t>
            </w:r>
            <w:r w:rsidRPr="0084268A">
              <w:rPr>
                <w:rFonts w:ascii="Times New Roman" w:hAnsi="Times New Roman" w:cs="Times New Roman"/>
                <w:sz w:val="24"/>
                <w:szCs w:val="24"/>
                <w:lang w:val="sr-Cyrl-RS"/>
              </w:rPr>
              <w:lastRenderedPageBreak/>
              <w:t>пилота</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Хуманитарни вашар</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једнодневни излет излет Засавица, Пећинци , сремско село</w:t>
            </w:r>
          </w:p>
          <w:p w:rsidR="00E92250" w:rsidRPr="0084268A" w:rsidRDefault="00E92250" w:rsidP="00F035A9">
            <w:pPr>
              <w:rPr>
                <w:rFonts w:ascii="Times New Roman" w:hAnsi="Times New Roman" w:cs="Times New Roman"/>
                <w:sz w:val="24"/>
                <w:szCs w:val="24"/>
                <w:lang w:val="sr-Cyrl-RS"/>
              </w:rPr>
            </w:pP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b/>
                <w:sz w:val="24"/>
                <w:szCs w:val="24"/>
                <w:lang w:val="sr-Cyrl-RS"/>
              </w:rPr>
              <w:t>3/8</w:t>
            </w:r>
            <w:r w:rsidRPr="0084268A">
              <w:rPr>
                <w:rFonts w:ascii="Times New Roman" w:hAnsi="Times New Roman" w:cs="Times New Roman"/>
                <w:sz w:val="24"/>
                <w:szCs w:val="24"/>
                <w:lang w:val="sr-Cyrl-RS"/>
              </w:rPr>
              <w:t xml:space="preserve">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посета Педагошком музеју,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„Заистинска српска бајка“ – позоришна представа издавачке куће </w:t>
            </w:r>
            <w:r w:rsidRPr="0084268A">
              <w:rPr>
                <w:rFonts w:ascii="Times New Roman" w:hAnsi="Times New Roman" w:cs="Times New Roman"/>
                <w:sz w:val="24"/>
                <w:szCs w:val="24"/>
                <w:lang w:val="sr-Latn-RS"/>
              </w:rPr>
              <w:t>Klett</w:t>
            </w:r>
            <w:r w:rsidRPr="0084268A">
              <w:rPr>
                <w:rFonts w:ascii="Times New Roman" w:hAnsi="Times New Roman" w:cs="Times New Roman"/>
                <w:sz w:val="24"/>
                <w:szCs w:val="24"/>
                <w:lang w:val="sr-Cyrl-RS"/>
              </w:rPr>
              <w:t>,</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посета Београдској филхармонији – „Путовање“ миша Мије</w:t>
            </w:r>
          </w:p>
          <w:p w:rsidR="00E92250" w:rsidRPr="0084268A" w:rsidRDefault="00E92250" w:rsidP="00F035A9">
            <w:pPr>
              <w:rPr>
                <w:rFonts w:ascii="Times New Roman" w:hAnsi="Times New Roman" w:cs="Times New Roman"/>
                <w:sz w:val="24"/>
                <w:szCs w:val="24"/>
                <w:lang w:val="sr-Cyrl-RS"/>
              </w:rPr>
            </w:pP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-Настава у природи – Копаоник, хотел „Нови Ртањ“</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инклузивне дечје игре без граница на Олимпу,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-„Полицајац у заједници“ , промоција полиције у Миријеву,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-„Покренимо нашу децу“, пројекат Министарства просвете и ССПФВС,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Хуманитарна акција за помоћ породици погинулог пилота,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 Хуманитарни вашар </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једнодневни излет Засавица, сремско село, Пећинци</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посета Ботаничкој башти „Јевремовац“</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 приредба „Екологијада“за крај школске године</w:t>
            </w:r>
          </w:p>
          <w:p w:rsidR="00E92250" w:rsidRPr="0084268A" w:rsidRDefault="00E92250" w:rsidP="00F035A9">
            <w:pPr>
              <w:rPr>
                <w:rFonts w:ascii="Times New Roman" w:hAnsi="Times New Roman" w:cs="Times New Roman"/>
                <w:sz w:val="24"/>
                <w:szCs w:val="24"/>
                <w:lang w:val="sr-Cyrl-RS"/>
              </w:rPr>
            </w:pPr>
          </w:p>
          <w:p w:rsidR="00E92250" w:rsidRPr="0084268A" w:rsidRDefault="00E92250" w:rsidP="00F035A9">
            <w:pPr>
              <w:rPr>
                <w:rFonts w:ascii="Times New Roman" w:hAnsi="Times New Roman" w:cs="Times New Roman"/>
                <w:sz w:val="24"/>
                <w:szCs w:val="24"/>
                <w:lang w:val="sr-Cyrl-RS"/>
              </w:rPr>
            </w:pPr>
          </w:p>
        </w:tc>
      </w:tr>
      <w:tr w:rsidR="00E92250" w:rsidRPr="0084268A" w:rsidTr="00F035A9">
        <w:tc>
          <w:tcPr>
            <w:tcW w:w="2518" w:type="dxa"/>
            <w:tcBorders>
              <w:top w:val="single" w:sz="4" w:space="0" w:color="auto"/>
              <w:left w:val="single" w:sz="4" w:space="0" w:color="auto"/>
              <w:bottom w:val="single" w:sz="4" w:space="0" w:color="auto"/>
              <w:right w:val="single" w:sz="4" w:space="0" w:color="auto"/>
            </w:tcBorders>
            <w:hideMark/>
          </w:tcPr>
          <w:p w:rsidR="00E92250" w:rsidRPr="0084268A" w:rsidRDefault="00E92250" w:rsidP="00F035A9">
            <w:pPr>
              <w:ind w:left="1021" w:hanging="29"/>
              <w:rPr>
                <w:rFonts w:ascii="Times New Roman" w:hAnsi="Times New Roman" w:cs="Times New Roman"/>
                <w:sz w:val="24"/>
                <w:szCs w:val="24"/>
                <w:lang w:val="sr-Cyrl-RS"/>
              </w:rPr>
            </w:pPr>
            <w:r w:rsidRPr="0084268A">
              <w:rPr>
                <w:rFonts w:ascii="Times New Roman" w:hAnsi="Times New Roman" w:cs="Times New Roman"/>
                <w:sz w:val="24"/>
                <w:szCs w:val="24"/>
                <w:lang w:val="sr-Cyrl-RS"/>
              </w:rPr>
              <w:lastRenderedPageBreak/>
              <w:t>СТРУЧНО УСАВРШАВАЊЕ (назив семинара и компетенције)</w:t>
            </w:r>
          </w:p>
        </w:tc>
        <w:tc>
          <w:tcPr>
            <w:tcW w:w="6770" w:type="dxa"/>
            <w:tcBorders>
              <w:top w:val="single" w:sz="4" w:space="0" w:color="auto"/>
              <w:left w:val="single" w:sz="4" w:space="0" w:color="auto"/>
              <w:bottom w:val="single" w:sz="4" w:space="0" w:color="auto"/>
              <w:right w:val="single" w:sz="4" w:space="0" w:color="auto"/>
            </w:tcBorders>
          </w:tcPr>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Татјана Костић, Мира Павловић, Зорица Тричковић су похађале семинар „Технике учења“ који је био организован у школи</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Татјана Костић је похађала семинар „Инклузија на делу“ који је организован у школи..</w:t>
            </w:r>
          </w:p>
          <w:p w:rsidR="00E92250" w:rsidRPr="0084268A" w:rsidRDefault="00E92250" w:rsidP="00F035A9">
            <w:pPr>
              <w:rPr>
                <w:rFonts w:ascii="Times New Roman" w:hAnsi="Times New Roman" w:cs="Times New Roman"/>
                <w:sz w:val="24"/>
                <w:szCs w:val="24"/>
                <w:lang w:val="sr-Cyrl-RS"/>
              </w:rPr>
            </w:pPr>
            <w:r w:rsidRPr="0084268A">
              <w:rPr>
                <w:rFonts w:ascii="Times New Roman" w:hAnsi="Times New Roman" w:cs="Times New Roman"/>
                <w:sz w:val="24"/>
                <w:szCs w:val="24"/>
                <w:lang w:val="sr-Cyrl-RS"/>
              </w:rPr>
              <w:t>Гордана Вранић,  менторски рад са два студента – Јеленом Миладиновић и Срђаном Грујићем.</w:t>
            </w:r>
          </w:p>
        </w:tc>
      </w:tr>
    </w:tbl>
    <w:p w:rsidR="00E92250" w:rsidRPr="0084268A" w:rsidRDefault="00E92250" w:rsidP="00E92250">
      <w:pPr>
        <w:rPr>
          <w:rFonts w:ascii="Times New Roman" w:hAnsi="Times New Roman" w:cs="Times New Roman"/>
          <w:sz w:val="24"/>
          <w:szCs w:val="24"/>
          <w:lang w:val="sr-Cyrl-RS"/>
        </w:rPr>
      </w:pPr>
    </w:p>
    <w:p w:rsidR="00E92250" w:rsidRPr="0084268A" w:rsidRDefault="00E92250" w:rsidP="00E92250">
      <w:pPr>
        <w:jc w:val="right"/>
        <w:rPr>
          <w:rFonts w:ascii="Times New Roman" w:hAnsi="Times New Roman" w:cs="Times New Roman"/>
          <w:sz w:val="24"/>
          <w:szCs w:val="24"/>
          <w:lang w:val="sr-Cyrl-RS"/>
        </w:rPr>
      </w:pPr>
      <w:r w:rsidRPr="0084268A">
        <w:rPr>
          <w:rFonts w:ascii="Times New Roman" w:hAnsi="Times New Roman" w:cs="Times New Roman"/>
          <w:sz w:val="24"/>
          <w:szCs w:val="24"/>
          <w:lang w:val="sr-Cyrl-RS"/>
        </w:rPr>
        <w:t xml:space="preserve">У Београду, 29.6.2017.                                                        Руководилац већа трећег разреда </w:t>
      </w:r>
    </w:p>
    <w:p w:rsidR="00E92250" w:rsidRPr="0084268A" w:rsidRDefault="00E92250" w:rsidP="00E92250">
      <w:pPr>
        <w:jc w:val="right"/>
        <w:rPr>
          <w:rFonts w:ascii="Times New Roman" w:hAnsi="Times New Roman" w:cs="Times New Roman"/>
          <w:sz w:val="24"/>
          <w:szCs w:val="24"/>
          <w:lang w:val="sr-Cyrl-RS"/>
        </w:rPr>
      </w:pPr>
      <w:r w:rsidRPr="0084268A">
        <w:rPr>
          <w:rFonts w:ascii="Times New Roman" w:hAnsi="Times New Roman" w:cs="Times New Roman"/>
          <w:sz w:val="24"/>
          <w:szCs w:val="24"/>
          <w:lang w:val="sr-Cyrl-RS"/>
        </w:rPr>
        <w:t>Зорица Тричковић</w:t>
      </w:r>
    </w:p>
    <w:p w:rsidR="00E92250" w:rsidRPr="0084268A" w:rsidRDefault="00E92250" w:rsidP="00E92250">
      <w:pPr>
        <w:rPr>
          <w:rFonts w:ascii="Times New Roman" w:hAnsi="Times New Roman" w:cs="Times New Roman"/>
          <w:sz w:val="24"/>
          <w:szCs w:val="24"/>
        </w:rPr>
      </w:pPr>
    </w:p>
    <w:p w:rsidR="00541914" w:rsidRPr="0084268A" w:rsidRDefault="00541914" w:rsidP="00541914">
      <w:pPr>
        <w:rPr>
          <w:rFonts w:ascii="Times New Roman" w:hAnsi="Times New Roman" w:cs="Times New Roman"/>
          <w:sz w:val="24"/>
          <w:szCs w:val="24"/>
        </w:rPr>
      </w:pPr>
    </w:p>
    <w:p w:rsidR="007924D9" w:rsidRPr="0084268A" w:rsidRDefault="007924D9" w:rsidP="007924D9">
      <w:pPr>
        <w:spacing w:after="0"/>
        <w:ind w:left="0" w:firstLine="0"/>
        <w:jc w:val="both"/>
        <w:rPr>
          <w:rFonts w:ascii="Times New Roman" w:hAnsi="Times New Roman" w:cs="Times New Roman"/>
          <w:b/>
          <w:sz w:val="24"/>
          <w:szCs w:val="24"/>
        </w:rPr>
      </w:pPr>
    </w:p>
    <w:p w:rsidR="007924D9" w:rsidRPr="0084268A" w:rsidRDefault="007924D9" w:rsidP="007924D9">
      <w:pPr>
        <w:spacing w:after="0"/>
        <w:ind w:left="0" w:firstLine="0"/>
        <w:jc w:val="both"/>
        <w:rPr>
          <w:rFonts w:ascii="Times New Roman" w:hAnsi="Times New Roman" w:cs="Times New Roman"/>
          <w:b/>
          <w:sz w:val="24"/>
          <w:szCs w:val="24"/>
        </w:rPr>
      </w:pPr>
    </w:p>
    <w:p w:rsidR="000F4B73" w:rsidRDefault="000F4B73" w:rsidP="007924D9">
      <w:pPr>
        <w:pStyle w:val="Heading2"/>
        <w:jc w:val="both"/>
        <w:rPr>
          <w:rFonts w:ascii="Times New Roman" w:hAnsi="Times New Roman"/>
          <w:sz w:val="24"/>
          <w:szCs w:val="24"/>
        </w:rPr>
      </w:pPr>
      <w:bookmarkStart w:id="64" w:name="_Toc461289611"/>
      <w:bookmarkStart w:id="65" w:name="_Toc461289866"/>
      <w:bookmarkStart w:id="66" w:name="_Toc461290153"/>
      <w:bookmarkStart w:id="67" w:name="_Toc461290535"/>
    </w:p>
    <w:p w:rsidR="00E22CBA" w:rsidRDefault="00E22CBA" w:rsidP="00E22CBA"/>
    <w:p w:rsidR="00E22CBA" w:rsidRDefault="00E22CBA" w:rsidP="00E22CBA"/>
    <w:p w:rsidR="00E22CBA" w:rsidRPr="00E22CBA" w:rsidRDefault="00E22CBA" w:rsidP="00E22CBA"/>
    <w:p w:rsidR="007924D9" w:rsidRPr="0084268A" w:rsidRDefault="007924D9" w:rsidP="0004796A">
      <w:pPr>
        <w:pStyle w:val="Heading2"/>
        <w:rPr>
          <w:rFonts w:ascii="Times New Roman" w:hAnsi="Times New Roman"/>
          <w:sz w:val="24"/>
          <w:szCs w:val="24"/>
        </w:rPr>
      </w:pPr>
      <w:bookmarkStart w:id="68" w:name="_Toc493058535"/>
      <w:r w:rsidRPr="0084268A">
        <w:rPr>
          <w:rFonts w:ascii="Times New Roman" w:hAnsi="Times New Roman"/>
          <w:sz w:val="24"/>
          <w:szCs w:val="24"/>
        </w:rPr>
        <w:t>4.4. ЧЕТВРТИ РАЗРЕД</w:t>
      </w:r>
      <w:bookmarkEnd w:id="64"/>
      <w:bookmarkEnd w:id="65"/>
      <w:bookmarkEnd w:id="66"/>
      <w:bookmarkEnd w:id="67"/>
      <w:bookmarkEnd w:id="68"/>
    </w:p>
    <w:p w:rsidR="00B62E37" w:rsidRPr="0084268A" w:rsidRDefault="00B62E37" w:rsidP="00B62E37">
      <w:pPr>
        <w:rPr>
          <w:rFonts w:ascii="Times New Roman" w:hAnsi="Times New Roman" w:cs="Times New Roman"/>
          <w:sz w:val="24"/>
          <w:szCs w:val="24"/>
          <w:lang w:val="sr-Cyrl-CS"/>
        </w:rPr>
      </w:pPr>
    </w:p>
    <w:p w:rsidR="00E22CBA" w:rsidRDefault="00E22CBA" w:rsidP="00E22CBA">
      <w:pPr>
        <w:spacing w:after="0"/>
        <w:ind w:left="0" w:firstLine="0"/>
        <w:jc w:val="both"/>
        <w:rPr>
          <w:rFonts w:ascii="Times New Roman" w:eastAsia="Calibri" w:hAnsi="Times New Roman" w:cs="Times New Roman"/>
          <w:sz w:val="24"/>
          <w:szCs w:val="24"/>
          <w:lang w:val="sr-Cyrl-CS"/>
        </w:rPr>
      </w:pPr>
      <w:r w:rsidRPr="0084268A">
        <w:rPr>
          <w:rFonts w:ascii="Times New Roman" w:eastAsia="Calibri" w:hAnsi="Times New Roman" w:cs="Times New Roman"/>
          <w:sz w:val="24"/>
          <w:szCs w:val="24"/>
          <w:lang w:val="sr-Cyrl-CS"/>
        </w:rPr>
        <w:t>Предмет: Извештај Одељенског већ</w:t>
      </w:r>
      <w:r>
        <w:rPr>
          <w:rFonts w:ascii="Times New Roman" w:eastAsia="Calibri" w:hAnsi="Times New Roman" w:cs="Times New Roman"/>
          <w:sz w:val="24"/>
          <w:szCs w:val="24"/>
          <w:lang w:val="sr-Cyrl-CS"/>
        </w:rPr>
        <w:t>а четврт</w:t>
      </w:r>
      <w:r w:rsidRPr="0084268A">
        <w:rPr>
          <w:rFonts w:ascii="Times New Roman" w:eastAsia="Calibri" w:hAnsi="Times New Roman" w:cs="Times New Roman"/>
          <w:sz w:val="24"/>
          <w:szCs w:val="24"/>
          <w:lang w:val="sr-Cyrl-CS"/>
        </w:rPr>
        <w:t>ог разреда за школску 2016/2017. годину</w:t>
      </w:r>
    </w:p>
    <w:p w:rsidR="00E22CBA" w:rsidRPr="0084268A" w:rsidRDefault="00E22CBA" w:rsidP="00E22CBA">
      <w:pPr>
        <w:spacing w:after="0"/>
        <w:ind w:left="0" w:firstLine="0"/>
        <w:jc w:val="both"/>
        <w:rPr>
          <w:rFonts w:ascii="Times New Roman" w:eastAsia="Calibri" w:hAnsi="Times New Roman" w:cs="Times New Roman"/>
          <w:sz w:val="24"/>
          <w:szCs w:val="24"/>
          <w:lang w:val="sr-Cyrl-CS"/>
        </w:rPr>
      </w:pPr>
    </w:p>
    <w:tbl>
      <w:tblPr>
        <w:tblStyle w:val="TableGrid"/>
        <w:tblW w:w="0" w:type="auto"/>
        <w:tblLook w:val="04A0" w:firstRow="1" w:lastRow="0" w:firstColumn="1" w:lastColumn="0" w:noHBand="0" w:noVBand="1"/>
      </w:tblPr>
      <w:tblGrid>
        <w:gridCol w:w="3414"/>
        <w:gridCol w:w="7340"/>
      </w:tblGrid>
      <w:tr w:rsidR="0076407B" w:rsidRPr="0084268A" w:rsidTr="00F035A9">
        <w:tc>
          <w:tcPr>
            <w:tcW w:w="3510" w:type="dxa"/>
            <w:tcBorders>
              <w:top w:val="single" w:sz="4" w:space="0" w:color="auto"/>
              <w:left w:val="single" w:sz="4" w:space="0" w:color="auto"/>
              <w:bottom w:val="single" w:sz="4" w:space="0" w:color="auto"/>
              <w:right w:val="single" w:sz="4" w:space="0" w:color="auto"/>
            </w:tcBorders>
          </w:tcPr>
          <w:p w:rsidR="0076407B" w:rsidRPr="0084268A" w:rsidRDefault="0076407B" w:rsidP="00BA68C8">
            <w:pPr>
              <w:ind w:left="1021" w:hanging="29"/>
              <w:rPr>
                <w:rFonts w:ascii="Times New Roman" w:hAnsi="Times New Roman" w:cs="Times New Roman"/>
                <w:sz w:val="24"/>
                <w:szCs w:val="24"/>
              </w:rPr>
            </w:pPr>
            <w:r w:rsidRPr="0084268A">
              <w:rPr>
                <w:rFonts w:ascii="Times New Roman" w:hAnsi="Times New Roman" w:cs="Times New Roman"/>
                <w:sz w:val="24"/>
                <w:szCs w:val="24"/>
              </w:rPr>
              <w:t>БРОЈ УЧЕНИКА У ОДЕЉЕЊУ</w:t>
            </w:r>
          </w:p>
        </w:tc>
        <w:tc>
          <w:tcPr>
            <w:tcW w:w="5778" w:type="dxa"/>
            <w:tcBorders>
              <w:top w:val="single" w:sz="4" w:space="0" w:color="auto"/>
              <w:left w:val="single" w:sz="4" w:space="0" w:color="auto"/>
              <w:bottom w:val="single" w:sz="4" w:space="0" w:color="auto"/>
              <w:right w:val="single" w:sz="4" w:space="0" w:color="auto"/>
            </w:tcBorders>
          </w:tcPr>
          <w:p w:rsidR="0076407B" w:rsidRPr="0084268A" w:rsidRDefault="0076407B" w:rsidP="00F035A9">
            <w:pPr>
              <w:rPr>
                <w:rFonts w:ascii="Times New Roman" w:hAnsi="Times New Roman" w:cs="Times New Roman"/>
                <w:sz w:val="24"/>
                <w:szCs w:val="24"/>
              </w:rPr>
            </w:pPr>
            <w:r w:rsidRPr="0084268A">
              <w:rPr>
                <w:rFonts w:ascii="Times New Roman" w:hAnsi="Times New Roman" w:cs="Times New Roman"/>
                <w:sz w:val="24"/>
                <w:szCs w:val="24"/>
              </w:rPr>
              <w:t>IV1 28, IV2 27, IV3 25, IV4 27, IV5 30, IV</w:t>
            </w:r>
          </w:p>
          <w:p w:rsidR="0076407B" w:rsidRPr="0084268A" w:rsidRDefault="0076407B" w:rsidP="00F035A9">
            <w:pPr>
              <w:rPr>
                <w:rFonts w:ascii="Times New Roman" w:hAnsi="Times New Roman" w:cs="Times New Roman"/>
                <w:sz w:val="24"/>
                <w:szCs w:val="24"/>
              </w:rPr>
            </w:pPr>
            <w:r w:rsidRPr="0084268A">
              <w:rPr>
                <w:rFonts w:ascii="Times New Roman" w:hAnsi="Times New Roman" w:cs="Times New Roman"/>
                <w:sz w:val="24"/>
                <w:szCs w:val="24"/>
              </w:rPr>
              <w:t>6 28, IV7 24, IV8 24</w:t>
            </w:r>
          </w:p>
        </w:tc>
      </w:tr>
      <w:tr w:rsidR="0076407B" w:rsidRPr="0084268A" w:rsidTr="00F035A9">
        <w:tc>
          <w:tcPr>
            <w:tcW w:w="3510" w:type="dxa"/>
            <w:tcBorders>
              <w:top w:val="single" w:sz="4" w:space="0" w:color="auto"/>
              <w:left w:val="single" w:sz="4" w:space="0" w:color="auto"/>
              <w:bottom w:val="single" w:sz="4" w:space="0" w:color="auto"/>
              <w:right w:val="single" w:sz="4" w:space="0" w:color="auto"/>
            </w:tcBorders>
          </w:tcPr>
          <w:p w:rsidR="0076407B" w:rsidRPr="0084268A" w:rsidRDefault="0076407B" w:rsidP="00BA68C8">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РЕАЛИЗОВАНЕ АКТИВНОСТИ</w:t>
            </w:r>
          </w:p>
        </w:tc>
        <w:tc>
          <w:tcPr>
            <w:tcW w:w="5778" w:type="dxa"/>
            <w:tcBorders>
              <w:top w:val="single" w:sz="4" w:space="0" w:color="auto"/>
              <w:left w:val="single" w:sz="4" w:space="0" w:color="auto"/>
              <w:bottom w:val="nil"/>
              <w:right w:val="single" w:sz="4" w:space="0" w:color="auto"/>
            </w:tcBorders>
          </w:tcPr>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IV1 Активности поводом Дечије недеље, Најраспеванија Одељењска заједница, Школско такмичење из математике, Правила понашања, Буквар дечијих права, Радионице, Свети Сава – школска слава</w:t>
            </w:r>
          </w:p>
          <w:p w:rsidR="0076407B" w:rsidRPr="0084268A" w:rsidRDefault="0076407B" w:rsidP="00F035A9">
            <w:pPr>
              <w:rPr>
                <w:rFonts w:ascii="Times New Roman" w:hAnsi="Times New Roman" w:cs="Times New Roman"/>
                <w:b/>
                <w:i/>
                <w:sz w:val="24"/>
                <w:szCs w:val="24"/>
              </w:rPr>
            </w:pPr>
            <w:r w:rsidRPr="0084268A">
              <w:rPr>
                <w:rFonts w:ascii="Times New Roman" w:hAnsi="Times New Roman" w:cs="Times New Roman"/>
                <w:b/>
                <w:i/>
                <w:sz w:val="24"/>
                <w:szCs w:val="24"/>
              </w:rPr>
              <w:t>Спортски дан, Школско такмичење у рецитовању, Општинско такмичење из математике, „Покренимо нашу децу“, Дан планете Земље, Настава у природи, излет, Спортске игре младих, Школски вашар, завршна приредба, Односи међу вршњацима, Успостављање контакта, Решавање проблема, Сукоби у одељењу-радионице</w:t>
            </w:r>
          </w:p>
          <w:p w:rsidR="0076407B" w:rsidRPr="0084268A" w:rsidRDefault="0076407B" w:rsidP="00F035A9">
            <w:pPr>
              <w:pStyle w:val="NormalWeb"/>
            </w:pPr>
            <w:r w:rsidRPr="0084268A">
              <w:rPr>
                <w:i/>
              </w:rPr>
              <w:t>IV2</w:t>
            </w:r>
            <w:r w:rsidRPr="0084268A">
              <w:rPr>
                <w:i/>
                <w:iCs/>
                <w:color w:val="000000"/>
              </w:rPr>
              <w:t>Активности у оквирудечјенедеље. Учешћенатакмичењу "Најраспеванијаодељенсказаједница"</w:t>
            </w:r>
          </w:p>
          <w:p w:rsidR="0076407B" w:rsidRPr="0084268A" w:rsidRDefault="0076407B" w:rsidP="00F035A9">
            <w:pPr>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Учешћенаконкурсу "Мојпријатељватрогасац", Школско и општинско такмичење из математике, Настава у природи, излет, Спортске игре младих, Односи међу вршњацима, Сукоби у одељењу-радионице</w:t>
            </w:r>
          </w:p>
          <w:p w:rsidR="0076407B" w:rsidRPr="0084268A" w:rsidRDefault="0076407B" w:rsidP="00F035A9">
            <w:pPr>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IV3 Школско такмичење Најраспеванија одељењска заједница, Дечија недеља, Активности поводом школске славе Свети Сава. Обрађене су теме „Понашање ученика у школи“ и „Односи међу вршњацима“ на часовима Одељењске заједнице.“ Општинско такмичење из математике, Настава у природи, излет, Школски вашар. Обрађене су теме „Успостављање контакта“, „Решавање конфликата, Завршна приредба.</w:t>
            </w:r>
          </w:p>
          <w:p w:rsidR="0076407B" w:rsidRPr="0084268A" w:rsidRDefault="0076407B" w:rsidP="00F035A9">
            <w:pPr>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IV4 Школско такмичење Најраспеванија одељењска заједница, Активности поводом Дечје недеље и поводом школске славе Свети Сава, Школско такмичење из математике, Радионице, Буквар дечијих права. Општинско такмичење из математике, излет, Спортске игре младих, Школски вашар, Сукоби у одељењу-радионице, Односи међу вршњацима.</w:t>
            </w:r>
          </w:p>
          <w:p w:rsidR="0076407B" w:rsidRPr="0084268A" w:rsidRDefault="0076407B" w:rsidP="00F035A9">
            <w:pPr>
              <w:rPr>
                <w:rFonts w:ascii="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 xml:space="preserve">IV5 </w:t>
            </w:r>
            <w:r w:rsidRPr="0084268A">
              <w:rPr>
                <w:rFonts w:ascii="Times New Roman" w:hAnsi="Times New Roman" w:cs="Times New Roman"/>
                <w:i/>
                <w:iCs/>
                <w:color w:val="000000"/>
                <w:sz w:val="24"/>
                <w:szCs w:val="24"/>
              </w:rPr>
              <w:t>Активности поводом Дечије недеље,Најраспеванија одељењска заједница,Умеће решавања конфликата,Правила понашања,Свети Сава –школска слава, Општинско такмичење из  математике, Настава  у природи, излет, Школски вашар, Решавање конфликата.</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 xml:space="preserve">IV6 Кућни ред, Како решавати конфликте, Правилно </w:t>
            </w:r>
            <w:r w:rsidRPr="0084268A">
              <w:rPr>
                <w:rFonts w:ascii="Times New Roman" w:hAnsi="Times New Roman" w:cs="Times New Roman"/>
                <w:i/>
                <w:iCs/>
                <w:color w:val="000000"/>
                <w:sz w:val="24"/>
                <w:szCs w:val="24"/>
              </w:rPr>
              <w:lastRenderedPageBreak/>
              <w:t>учење, Учешће на  такмичењу „Најраспеванија одељенска заједница „ (школско и општинско  такмичење), Школско и општинско такмичење из  математике, Спортске игре  младих, Настава  у природи, злет, Школски вашар</w:t>
            </w:r>
          </w:p>
          <w:p w:rsidR="0076407B" w:rsidRPr="0084268A" w:rsidRDefault="0076407B" w:rsidP="00F035A9">
            <w:pPr>
              <w:rPr>
                <w:rFonts w:ascii="Times New Roman" w:eastAsia="Times New Roman" w:hAnsi="Times New Roman" w:cs="Times New Roman"/>
                <w:sz w:val="24"/>
                <w:szCs w:val="24"/>
              </w:rPr>
            </w:pPr>
            <w:r w:rsidRPr="0084268A">
              <w:rPr>
                <w:rStyle w:val="Emphasis"/>
                <w:rFonts w:ascii="Times New Roman" w:hAnsi="Times New Roman" w:cs="Times New Roman"/>
                <w:sz w:val="24"/>
                <w:szCs w:val="24"/>
              </w:rPr>
              <w:t xml:space="preserve">IV7 </w:t>
            </w:r>
          </w:p>
          <w:tbl>
            <w:tblPr>
              <w:tblW w:w="0" w:type="auto"/>
              <w:tblCellMar>
                <w:top w:w="15" w:type="dxa"/>
                <w:left w:w="15" w:type="dxa"/>
                <w:bottom w:w="15" w:type="dxa"/>
                <w:right w:w="15" w:type="dxa"/>
              </w:tblCellMar>
              <w:tblLook w:val="04A0" w:firstRow="1" w:lastRow="0" w:firstColumn="1" w:lastColumn="0" w:noHBand="0" w:noVBand="1"/>
            </w:tblPr>
            <w:tblGrid>
              <w:gridCol w:w="7114"/>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0" w:lineRule="atLeast"/>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Конфликти и какоихрешити; Бринемо о свомздрављу; Правила и заштосуонабитна; Далипосечујемопозориште и биоскоп, Најраспеванија одељенска заједница, Школско и општинско такмичење из математике, Настава у природи, излет, Спортске игре младих, Односи међу вршњацима, Сукоби у одељењу-радионице, Школски вашар</w:t>
                  </w:r>
                </w:p>
              </w:tc>
            </w:tr>
          </w:tbl>
          <w:p w:rsidR="0076407B" w:rsidRPr="0084268A" w:rsidRDefault="0076407B" w:rsidP="00F035A9">
            <w:pPr>
              <w:rPr>
                <w:rStyle w:val="Emphasis"/>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0" w:lineRule="atLeast"/>
                    <w:rPr>
                      <w:rFonts w:ascii="Times New Roman" w:eastAsia="Times New Roman" w:hAnsi="Times New Roman" w:cs="Times New Roman"/>
                      <w:sz w:val="24"/>
                      <w:szCs w:val="24"/>
                    </w:rPr>
                  </w:pPr>
                </w:p>
              </w:tc>
            </w:tr>
          </w:tbl>
          <w:p w:rsidR="0076407B" w:rsidRPr="0084268A" w:rsidRDefault="0076407B" w:rsidP="00F035A9">
            <w:pPr>
              <w:pStyle w:val="NormalWeb"/>
            </w:pPr>
            <w:r w:rsidRPr="0084268A">
              <w:rPr>
                <w:rStyle w:val="Emphasis"/>
              </w:rPr>
              <w:t xml:space="preserve">IV8 </w:t>
            </w:r>
            <w:r w:rsidRPr="0084268A">
              <w:rPr>
                <w:i/>
                <w:iCs/>
                <w:color w:val="000000"/>
              </w:rPr>
              <w:t>Активности у оквирудечјенедеље. Учешћенатакмичењу "Најраспеванијаодељенсказаједница"</w:t>
            </w:r>
          </w:p>
          <w:p w:rsidR="0076407B" w:rsidRPr="0084268A" w:rsidRDefault="0076407B" w:rsidP="00F035A9">
            <w:pPr>
              <w:rPr>
                <w:rStyle w:val="Emphasis"/>
                <w:rFonts w:ascii="Times New Roman" w:hAnsi="Times New Roman" w:cs="Times New Roman"/>
                <w:sz w:val="24"/>
                <w:szCs w:val="24"/>
              </w:rPr>
            </w:pPr>
            <w:r w:rsidRPr="0084268A">
              <w:rPr>
                <w:rFonts w:ascii="Times New Roman" w:eastAsia="Times New Roman" w:hAnsi="Times New Roman" w:cs="Times New Roman"/>
                <w:i/>
                <w:iCs/>
                <w:color w:val="000000"/>
                <w:sz w:val="24"/>
                <w:szCs w:val="24"/>
              </w:rPr>
              <w:t>Учешћенаконкурсу "Мојпријатељватрогасац", Школско и општинско такмичење из математике, Спортске игре младих, Школски вашар, Настава у природи, излет, Како решавати конфликте, Односи међу вршњацима-радионице</w:t>
            </w: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0" w:lineRule="atLeast"/>
                    <w:rPr>
                      <w:rFonts w:ascii="Times New Roman" w:eastAsia="Times New Roman" w:hAnsi="Times New Roman" w:cs="Times New Roman"/>
                      <w:sz w:val="24"/>
                      <w:szCs w:val="24"/>
                    </w:rPr>
                  </w:pPr>
                </w:p>
              </w:tc>
            </w:tr>
          </w:tbl>
          <w:p w:rsidR="0076407B" w:rsidRPr="0084268A" w:rsidRDefault="0076407B" w:rsidP="00F035A9">
            <w:pPr>
              <w:rPr>
                <w:rFonts w:ascii="Times New Roman" w:hAnsi="Times New Roman" w:cs="Times New Roman"/>
                <w:i/>
                <w:sz w:val="24"/>
                <w:szCs w:val="24"/>
              </w:rPr>
            </w:pPr>
          </w:p>
        </w:tc>
      </w:tr>
      <w:tr w:rsidR="0076407B" w:rsidRPr="0084268A" w:rsidTr="00F035A9">
        <w:tc>
          <w:tcPr>
            <w:tcW w:w="3510" w:type="dxa"/>
            <w:tcBorders>
              <w:top w:val="single" w:sz="4" w:space="0" w:color="auto"/>
              <w:left w:val="single" w:sz="4" w:space="0" w:color="auto"/>
              <w:bottom w:val="single" w:sz="4" w:space="0" w:color="auto"/>
              <w:right w:val="single" w:sz="4" w:space="0" w:color="auto"/>
            </w:tcBorders>
          </w:tcPr>
          <w:p w:rsidR="0076407B" w:rsidRPr="0084268A" w:rsidRDefault="0076407B" w:rsidP="00F035A9">
            <w:pPr>
              <w:rPr>
                <w:rFonts w:ascii="Times New Roman" w:hAnsi="Times New Roman" w:cs="Times New Roman"/>
                <w:sz w:val="24"/>
                <w:szCs w:val="24"/>
              </w:rPr>
            </w:pPr>
            <w:r w:rsidRPr="0084268A">
              <w:rPr>
                <w:rFonts w:ascii="Times New Roman" w:hAnsi="Times New Roman" w:cs="Times New Roman"/>
                <w:sz w:val="24"/>
                <w:szCs w:val="24"/>
              </w:rPr>
              <w:lastRenderedPageBreak/>
              <w:t>УСПЕХ УЧЕНИКА</w:t>
            </w:r>
          </w:p>
        </w:tc>
        <w:tc>
          <w:tcPr>
            <w:tcW w:w="5778" w:type="dxa"/>
            <w:tcBorders>
              <w:top w:val="nil"/>
              <w:left w:val="single" w:sz="4" w:space="0" w:color="auto"/>
              <w:bottom w:val="single" w:sz="4" w:space="0" w:color="auto"/>
              <w:right w:val="single" w:sz="4" w:space="0" w:color="auto"/>
            </w:tcBorders>
          </w:tcPr>
          <w:p w:rsidR="0076407B" w:rsidRPr="0084268A" w:rsidRDefault="0076407B" w:rsidP="00F035A9">
            <w:pPr>
              <w:pStyle w:val="NormalWeb"/>
            </w:pPr>
            <w:r w:rsidRPr="0084268A">
              <w:rPr>
                <w:i/>
              </w:rPr>
              <w:t xml:space="preserve">IV1 </w:t>
            </w:r>
            <w:r w:rsidRPr="0084268A">
              <w:rPr>
                <w:color w:val="000000"/>
              </w:rPr>
              <w:t>Одлични21</w:t>
            </w:r>
          </w:p>
          <w:p w:rsidR="0076407B" w:rsidRPr="0084268A" w:rsidRDefault="0076407B" w:rsidP="00F035A9">
            <w:pPr>
              <w:rPr>
                <w:rFonts w:ascii="Times New Roman" w:eastAsia="Times New Roman" w:hAnsi="Times New Roman" w:cs="Times New Roman"/>
                <w:sz w:val="24"/>
                <w:szCs w:val="24"/>
              </w:rPr>
            </w:pPr>
            <w:r w:rsidRPr="0084268A">
              <w:rPr>
                <w:rFonts w:ascii="Times New Roman" w:eastAsia="Times New Roman" w:hAnsi="Times New Roman" w:cs="Times New Roman"/>
                <w:color w:val="000000"/>
                <w:sz w:val="24"/>
                <w:szCs w:val="24"/>
              </w:rPr>
              <w:t>Врлодобри6</w:t>
            </w:r>
          </w:p>
          <w:p w:rsidR="0076407B" w:rsidRPr="0084268A" w:rsidRDefault="0076407B" w:rsidP="00F035A9">
            <w:pP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Добри 1</w:t>
            </w:r>
          </w:p>
          <w:p w:rsidR="0076407B" w:rsidRPr="0084268A" w:rsidRDefault="0076407B" w:rsidP="00F035A9">
            <w:pPr>
              <w:rPr>
                <w:rFonts w:ascii="Times New Roman" w:hAnsi="Times New Roman" w:cs="Times New Roman"/>
                <w:color w:val="000000"/>
                <w:sz w:val="24"/>
                <w:szCs w:val="24"/>
              </w:rPr>
            </w:pPr>
            <w:r w:rsidRPr="0084268A">
              <w:rPr>
                <w:rFonts w:ascii="Times New Roman" w:hAnsi="Times New Roman" w:cs="Times New Roman"/>
                <w:color w:val="000000"/>
                <w:sz w:val="24"/>
                <w:szCs w:val="24"/>
              </w:rPr>
              <w:t>просек одељења 4,68</w:t>
            </w:r>
          </w:p>
          <w:p w:rsidR="0076407B" w:rsidRPr="0084268A" w:rsidRDefault="0076407B" w:rsidP="00F035A9">
            <w:pPr>
              <w:rPr>
                <w:rFonts w:ascii="Times New Roman" w:eastAsia="Times New Roman" w:hAnsi="Times New Roman" w:cs="Times New Roman"/>
                <w:sz w:val="24"/>
                <w:szCs w:val="24"/>
              </w:rPr>
            </w:pPr>
            <w:r w:rsidRPr="0084268A">
              <w:rPr>
                <w:rFonts w:ascii="Times New Roman" w:hAnsi="Times New Roman" w:cs="Times New Roman"/>
                <w:color w:val="000000"/>
                <w:sz w:val="24"/>
                <w:szCs w:val="24"/>
              </w:rPr>
              <w:t xml:space="preserve">IV2 </w:t>
            </w:r>
          </w:p>
          <w:tbl>
            <w:tblPr>
              <w:tblW w:w="0" w:type="auto"/>
              <w:tblCellMar>
                <w:top w:w="15" w:type="dxa"/>
                <w:left w:w="15" w:type="dxa"/>
                <w:bottom w:w="15" w:type="dxa"/>
                <w:right w:w="15" w:type="dxa"/>
              </w:tblCellMar>
              <w:tblLook w:val="04A0" w:firstRow="1" w:lastRow="0" w:firstColumn="1" w:lastColumn="0" w:noHBand="0" w:noVBand="1"/>
            </w:tblPr>
            <w:tblGrid>
              <w:gridCol w:w="4642"/>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0" w:lineRule="atLeast"/>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20 одличних, 4 врлодобра, 3добра</w:t>
                  </w:r>
                </w:p>
                <w:p w:rsidR="0076407B" w:rsidRPr="0084268A" w:rsidRDefault="0076407B" w:rsidP="00F035A9">
                  <w:pPr>
                    <w:spacing w:after="0" w:line="0" w:lineRule="atLeast"/>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Просек одељенња 4,54</w:t>
                  </w:r>
                </w:p>
              </w:tc>
            </w:tr>
          </w:tbl>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IV3 Одлични 22</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Врлодобри 2</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Добар 1</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Средња оцена одељења је 4,75</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IV4 20 одличних</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7  врлодобрих</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Средња оцена 4,73</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sz w:val="24"/>
                <w:szCs w:val="24"/>
              </w:rPr>
              <w:t xml:space="preserve">IV5 </w:t>
            </w:r>
            <w:r w:rsidRPr="0084268A">
              <w:rPr>
                <w:rFonts w:ascii="Times New Roman" w:hAnsi="Times New Roman" w:cs="Times New Roman"/>
                <w:i/>
                <w:iCs/>
                <w:color w:val="000000"/>
                <w:sz w:val="24"/>
                <w:szCs w:val="24"/>
              </w:rPr>
              <w:t>Одлични 24,Врлодобри 5,Добар 1</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Просек  одељења 4,73</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IV6 Одлични 22, врлодобри 5, добри 1</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Просек  одељења  4,66</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IV7 Одлични 18, врлодобри 5, добри 1</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Просек  одељења 4,65</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IV8 13 одличних, 6 врлодобрих</w:t>
            </w:r>
          </w:p>
          <w:p w:rsidR="0076407B"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Просек  одељења 4,69</w:t>
            </w:r>
          </w:p>
          <w:p w:rsidR="00BA68C8" w:rsidRDefault="00BA68C8" w:rsidP="00F035A9">
            <w:pPr>
              <w:rPr>
                <w:rFonts w:ascii="Times New Roman" w:hAnsi="Times New Roman" w:cs="Times New Roman"/>
                <w:i/>
                <w:iCs/>
                <w:color w:val="000000"/>
                <w:sz w:val="24"/>
                <w:szCs w:val="24"/>
              </w:rPr>
            </w:pPr>
          </w:p>
          <w:p w:rsidR="00BA68C8" w:rsidRDefault="00BA68C8" w:rsidP="00F035A9">
            <w:pPr>
              <w:rPr>
                <w:rFonts w:ascii="Times New Roman" w:hAnsi="Times New Roman" w:cs="Times New Roman"/>
                <w:i/>
                <w:iCs/>
                <w:color w:val="000000"/>
                <w:sz w:val="24"/>
                <w:szCs w:val="24"/>
              </w:rPr>
            </w:pPr>
          </w:p>
          <w:p w:rsidR="00BA68C8" w:rsidRPr="0084268A" w:rsidRDefault="00BA68C8" w:rsidP="00BA68C8">
            <w:pPr>
              <w:ind w:left="0" w:firstLine="0"/>
              <w:rPr>
                <w:rFonts w:ascii="Times New Roman" w:hAnsi="Times New Roman" w:cs="Times New Roman"/>
                <w:i/>
                <w:sz w:val="24"/>
                <w:szCs w:val="24"/>
              </w:rPr>
            </w:pPr>
          </w:p>
        </w:tc>
      </w:tr>
      <w:tr w:rsidR="0076407B" w:rsidRPr="0084268A" w:rsidTr="00F035A9">
        <w:tc>
          <w:tcPr>
            <w:tcW w:w="3510" w:type="dxa"/>
            <w:tcBorders>
              <w:top w:val="single" w:sz="4" w:space="0" w:color="auto"/>
              <w:left w:val="single" w:sz="4" w:space="0" w:color="auto"/>
              <w:bottom w:val="single" w:sz="4" w:space="0" w:color="auto"/>
              <w:right w:val="single" w:sz="4" w:space="0" w:color="auto"/>
            </w:tcBorders>
          </w:tcPr>
          <w:p w:rsidR="0076407B" w:rsidRPr="0084268A" w:rsidRDefault="0076407B" w:rsidP="00167767">
            <w:pPr>
              <w:ind w:left="596" w:firstLine="0"/>
              <w:rPr>
                <w:rFonts w:ascii="Times New Roman" w:hAnsi="Times New Roman" w:cs="Times New Roman"/>
                <w:sz w:val="24"/>
                <w:szCs w:val="24"/>
              </w:rPr>
            </w:pPr>
            <w:r w:rsidRPr="0084268A">
              <w:rPr>
                <w:rFonts w:ascii="Times New Roman" w:hAnsi="Times New Roman" w:cs="Times New Roman"/>
                <w:sz w:val="24"/>
                <w:szCs w:val="24"/>
              </w:rPr>
              <w:t xml:space="preserve">РЕЗУЛТАТИ УЧЕНИКА </w:t>
            </w:r>
            <w:r w:rsidRPr="0084268A">
              <w:rPr>
                <w:rFonts w:ascii="Times New Roman" w:hAnsi="Times New Roman" w:cs="Times New Roman"/>
                <w:sz w:val="24"/>
                <w:szCs w:val="24"/>
              </w:rPr>
              <w:lastRenderedPageBreak/>
              <w:t>НА ТАКМИЧЕЊИМА, КОНКУРСИМА  ПО ПРЕДМЕТИМА,ТЈ. ТЕМАМА</w:t>
            </w:r>
          </w:p>
        </w:tc>
        <w:tc>
          <w:tcPr>
            <w:tcW w:w="5778" w:type="dxa"/>
            <w:tcBorders>
              <w:top w:val="single" w:sz="4" w:space="0" w:color="auto"/>
              <w:left w:val="single" w:sz="4" w:space="0" w:color="auto"/>
              <w:bottom w:val="single" w:sz="4" w:space="0" w:color="auto"/>
              <w:right w:val="single" w:sz="4" w:space="0" w:color="auto"/>
            </w:tcBorders>
          </w:tcPr>
          <w:p w:rsidR="0076407B" w:rsidRPr="0084268A" w:rsidRDefault="0076407B" w:rsidP="00F035A9">
            <w:pPr>
              <w:pStyle w:val="NormalWeb"/>
            </w:pPr>
            <w:r w:rsidRPr="0084268A">
              <w:rPr>
                <w:i/>
              </w:rPr>
              <w:lastRenderedPageBreak/>
              <w:t xml:space="preserve">IV1 </w:t>
            </w:r>
            <w:r w:rsidRPr="0084268A">
              <w:rPr>
                <w:color w:val="000000"/>
              </w:rPr>
              <w:t xml:space="preserve">Школскотакмичењеизматематике ( учествовало 7 ученика,4 </w:t>
            </w:r>
            <w:r w:rsidRPr="0084268A">
              <w:rPr>
                <w:color w:val="000000"/>
              </w:rPr>
              <w:lastRenderedPageBreak/>
              <w:t>ученикасе пласиралонаопштинскотакмичење)</w:t>
            </w:r>
          </w:p>
          <w:p w:rsidR="0076407B" w:rsidRPr="0084268A" w:rsidRDefault="0076407B" w:rsidP="00F035A9">
            <w:pP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Најраспеванијаодељењсказаједница ( школскотакмичење) похвала</w:t>
            </w:r>
          </w:p>
          <w:p w:rsidR="0076407B" w:rsidRPr="0084268A" w:rsidRDefault="0076407B" w:rsidP="00F035A9">
            <w:pPr>
              <w:rPr>
                <w:rFonts w:ascii="Times New Roman" w:hAnsi="Times New Roman" w:cs="Times New Roman"/>
                <w:i/>
                <w:iCs/>
                <w:color w:val="000000"/>
                <w:sz w:val="24"/>
                <w:szCs w:val="24"/>
              </w:rPr>
            </w:pPr>
            <w:r w:rsidRPr="0084268A">
              <w:rPr>
                <w:rFonts w:ascii="Times New Roman" w:eastAsia="Times New Roman" w:hAnsi="Times New Roman" w:cs="Times New Roman"/>
                <w:color w:val="000000"/>
                <w:sz w:val="24"/>
                <w:szCs w:val="24"/>
              </w:rPr>
              <w:t xml:space="preserve">IV2 </w:t>
            </w:r>
            <w:r w:rsidRPr="0084268A">
              <w:rPr>
                <w:rFonts w:ascii="Times New Roman" w:hAnsi="Times New Roman" w:cs="Times New Roman"/>
                <w:i/>
                <w:iCs/>
                <w:color w:val="000000"/>
                <w:sz w:val="24"/>
                <w:szCs w:val="24"/>
              </w:rPr>
              <w:t>Математика - 4 ученика су се пласирала на Општинско такмичење, Ивановић Мина освојила  је прво место на школском  такмичењу из  математике и друго место на општинском  такмичењу из  математике</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IV3 Школско такмичење из математике – 8 ученика</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Ученик Пријовић Лука се  пласирао на  општинско такмичење.</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IV4 Школско  такмичење из  математике – 7 ученика</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Ученик Андреј Тепавчевић се пласирао на  општинско  такмичење, Тара  Алексендрић је играла  за  кошаркашку репрезентацију школе, а  Лука  Николић, Данило Туфегџић и Алекса  Церовић за фудбалску. Сва деца учествовала  на  ликовном конкурсу „Хоћу да  се играм“</w:t>
            </w:r>
          </w:p>
          <w:p w:rsidR="0076407B" w:rsidRPr="0084268A" w:rsidRDefault="0076407B" w:rsidP="00F035A9">
            <w:pPr>
              <w:rPr>
                <w:rFonts w:ascii="Times New Roman" w:eastAsia="Times New Roman" w:hAnsi="Times New Roman" w:cs="Times New Roman"/>
                <w:sz w:val="24"/>
                <w:szCs w:val="24"/>
              </w:rPr>
            </w:pPr>
            <w:r w:rsidRPr="0084268A">
              <w:rPr>
                <w:rFonts w:ascii="Times New Roman" w:hAnsi="Times New Roman" w:cs="Times New Roman"/>
                <w:i/>
                <w:iCs/>
                <w:color w:val="000000"/>
                <w:sz w:val="24"/>
                <w:szCs w:val="24"/>
              </w:rPr>
              <w:t xml:space="preserve">IV5 </w:t>
            </w:r>
          </w:p>
          <w:tbl>
            <w:tblPr>
              <w:tblW w:w="0" w:type="auto"/>
              <w:tblCellMar>
                <w:top w:w="15" w:type="dxa"/>
                <w:left w:w="15" w:type="dxa"/>
                <w:bottom w:w="15" w:type="dxa"/>
                <w:right w:w="15" w:type="dxa"/>
              </w:tblCellMar>
              <w:tblLook w:val="04A0" w:firstRow="1" w:lastRow="0" w:firstColumn="1" w:lastColumn="0" w:noHBand="0" w:noVBand="1"/>
            </w:tblPr>
            <w:tblGrid>
              <w:gridCol w:w="7114"/>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Школскотакмичењеизматематике(учествовало 7 ученика,4 ученикасе пласирало наопштинскотакмичење)</w:t>
                  </w:r>
                </w:p>
                <w:p w:rsidR="0076407B" w:rsidRPr="0084268A" w:rsidRDefault="0076407B" w:rsidP="00F035A9">
                  <w:pPr>
                    <w:spacing w:after="0" w:line="0" w:lineRule="atLeast"/>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Најраспеванијаодељењсказаједница(школскотакмичење) 3.место, Ученица Миа Гмитровић освјила је друго место на градском такмичењу из математике</w:t>
                  </w:r>
                </w:p>
              </w:tc>
            </w:tr>
          </w:tbl>
          <w:p w:rsidR="0076407B" w:rsidRPr="0084268A" w:rsidRDefault="0076407B" w:rsidP="00F035A9">
            <w:pPr>
              <w:rPr>
                <w:rFonts w:ascii="Times New Roman" w:eastAsia="Times New Roman" w:hAnsi="Times New Roman" w:cs="Times New Roman"/>
                <w:sz w:val="24"/>
                <w:szCs w:val="24"/>
              </w:rPr>
            </w:pPr>
            <w:r w:rsidRPr="0084268A">
              <w:rPr>
                <w:rFonts w:ascii="Times New Roman" w:hAnsi="Times New Roman" w:cs="Times New Roman"/>
                <w:i/>
                <w:sz w:val="24"/>
                <w:szCs w:val="24"/>
              </w:rPr>
              <w:t xml:space="preserve">IV6 </w:t>
            </w:r>
          </w:p>
          <w:tbl>
            <w:tblPr>
              <w:tblW w:w="0" w:type="auto"/>
              <w:tblCellMar>
                <w:top w:w="15" w:type="dxa"/>
                <w:left w:w="15" w:type="dxa"/>
                <w:bottom w:w="15" w:type="dxa"/>
                <w:right w:w="15" w:type="dxa"/>
              </w:tblCellMar>
              <w:tblLook w:val="04A0" w:firstRow="1" w:lastRow="0" w:firstColumn="1" w:lastColumn="0" w:noHBand="0" w:noVBand="1"/>
            </w:tblPr>
            <w:tblGrid>
              <w:gridCol w:w="7114"/>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Ликовниконкурси: Хоћудасеиграм, Мојпријатељватрогасац – учестволаласвадеца</w:t>
                  </w:r>
                </w:p>
                <w:p w:rsidR="0076407B" w:rsidRPr="0084268A" w:rsidRDefault="0076407B" w:rsidP="00F035A9">
                  <w:pPr>
                    <w:spacing w:after="0" w:line="0" w:lineRule="atLeast"/>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Школскотакмичењеизматематике – учествовало 9 ученика. Милица Гутеша освојила је прво место на општинском и друго место на градском такмичењу из математике. „Најраспеванија одељенска заједница“-треће место на општинском такмичењу.</w:t>
                  </w:r>
                </w:p>
              </w:tc>
            </w:tr>
          </w:tbl>
          <w:p w:rsidR="0076407B" w:rsidRPr="0084268A" w:rsidRDefault="0076407B" w:rsidP="00F035A9">
            <w:pPr>
              <w:rPr>
                <w:rFonts w:ascii="Times New Roman" w:eastAsia="Times New Roman" w:hAnsi="Times New Roman" w:cs="Times New Roman"/>
                <w:sz w:val="24"/>
                <w:szCs w:val="24"/>
              </w:rPr>
            </w:pPr>
            <w:r w:rsidRPr="0084268A">
              <w:rPr>
                <w:rFonts w:ascii="Times New Roman" w:hAnsi="Times New Roman" w:cs="Times New Roman"/>
                <w:i/>
                <w:sz w:val="24"/>
                <w:szCs w:val="24"/>
              </w:rPr>
              <w:t xml:space="preserve">IV7 </w:t>
            </w:r>
          </w:p>
          <w:tbl>
            <w:tblPr>
              <w:tblW w:w="0" w:type="auto"/>
              <w:tblCellMar>
                <w:top w:w="15" w:type="dxa"/>
                <w:left w:w="15" w:type="dxa"/>
                <w:bottom w:w="15" w:type="dxa"/>
                <w:right w:w="15" w:type="dxa"/>
              </w:tblCellMar>
              <w:tblLook w:val="04A0" w:firstRow="1" w:lastRow="0" w:firstColumn="1" w:lastColumn="0" w:noHBand="0" w:noVBand="1"/>
            </w:tblPr>
            <w:tblGrid>
              <w:gridCol w:w="7114"/>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0" w:lineRule="atLeast"/>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Школскотакмичењеизматематике: учествовало 8 ученика, одтогатроје се пласирало наопштинскотакмичење: ЂурђевићПавле, ЂорђевићМилош и ЧелебичНикола. „Најраспеванија одељенска заједница“ друго место на школском такмичењу. Челебић Никола освојио је друго местона општинском такмичењу из математике.</w:t>
                  </w:r>
                </w:p>
              </w:tc>
            </w:tr>
          </w:tbl>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 xml:space="preserve">IV8 </w:t>
            </w:r>
            <w:r w:rsidRPr="0084268A">
              <w:rPr>
                <w:rFonts w:ascii="Times New Roman" w:hAnsi="Times New Roman" w:cs="Times New Roman"/>
                <w:i/>
                <w:iCs/>
                <w:color w:val="000000"/>
                <w:sz w:val="24"/>
                <w:szCs w:val="24"/>
              </w:rPr>
              <w:t>III место на конкурсу “Мој пријатељ ватрогасац” и друго место на градском  такмичењу „Између две ватре“</w:t>
            </w:r>
          </w:p>
        </w:tc>
      </w:tr>
      <w:tr w:rsidR="0076407B" w:rsidRPr="0084268A" w:rsidTr="00F035A9">
        <w:tc>
          <w:tcPr>
            <w:tcW w:w="3510" w:type="dxa"/>
            <w:tcBorders>
              <w:top w:val="single" w:sz="4" w:space="0" w:color="auto"/>
              <w:left w:val="single" w:sz="4" w:space="0" w:color="auto"/>
              <w:bottom w:val="single" w:sz="4" w:space="0" w:color="auto"/>
              <w:right w:val="single" w:sz="4" w:space="0" w:color="auto"/>
            </w:tcBorders>
          </w:tcPr>
          <w:p w:rsidR="0076407B" w:rsidRPr="0084268A" w:rsidRDefault="0076407B" w:rsidP="00DC38F1">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 xml:space="preserve">РЕАЛИЗАЦИЈА  ДОПУНСКЕ, ДОДАТНЕ НАСТАВЕ И СЕКЦИЈЕ (по предметима навести </w:t>
            </w:r>
            <w:r w:rsidRPr="0084268A">
              <w:rPr>
                <w:rFonts w:ascii="Times New Roman" w:hAnsi="Times New Roman" w:cs="Times New Roman"/>
                <w:sz w:val="24"/>
                <w:szCs w:val="24"/>
              </w:rPr>
              <w:lastRenderedPageBreak/>
              <w:t xml:space="preserve">број обухваћених ученика) </w:t>
            </w:r>
          </w:p>
        </w:tc>
        <w:tc>
          <w:tcPr>
            <w:tcW w:w="5778" w:type="dxa"/>
            <w:tcBorders>
              <w:top w:val="single" w:sz="4" w:space="0" w:color="auto"/>
              <w:left w:val="single" w:sz="4" w:space="0" w:color="auto"/>
              <w:bottom w:val="single" w:sz="4" w:space="0" w:color="auto"/>
              <w:right w:val="single" w:sz="4" w:space="0" w:color="auto"/>
            </w:tcBorders>
          </w:tcPr>
          <w:p w:rsidR="0076407B" w:rsidRPr="0084268A" w:rsidRDefault="0076407B" w:rsidP="00F035A9">
            <w:pPr>
              <w:rPr>
                <w:rFonts w:ascii="Times New Roman" w:eastAsia="Times New Roman" w:hAnsi="Times New Roman" w:cs="Times New Roman"/>
                <w:sz w:val="24"/>
                <w:szCs w:val="24"/>
              </w:rPr>
            </w:pPr>
            <w:r w:rsidRPr="0084268A">
              <w:rPr>
                <w:rFonts w:ascii="Times New Roman" w:hAnsi="Times New Roman" w:cs="Times New Roman"/>
                <w:i/>
                <w:sz w:val="24"/>
                <w:szCs w:val="24"/>
              </w:rPr>
              <w:lastRenderedPageBreak/>
              <w:t xml:space="preserve">IV1 </w:t>
            </w:r>
          </w:p>
          <w:tbl>
            <w:tblPr>
              <w:tblW w:w="0" w:type="auto"/>
              <w:tblCellMar>
                <w:top w:w="15" w:type="dxa"/>
                <w:left w:w="15" w:type="dxa"/>
                <w:bottom w:w="15" w:type="dxa"/>
                <w:right w:w="15" w:type="dxa"/>
              </w:tblCellMar>
              <w:tblLook w:val="04A0" w:firstRow="1" w:lastRow="0" w:firstColumn="1" w:lastColumn="0" w:noHBand="0" w:noVBand="1"/>
            </w:tblPr>
            <w:tblGrid>
              <w:gridCol w:w="6852"/>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07B" w:rsidRPr="0084268A" w:rsidRDefault="0076407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color w:val="000000"/>
                      <w:sz w:val="24"/>
                      <w:szCs w:val="24"/>
                    </w:rPr>
                    <w:t>Допунсканаставаизсрпскогјезика-  18часова, 3 ученика</w:t>
                  </w:r>
                </w:p>
                <w:p w:rsidR="0076407B" w:rsidRPr="0084268A" w:rsidRDefault="0076407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color w:val="000000"/>
                      <w:sz w:val="24"/>
                      <w:szCs w:val="24"/>
                    </w:rPr>
                    <w:t>Допунсканаставаизматематике – 18часова, 3 ученика</w:t>
                  </w:r>
                </w:p>
                <w:p w:rsidR="0076407B" w:rsidRPr="0084268A" w:rsidRDefault="0076407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color w:val="000000"/>
                      <w:sz w:val="24"/>
                      <w:szCs w:val="24"/>
                    </w:rPr>
                    <w:t>Додатнанаставаизматематике -36часова, 10 ученика</w:t>
                  </w:r>
                </w:p>
                <w:p w:rsidR="0076407B" w:rsidRPr="0084268A" w:rsidRDefault="0076407B" w:rsidP="00F035A9">
                  <w:pPr>
                    <w:spacing w:after="0" w:line="0" w:lineRule="atLeast"/>
                    <w:rPr>
                      <w:rFonts w:ascii="Times New Roman" w:eastAsia="Times New Roman" w:hAnsi="Times New Roman" w:cs="Times New Roman"/>
                      <w:sz w:val="24"/>
                      <w:szCs w:val="24"/>
                    </w:rPr>
                  </w:pPr>
                  <w:r w:rsidRPr="0084268A">
                    <w:rPr>
                      <w:rFonts w:ascii="Times New Roman" w:eastAsia="Times New Roman" w:hAnsi="Times New Roman" w:cs="Times New Roman"/>
                      <w:color w:val="000000"/>
                      <w:sz w:val="24"/>
                      <w:szCs w:val="24"/>
                    </w:rPr>
                    <w:t>Ликовнасекција – 36часова, 12 ученика</w:t>
                  </w:r>
                </w:p>
              </w:tc>
            </w:tr>
          </w:tbl>
          <w:p w:rsidR="0076407B" w:rsidRPr="0084268A" w:rsidRDefault="0076407B" w:rsidP="00F035A9">
            <w:pPr>
              <w:rPr>
                <w:rFonts w:ascii="Times New Roman" w:eastAsia="Times New Roman" w:hAnsi="Times New Roman" w:cs="Times New Roman"/>
                <w:sz w:val="24"/>
                <w:szCs w:val="24"/>
              </w:rPr>
            </w:pPr>
            <w:r w:rsidRPr="0084268A">
              <w:rPr>
                <w:rFonts w:ascii="Times New Roman" w:hAnsi="Times New Roman" w:cs="Times New Roman"/>
                <w:i/>
                <w:sz w:val="24"/>
                <w:szCs w:val="24"/>
              </w:rPr>
              <w:t xml:space="preserve">IV2 </w:t>
            </w:r>
          </w:p>
          <w:tbl>
            <w:tblPr>
              <w:tblW w:w="0" w:type="auto"/>
              <w:tblCellMar>
                <w:top w:w="15" w:type="dxa"/>
                <w:left w:w="15" w:type="dxa"/>
                <w:bottom w:w="15" w:type="dxa"/>
                <w:right w:w="15" w:type="dxa"/>
              </w:tblCellMar>
              <w:tblLook w:val="04A0" w:firstRow="1" w:lastRow="0" w:firstColumn="1" w:lastColumn="0" w:noHBand="0" w:noVBand="1"/>
            </w:tblPr>
            <w:tblGrid>
              <w:gridCol w:w="7098"/>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lastRenderedPageBreak/>
                    <w:t>Допунска настава из српског језика–18 часова, 5 ученика</w:t>
                  </w:r>
                </w:p>
                <w:p w:rsidR="0076407B" w:rsidRPr="0084268A" w:rsidRDefault="0076407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Додатнанаставаизматематике – 36 часова, 10 ученика</w:t>
                  </w:r>
                </w:p>
                <w:p w:rsidR="0076407B" w:rsidRPr="0084268A" w:rsidRDefault="0076407B" w:rsidP="00F035A9">
                  <w:pPr>
                    <w:spacing w:after="0" w:line="0" w:lineRule="atLeast"/>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Секција–36 часова, 12 ученика</w:t>
                  </w:r>
                </w:p>
                <w:p w:rsidR="0076407B" w:rsidRPr="0084268A" w:rsidRDefault="0076407B" w:rsidP="00F035A9">
                  <w:pPr>
                    <w:spacing w:after="0" w:line="0" w:lineRule="atLeast"/>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Допунска настава из математике 18 часова, 5 ученика</w:t>
                  </w:r>
                </w:p>
              </w:tc>
            </w:tr>
          </w:tbl>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IV3 Допунска настава из српског језика – 18 часова, 4 ученика</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Допунска настава из математике – 10 часова, 3 ученика</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Додатна настава из математике – 36 часова, 8 ученика</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Рецитаторска секција – 36 часова, 6 ученика</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IV4 Допунска настава из српског језика – 18 часова, 4 ученика</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Допунска настава из математике – 18 часова, 3 ученика</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Додатна настава из математике – 36 часова, 8 ученика</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Ликовна секција – 36 часова, 13 ученика</w:t>
            </w:r>
          </w:p>
          <w:p w:rsidR="0076407B" w:rsidRPr="0084268A" w:rsidRDefault="0076407B" w:rsidP="00F035A9">
            <w:pPr>
              <w:pStyle w:val="NormalWeb"/>
            </w:pPr>
            <w:r w:rsidRPr="0084268A">
              <w:rPr>
                <w:i/>
              </w:rPr>
              <w:t xml:space="preserve">IV5 </w:t>
            </w:r>
            <w:r w:rsidRPr="0084268A">
              <w:rPr>
                <w:i/>
                <w:iCs/>
                <w:color w:val="000000"/>
              </w:rPr>
              <w:t>Допунсканаставаизсрпскогјезика-  18 часова,5 ученика</w:t>
            </w:r>
          </w:p>
          <w:p w:rsidR="0076407B" w:rsidRPr="0084268A" w:rsidRDefault="0076407B" w:rsidP="00F035A9">
            <w:pPr>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Допунсканаставаизматематике – 18часова, 6 ученика</w:t>
            </w:r>
          </w:p>
          <w:p w:rsidR="0076407B" w:rsidRPr="0084268A" w:rsidRDefault="0076407B" w:rsidP="00F035A9">
            <w:pPr>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Секција(Креативнарадионица) – 36часова, 15 ученика</w:t>
            </w:r>
          </w:p>
          <w:p w:rsidR="0076407B" w:rsidRPr="0084268A" w:rsidRDefault="0076407B" w:rsidP="00F035A9">
            <w:pPr>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Додатна настава – 36 часова, 10 ученика</w:t>
            </w:r>
          </w:p>
          <w:p w:rsidR="0076407B" w:rsidRPr="0084268A" w:rsidRDefault="0076407B" w:rsidP="00F035A9">
            <w:pPr>
              <w:pStyle w:val="NormalWeb"/>
            </w:pPr>
            <w:r w:rsidRPr="0084268A">
              <w:rPr>
                <w:i/>
                <w:iCs/>
                <w:color w:val="000000"/>
              </w:rPr>
              <w:t>IV6 Допунсканаставасрпскогјезика – број часова-18, бројученика - 2</w:t>
            </w:r>
          </w:p>
          <w:p w:rsidR="0076407B" w:rsidRPr="0084268A" w:rsidRDefault="0076407B" w:rsidP="00F035A9">
            <w:pPr>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 xml:space="preserve">Допунсканаставаизматематике – бројчасова - 18, бројученика – 2 </w:t>
            </w:r>
          </w:p>
          <w:p w:rsidR="0076407B" w:rsidRPr="0084268A" w:rsidRDefault="0076407B" w:rsidP="00F035A9">
            <w:pPr>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Додатнанастава – бројчасова – 36, бројученика - 9</w:t>
            </w:r>
          </w:p>
          <w:p w:rsidR="0076407B" w:rsidRPr="0084268A" w:rsidRDefault="0076407B" w:rsidP="00F035A9">
            <w:pPr>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Секција – бројчасова - 36, бројученика – 15</w:t>
            </w:r>
          </w:p>
          <w:p w:rsidR="0076407B" w:rsidRPr="0084268A" w:rsidRDefault="0076407B" w:rsidP="00F035A9">
            <w:pPr>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 xml:space="preserve">IV7 </w:t>
            </w:r>
          </w:p>
          <w:tbl>
            <w:tblPr>
              <w:tblW w:w="0" w:type="auto"/>
              <w:tblCellMar>
                <w:top w:w="15" w:type="dxa"/>
                <w:left w:w="15" w:type="dxa"/>
                <w:bottom w:w="15" w:type="dxa"/>
                <w:right w:w="15" w:type="dxa"/>
              </w:tblCellMar>
              <w:tblLook w:val="04A0" w:firstRow="1" w:lastRow="0" w:firstColumn="1" w:lastColumn="0" w:noHBand="0" w:noVBand="1"/>
            </w:tblPr>
            <w:tblGrid>
              <w:gridCol w:w="7114"/>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Допунсканаставасрпскогјезика – бројчасова 18, бројученика 3</w:t>
                  </w:r>
                </w:p>
                <w:p w:rsidR="0076407B" w:rsidRPr="0084268A" w:rsidRDefault="0076407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Допунсканаставаизматематике – бројчасова 18, бројученика 3</w:t>
                  </w:r>
                </w:p>
                <w:p w:rsidR="0076407B" w:rsidRPr="0084268A" w:rsidRDefault="0076407B" w:rsidP="00F035A9">
                  <w:pPr>
                    <w:spacing w:after="0" w:line="0" w:lineRule="atLeast"/>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Секција – бројчасова36, бројученика 24</w:t>
                  </w:r>
                </w:p>
              </w:tc>
            </w:tr>
          </w:tbl>
          <w:p w:rsidR="0076407B" w:rsidRPr="0084268A" w:rsidRDefault="0076407B" w:rsidP="00F035A9">
            <w:pPr>
              <w:pStyle w:val="NormalWeb"/>
            </w:pPr>
            <w:r w:rsidRPr="0084268A">
              <w:rPr>
                <w:i/>
              </w:rPr>
              <w:t xml:space="preserve">IV8 </w:t>
            </w:r>
            <w:r w:rsidRPr="0084268A">
              <w:rPr>
                <w:i/>
                <w:iCs/>
                <w:color w:val="000000"/>
              </w:rPr>
              <w:t>Допунсканастава из српског језика 18 часова, 3 ученика</w:t>
            </w:r>
          </w:p>
          <w:p w:rsidR="0076407B" w:rsidRPr="0084268A" w:rsidRDefault="0076407B" w:rsidP="00F035A9">
            <w:pPr>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Допунсканаставаизматематике–18 часова, 9ученика</w:t>
            </w:r>
          </w:p>
          <w:p w:rsidR="0076407B" w:rsidRPr="0084268A" w:rsidRDefault="0076407B" w:rsidP="00F035A9">
            <w:pPr>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Додатна настава – 36 часова, 10 ученика</w:t>
            </w:r>
          </w:p>
          <w:p w:rsidR="0076407B" w:rsidRPr="0084268A" w:rsidRDefault="0076407B" w:rsidP="00F035A9">
            <w:pPr>
              <w:rPr>
                <w:rFonts w:ascii="Times New Roman" w:eastAsia="Times New Roman" w:hAnsi="Times New Roman" w:cs="Times New Roman"/>
                <w:i/>
                <w:iCs/>
                <w:color w:val="000000"/>
                <w:sz w:val="24"/>
                <w:szCs w:val="24"/>
              </w:rPr>
            </w:pPr>
            <w:r w:rsidRPr="0084268A">
              <w:rPr>
                <w:rFonts w:ascii="Times New Roman" w:eastAsia="Times New Roman" w:hAnsi="Times New Roman" w:cs="Times New Roman"/>
                <w:i/>
                <w:iCs/>
                <w:color w:val="000000"/>
                <w:sz w:val="24"/>
                <w:szCs w:val="24"/>
              </w:rPr>
              <w:t>Секција–36 часова, 14 ученика</w:t>
            </w:r>
          </w:p>
        </w:tc>
      </w:tr>
      <w:tr w:rsidR="0076407B" w:rsidRPr="0084268A" w:rsidTr="00F035A9">
        <w:tc>
          <w:tcPr>
            <w:tcW w:w="3510" w:type="dxa"/>
            <w:tcBorders>
              <w:top w:val="single" w:sz="4" w:space="0" w:color="auto"/>
              <w:left w:val="single" w:sz="4" w:space="0" w:color="auto"/>
              <w:bottom w:val="single" w:sz="4" w:space="0" w:color="auto"/>
              <w:right w:val="single" w:sz="4" w:space="0" w:color="auto"/>
            </w:tcBorders>
          </w:tcPr>
          <w:p w:rsidR="0076407B" w:rsidRPr="0084268A" w:rsidRDefault="0076407B" w:rsidP="00DC38F1">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ВЛАДАЊЕ УЧЕНИКА</w:t>
            </w:r>
          </w:p>
        </w:tc>
        <w:tc>
          <w:tcPr>
            <w:tcW w:w="5778" w:type="dxa"/>
            <w:tcBorders>
              <w:top w:val="single" w:sz="4" w:space="0" w:color="auto"/>
              <w:left w:val="single" w:sz="4" w:space="0" w:color="auto"/>
              <w:bottom w:val="single" w:sz="4" w:space="0" w:color="auto"/>
              <w:right w:val="single" w:sz="4" w:space="0" w:color="auto"/>
            </w:tcBorders>
          </w:tcPr>
          <w:p w:rsidR="0076407B" w:rsidRPr="0084268A" w:rsidRDefault="0076407B" w:rsidP="00F035A9">
            <w:pPr>
              <w:rPr>
                <w:rFonts w:ascii="Times New Roman" w:hAnsi="Times New Roman" w:cs="Times New Roman"/>
                <w:color w:val="000000"/>
                <w:sz w:val="24"/>
                <w:szCs w:val="24"/>
              </w:rPr>
            </w:pPr>
            <w:r w:rsidRPr="0084268A">
              <w:rPr>
                <w:rFonts w:ascii="Times New Roman" w:hAnsi="Times New Roman" w:cs="Times New Roman"/>
                <w:i/>
                <w:sz w:val="24"/>
                <w:szCs w:val="24"/>
              </w:rPr>
              <w:t xml:space="preserve">IV1 </w:t>
            </w:r>
            <w:r w:rsidRPr="0084268A">
              <w:rPr>
                <w:rFonts w:ascii="Times New Roman" w:hAnsi="Times New Roman" w:cs="Times New Roman"/>
                <w:color w:val="000000"/>
                <w:sz w:val="24"/>
                <w:szCs w:val="24"/>
              </w:rPr>
              <w:t>Сви ученици имају примерно владање.</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color w:val="000000"/>
                <w:sz w:val="24"/>
                <w:szCs w:val="24"/>
              </w:rPr>
              <w:t xml:space="preserve">IV2 </w:t>
            </w:r>
            <w:r w:rsidRPr="0084268A">
              <w:rPr>
                <w:rFonts w:ascii="Times New Roman" w:hAnsi="Times New Roman" w:cs="Times New Roman"/>
                <w:i/>
                <w:iCs/>
                <w:color w:val="000000"/>
                <w:sz w:val="24"/>
                <w:szCs w:val="24"/>
              </w:rPr>
              <w:t>Сви ученици имају примерно владање</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 xml:space="preserve">IV3 24 ученика има  примерно владање, а  1 врлодобро </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IV4 Сви ученици имају примерно владање.</w:t>
            </w:r>
          </w:p>
          <w:p w:rsidR="0076407B" w:rsidRPr="0084268A" w:rsidRDefault="0076407B" w:rsidP="00F035A9">
            <w:pPr>
              <w:rPr>
                <w:rFonts w:ascii="Times New Roman" w:eastAsia="Times New Roman" w:hAnsi="Times New Roman" w:cs="Times New Roman"/>
                <w:sz w:val="24"/>
                <w:szCs w:val="24"/>
              </w:rPr>
            </w:pPr>
            <w:r w:rsidRPr="0084268A">
              <w:rPr>
                <w:rFonts w:ascii="Times New Roman" w:hAnsi="Times New Roman" w:cs="Times New Roman"/>
                <w:i/>
                <w:iCs/>
                <w:color w:val="000000"/>
                <w:sz w:val="24"/>
                <w:szCs w:val="24"/>
              </w:rPr>
              <w:t xml:space="preserve">IV5 </w:t>
            </w:r>
          </w:p>
          <w:tbl>
            <w:tblPr>
              <w:tblW w:w="0" w:type="auto"/>
              <w:tblCellMar>
                <w:top w:w="15" w:type="dxa"/>
                <w:left w:w="15" w:type="dxa"/>
                <w:bottom w:w="15" w:type="dxa"/>
                <w:right w:w="15" w:type="dxa"/>
              </w:tblCellMar>
              <w:tblLook w:val="04A0" w:firstRow="1" w:lastRow="0" w:firstColumn="1" w:lastColumn="0" w:noHBand="0" w:noVBand="1"/>
            </w:tblPr>
            <w:tblGrid>
              <w:gridCol w:w="4866"/>
            </w:tblGrid>
            <w:tr w:rsidR="0076407B" w:rsidRPr="0084268A" w:rsidTr="00F03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407B" w:rsidRPr="0084268A" w:rsidRDefault="0076407B" w:rsidP="00F035A9">
                  <w:pPr>
                    <w:spacing w:after="0" w:line="0" w:lineRule="atLeast"/>
                    <w:rPr>
                      <w:rFonts w:ascii="Times New Roman" w:eastAsia="Times New Roman" w:hAnsi="Times New Roman" w:cs="Times New Roman"/>
                      <w:sz w:val="24"/>
                      <w:szCs w:val="24"/>
                    </w:rPr>
                  </w:pPr>
                  <w:r w:rsidRPr="0084268A">
                    <w:rPr>
                      <w:rFonts w:ascii="Times New Roman" w:eastAsia="Times New Roman" w:hAnsi="Times New Roman" w:cs="Times New Roman"/>
                      <w:i/>
                      <w:iCs/>
                      <w:color w:val="000000"/>
                      <w:sz w:val="24"/>
                      <w:szCs w:val="24"/>
                    </w:rPr>
                    <w:t>Свиученициимајупримерновладање.</w:t>
                  </w:r>
                </w:p>
              </w:tc>
            </w:tr>
          </w:tbl>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IV6 Сви ученици имају примерно владање.</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IV7 Сви ученици имају примерно владање.</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IV8 Сви ученици имају примерно владање</w:t>
            </w:r>
          </w:p>
        </w:tc>
      </w:tr>
      <w:tr w:rsidR="0076407B" w:rsidRPr="0084268A" w:rsidTr="00F035A9">
        <w:tc>
          <w:tcPr>
            <w:tcW w:w="3510" w:type="dxa"/>
            <w:tcBorders>
              <w:top w:val="single" w:sz="4" w:space="0" w:color="auto"/>
              <w:left w:val="single" w:sz="4" w:space="0" w:color="auto"/>
              <w:bottom w:val="single" w:sz="4" w:space="0" w:color="auto"/>
              <w:right w:val="single" w:sz="4" w:space="0" w:color="auto"/>
            </w:tcBorders>
          </w:tcPr>
          <w:p w:rsidR="0076407B" w:rsidRPr="0084268A" w:rsidRDefault="0076407B" w:rsidP="00F035A9">
            <w:pPr>
              <w:ind w:left="1021" w:hanging="29"/>
              <w:rPr>
                <w:rFonts w:ascii="Times New Roman" w:hAnsi="Times New Roman" w:cs="Times New Roman"/>
                <w:sz w:val="24"/>
                <w:szCs w:val="24"/>
              </w:rPr>
            </w:pPr>
            <w:r w:rsidRPr="0084268A">
              <w:rPr>
                <w:rFonts w:ascii="Times New Roman" w:hAnsi="Times New Roman" w:cs="Times New Roman"/>
                <w:sz w:val="24"/>
                <w:szCs w:val="24"/>
              </w:rPr>
              <w:t>НАПОМЕНА (специфичности одељења)</w:t>
            </w:r>
          </w:p>
        </w:tc>
        <w:tc>
          <w:tcPr>
            <w:tcW w:w="5778" w:type="dxa"/>
            <w:tcBorders>
              <w:top w:val="single" w:sz="4" w:space="0" w:color="auto"/>
              <w:left w:val="single" w:sz="4" w:space="0" w:color="auto"/>
              <w:bottom w:val="single" w:sz="4" w:space="0" w:color="auto"/>
              <w:right w:val="single" w:sz="4" w:space="0" w:color="auto"/>
            </w:tcBorders>
          </w:tcPr>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sz w:val="24"/>
                <w:szCs w:val="24"/>
              </w:rPr>
              <w:t>IV1 Ученик Драгишић Петар је друго полугодиште  савладао по прилагођеном програму у измењеним условима због здравствене ситуације.</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sz w:val="24"/>
                <w:szCs w:val="24"/>
              </w:rPr>
              <w:t xml:space="preserve">IV2 </w:t>
            </w:r>
            <w:r w:rsidRPr="0084268A">
              <w:rPr>
                <w:rFonts w:ascii="Times New Roman" w:hAnsi="Times New Roman" w:cs="Times New Roman"/>
                <w:i/>
                <w:iCs/>
                <w:color w:val="000000"/>
                <w:sz w:val="24"/>
                <w:szCs w:val="24"/>
              </w:rPr>
              <w:t xml:space="preserve">Ученици Стоиљковић Матеја, Јелић Николина, Ходићи </w:t>
            </w:r>
            <w:r w:rsidRPr="0084268A">
              <w:rPr>
                <w:rFonts w:ascii="Times New Roman" w:hAnsi="Times New Roman" w:cs="Times New Roman"/>
                <w:i/>
                <w:iCs/>
                <w:color w:val="000000"/>
                <w:sz w:val="24"/>
                <w:szCs w:val="24"/>
              </w:rPr>
              <w:lastRenderedPageBreak/>
              <w:t>Рамадан раде по прилагођеном програму</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IV3 У одељењу је ученик са посебним потребама, један ученик има дисграфију и дислексију и један ученик има проблема  у понашању.</w:t>
            </w:r>
          </w:p>
          <w:p w:rsidR="0076407B" w:rsidRPr="0084268A" w:rsidRDefault="0076407B" w:rsidP="00F035A9">
            <w:pPr>
              <w:rPr>
                <w:rFonts w:ascii="Times New Roman" w:hAnsi="Times New Roman" w:cs="Times New Roman"/>
                <w:i/>
                <w:iCs/>
                <w:color w:val="000000"/>
                <w:sz w:val="24"/>
                <w:szCs w:val="24"/>
              </w:rPr>
            </w:pPr>
            <w:r w:rsidRPr="0084268A">
              <w:rPr>
                <w:rFonts w:ascii="Times New Roman" w:hAnsi="Times New Roman" w:cs="Times New Roman"/>
                <w:i/>
                <w:iCs/>
                <w:color w:val="000000"/>
                <w:sz w:val="24"/>
                <w:szCs w:val="24"/>
              </w:rPr>
              <w:t>IV7 Ученица Миливојевић Сања  не може да прати градиво 4.  разреда, већ ради по прилагођеном програму</w:t>
            </w:r>
          </w:p>
          <w:p w:rsidR="0076407B" w:rsidRPr="0084268A" w:rsidRDefault="0076407B" w:rsidP="00F035A9">
            <w:pPr>
              <w:rPr>
                <w:rFonts w:ascii="Times New Roman" w:hAnsi="Times New Roman" w:cs="Times New Roman"/>
                <w:i/>
                <w:sz w:val="24"/>
                <w:szCs w:val="24"/>
              </w:rPr>
            </w:pPr>
            <w:r w:rsidRPr="0084268A">
              <w:rPr>
                <w:rFonts w:ascii="Times New Roman" w:hAnsi="Times New Roman" w:cs="Times New Roman"/>
                <w:i/>
                <w:iCs/>
                <w:color w:val="000000"/>
                <w:sz w:val="24"/>
                <w:szCs w:val="24"/>
              </w:rPr>
              <w:t>IV8 Ученицa Јована Јуракић  ради по прилагођеном програму</w:t>
            </w:r>
          </w:p>
        </w:tc>
      </w:tr>
    </w:tbl>
    <w:p w:rsidR="00E05617" w:rsidRPr="0084268A" w:rsidRDefault="00873CF2" w:rsidP="00873CF2">
      <w:pPr>
        <w:tabs>
          <w:tab w:val="left" w:pos="3390"/>
          <w:tab w:val="left" w:pos="7050"/>
        </w:tabs>
        <w:ind w:left="0" w:firstLine="0"/>
        <w:rPr>
          <w:rFonts w:ascii="Times New Roman" w:hAnsi="Times New Roman" w:cs="Times New Roman"/>
          <w:sz w:val="24"/>
          <w:szCs w:val="24"/>
        </w:rPr>
      </w:pPr>
      <w:r>
        <w:rPr>
          <w:rFonts w:ascii="Times New Roman" w:hAnsi="Times New Roman" w:cs="Times New Roman"/>
          <w:sz w:val="24"/>
          <w:szCs w:val="24"/>
        </w:rPr>
        <w:lastRenderedPageBreak/>
        <w:tab/>
      </w:r>
      <w:r w:rsidR="0076407B" w:rsidRPr="0084268A">
        <w:rPr>
          <w:rFonts w:ascii="Times New Roman" w:hAnsi="Times New Roman" w:cs="Times New Roman"/>
          <w:sz w:val="24"/>
          <w:szCs w:val="24"/>
        </w:rPr>
        <w:t>Руководилац Већа 4. разреда Мила Несторовић Ђевеница</w:t>
      </w:r>
      <w:r w:rsidR="0076407B" w:rsidRPr="0084268A">
        <w:rPr>
          <w:rFonts w:ascii="Times New Roman" w:hAnsi="Times New Roman" w:cs="Times New Roman"/>
          <w:sz w:val="24"/>
          <w:szCs w:val="24"/>
        </w:rPr>
        <w:tab/>
      </w:r>
    </w:p>
    <w:p w:rsidR="007924D9" w:rsidRPr="0084268A" w:rsidRDefault="007924D9" w:rsidP="0004796A">
      <w:pPr>
        <w:pStyle w:val="Heading1"/>
        <w:rPr>
          <w:rFonts w:ascii="Times New Roman" w:hAnsi="Times New Roman"/>
          <w:sz w:val="24"/>
          <w:szCs w:val="24"/>
        </w:rPr>
      </w:pPr>
      <w:bookmarkStart w:id="69" w:name="_Toc461289612"/>
      <w:bookmarkStart w:id="70" w:name="_Toc461289867"/>
      <w:bookmarkStart w:id="71" w:name="_Toc461290154"/>
      <w:bookmarkStart w:id="72" w:name="_Toc461290536"/>
      <w:bookmarkStart w:id="73" w:name="_Toc493058536"/>
      <w:r w:rsidRPr="0084268A">
        <w:rPr>
          <w:rFonts w:ascii="Times New Roman" w:hAnsi="Times New Roman"/>
          <w:sz w:val="24"/>
          <w:szCs w:val="24"/>
        </w:rPr>
        <w:t>5. ГОДИШЊИ ИЗВЕШТАЈ СТРУЧНОГ ВЕЋА ДРУШТВЕНИХ НАУКА</w:t>
      </w:r>
      <w:bookmarkEnd w:id="69"/>
      <w:bookmarkEnd w:id="70"/>
      <w:bookmarkEnd w:id="71"/>
      <w:bookmarkEnd w:id="72"/>
      <w:bookmarkEnd w:id="73"/>
    </w:p>
    <w:p w:rsidR="00E9590B" w:rsidRPr="0084268A" w:rsidRDefault="00E9590B" w:rsidP="007425D3">
      <w:pPr>
        <w:ind w:left="0" w:firstLine="0"/>
        <w:rPr>
          <w:rFonts w:ascii="Times New Roman" w:hAnsi="Times New Roman" w:cs="Times New Roman"/>
          <w:sz w:val="24"/>
          <w:szCs w:val="24"/>
          <w:lang w:val="sr-Cyrl-CS"/>
        </w:rPr>
      </w:pPr>
    </w:p>
    <w:p w:rsidR="00E9590B" w:rsidRPr="0084268A" w:rsidRDefault="00E9590B" w:rsidP="00E9590B">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Актив друштвених наука се током </w:t>
      </w:r>
      <w:r w:rsidR="00995F6C" w:rsidRPr="0084268A">
        <w:rPr>
          <w:rFonts w:ascii="Times New Roman" w:hAnsi="Times New Roman" w:cs="Times New Roman"/>
          <w:sz w:val="24"/>
          <w:szCs w:val="24"/>
        </w:rPr>
        <w:t>школске 2016/17</w:t>
      </w:r>
      <w:r w:rsidRPr="0084268A">
        <w:rPr>
          <w:rFonts w:ascii="Times New Roman" w:hAnsi="Times New Roman" w:cs="Times New Roman"/>
          <w:sz w:val="24"/>
          <w:szCs w:val="24"/>
        </w:rPr>
        <w:t xml:space="preserve"> године  састајао према потреби како би се  обезбедила координација и усаглашеност наставника друштвених наука, а уједно и одговорило на евентуалне захтеве.Актив чине наставници историје, географије, грађанског васпитања и верске наставе. У неким ситуацијама, како би се  праворемено реаговало, подактиви историје и географије су самостално функционисали и доносили одлуке.</w:t>
      </w:r>
    </w:p>
    <w:p w:rsidR="00995F6C" w:rsidRPr="0084268A" w:rsidRDefault="00995F6C" w:rsidP="00995F6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Састанци актива друштвених наука остварени су по предложеном плану и програму по следећим датумима 16.9.2016., 21.10.2016., 18.11.2016., 18.1.2017., 26.4.2017., 8.6.2017.</w:t>
      </w:r>
    </w:p>
    <w:p w:rsidR="00995F6C" w:rsidRPr="0084268A" w:rsidRDefault="00995F6C" w:rsidP="00995F6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Сарадња међи наставницима била је на добро</w:t>
      </w:r>
      <w:r w:rsidR="00F07E42">
        <w:rPr>
          <w:rFonts w:ascii="Times New Roman" w:hAnsi="Times New Roman" w:cs="Times New Roman"/>
          <w:sz w:val="24"/>
          <w:szCs w:val="24"/>
        </w:rPr>
        <w:t xml:space="preserve">м нивоу без икаквих потешкоћа. </w:t>
      </w:r>
    </w:p>
    <w:p w:rsidR="00995F6C" w:rsidRPr="0084268A" w:rsidRDefault="00995F6C" w:rsidP="00995F6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Председник актива :</w:t>
      </w:r>
    </w:p>
    <w:p w:rsidR="00995F6C" w:rsidRPr="0084268A" w:rsidRDefault="00995F6C" w:rsidP="00995F6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Немања Шкрелић</w:t>
      </w:r>
    </w:p>
    <w:p w:rsidR="00995F6C" w:rsidRPr="0084268A" w:rsidRDefault="00995F6C" w:rsidP="00995F6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Чланови актива :</w:t>
      </w:r>
    </w:p>
    <w:p w:rsidR="00995F6C" w:rsidRPr="0084268A" w:rsidRDefault="00995F6C" w:rsidP="00995F6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Историја : Радмила Јагличић, Никола Топаловић, Надежда Ликић</w:t>
      </w:r>
    </w:p>
    <w:p w:rsidR="00995F6C" w:rsidRPr="0084268A" w:rsidRDefault="00995F6C" w:rsidP="00995F6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Географија : Сања Стојановић, Брнаислава Игњатовић, ГОрдана Миљушковић</w:t>
      </w:r>
    </w:p>
    <w:p w:rsidR="00995F6C" w:rsidRPr="0084268A" w:rsidRDefault="00995F6C" w:rsidP="00995F6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Веронаука : Новица Обрадовић, Немања Шкрелић</w:t>
      </w:r>
    </w:p>
    <w:p w:rsidR="00995F6C" w:rsidRPr="0084268A" w:rsidRDefault="00995F6C" w:rsidP="00995F6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Грађанско васпитање : Биљана Јовнаовић</w:t>
      </w:r>
    </w:p>
    <w:p w:rsidR="00E9590B" w:rsidRPr="0084268A" w:rsidRDefault="00E9590B" w:rsidP="00E9590B">
      <w:pPr>
        <w:tabs>
          <w:tab w:val="left" w:pos="5712"/>
        </w:tabs>
        <w:ind w:left="0" w:firstLine="0"/>
        <w:jc w:val="right"/>
        <w:rPr>
          <w:rFonts w:ascii="Times New Roman" w:hAnsi="Times New Roman" w:cs="Times New Roman"/>
          <w:sz w:val="24"/>
          <w:szCs w:val="24"/>
          <w:lang w:val="sr-Cyrl-CS"/>
        </w:rPr>
      </w:pPr>
      <w:r w:rsidRPr="0084268A">
        <w:rPr>
          <w:rFonts w:ascii="Times New Roman" w:hAnsi="Times New Roman" w:cs="Times New Roman"/>
          <w:sz w:val="24"/>
          <w:szCs w:val="24"/>
          <w:lang w:val="sr-Cyrl-CS"/>
        </w:rPr>
        <w:t>Вероучитељи</w:t>
      </w:r>
    </w:p>
    <w:p w:rsidR="00E9590B" w:rsidRPr="0084268A" w:rsidRDefault="00E9590B" w:rsidP="00E9590B">
      <w:pPr>
        <w:ind w:left="0" w:firstLine="0"/>
        <w:jc w:val="right"/>
        <w:rPr>
          <w:rFonts w:ascii="Times New Roman" w:hAnsi="Times New Roman" w:cs="Times New Roman"/>
          <w:sz w:val="24"/>
          <w:szCs w:val="24"/>
          <w:lang w:val="sr-Cyrl-CS"/>
        </w:rPr>
      </w:pPr>
      <w:r w:rsidRPr="0084268A">
        <w:rPr>
          <w:rFonts w:ascii="Times New Roman" w:hAnsi="Times New Roman" w:cs="Times New Roman"/>
          <w:sz w:val="24"/>
          <w:szCs w:val="24"/>
          <w:lang w:val="sr-Cyrl-CS"/>
        </w:rPr>
        <w:t>Новица Обрадовић</w:t>
      </w:r>
    </w:p>
    <w:p w:rsidR="007924D9" w:rsidRPr="0084268A" w:rsidRDefault="00E9590B" w:rsidP="00F70D2A">
      <w:pPr>
        <w:ind w:left="0" w:firstLine="0"/>
        <w:jc w:val="right"/>
        <w:rPr>
          <w:rFonts w:ascii="Times New Roman" w:hAnsi="Times New Roman" w:cs="Times New Roman"/>
          <w:sz w:val="24"/>
          <w:szCs w:val="24"/>
        </w:rPr>
      </w:pPr>
      <w:r w:rsidRPr="0084268A">
        <w:rPr>
          <w:rFonts w:ascii="Times New Roman" w:hAnsi="Times New Roman" w:cs="Times New Roman"/>
          <w:sz w:val="24"/>
          <w:szCs w:val="24"/>
          <w:lang w:val="ru-RU"/>
        </w:rPr>
        <w:t>Немања Шкрел</w:t>
      </w:r>
      <w:r w:rsidR="00F70D2A" w:rsidRPr="0084268A">
        <w:rPr>
          <w:rFonts w:ascii="Times New Roman" w:hAnsi="Times New Roman" w:cs="Times New Roman"/>
          <w:sz w:val="24"/>
          <w:szCs w:val="24"/>
          <w:lang w:val="ru-RU"/>
        </w:rPr>
        <w:t>ић</w:t>
      </w:r>
    </w:p>
    <w:p w:rsidR="009F23CC" w:rsidRPr="0084268A" w:rsidRDefault="009F23CC" w:rsidP="009F23CC">
      <w:pPr>
        <w:ind w:left="0" w:firstLine="0"/>
        <w:jc w:val="right"/>
        <w:rPr>
          <w:rFonts w:ascii="Times New Roman" w:hAnsi="Times New Roman" w:cs="Times New Roman"/>
          <w:sz w:val="24"/>
          <w:szCs w:val="24"/>
        </w:rPr>
      </w:pPr>
      <w:r w:rsidRPr="0084268A">
        <w:rPr>
          <w:rFonts w:ascii="Times New Roman" w:hAnsi="Times New Roman" w:cs="Times New Roman"/>
          <w:sz w:val="24"/>
          <w:szCs w:val="24"/>
        </w:rPr>
        <w:t>За Актив друштвених наука</w:t>
      </w:r>
    </w:p>
    <w:p w:rsidR="009F23CC" w:rsidRPr="0084268A" w:rsidRDefault="009F23CC" w:rsidP="009F23CC">
      <w:pPr>
        <w:ind w:left="0" w:firstLine="0"/>
        <w:jc w:val="right"/>
        <w:rPr>
          <w:rFonts w:ascii="Times New Roman" w:hAnsi="Times New Roman" w:cs="Times New Roman"/>
          <w:sz w:val="24"/>
          <w:szCs w:val="24"/>
        </w:rPr>
      </w:pPr>
      <w:r w:rsidRPr="0084268A">
        <w:rPr>
          <w:rFonts w:ascii="Times New Roman" w:hAnsi="Times New Roman" w:cs="Times New Roman"/>
          <w:sz w:val="24"/>
          <w:szCs w:val="24"/>
        </w:rPr>
        <w:t>Председник актива</w:t>
      </w:r>
    </w:p>
    <w:p w:rsidR="00995F6C" w:rsidRPr="0084268A" w:rsidRDefault="00995F6C" w:rsidP="00995F6C">
      <w:pPr>
        <w:ind w:left="0" w:firstLine="0"/>
        <w:jc w:val="right"/>
        <w:rPr>
          <w:rFonts w:ascii="Times New Roman" w:hAnsi="Times New Roman" w:cs="Times New Roman"/>
          <w:sz w:val="24"/>
          <w:szCs w:val="24"/>
        </w:rPr>
      </w:pPr>
      <w:r w:rsidRPr="0084268A">
        <w:rPr>
          <w:rFonts w:ascii="Times New Roman" w:hAnsi="Times New Roman" w:cs="Times New Roman"/>
          <w:sz w:val="24"/>
          <w:szCs w:val="24"/>
          <w:lang w:val="ru-RU"/>
        </w:rPr>
        <w:t>Немања Шкрелић</w:t>
      </w:r>
    </w:p>
    <w:p w:rsidR="009507D4" w:rsidRPr="0084268A" w:rsidRDefault="009507D4" w:rsidP="00912D85">
      <w:pPr>
        <w:ind w:left="0" w:firstLine="0"/>
        <w:rPr>
          <w:rFonts w:ascii="Times New Roman" w:hAnsi="Times New Roman" w:cs="Times New Roman"/>
          <w:sz w:val="24"/>
          <w:szCs w:val="24"/>
        </w:rPr>
      </w:pPr>
    </w:p>
    <w:p w:rsidR="007924D9" w:rsidRPr="0084268A" w:rsidRDefault="007924D9" w:rsidP="0004796A">
      <w:pPr>
        <w:pStyle w:val="Heading1"/>
        <w:rPr>
          <w:rFonts w:ascii="Times New Roman" w:hAnsi="Times New Roman"/>
          <w:sz w:val="24"/>
          <w:szCs w:val="24"/>
        </w:rPr>
      </w:pPr>
      <w:bookmarkStart w:id="74" w:name="_Toc461289613"/>
      <w:bookmarkStart w:id="75" w:name="_Toc461289868"/>
      <w:bookmarkStart w:id="76" w:name="_Toc461290155"/>
      <w:bookmarkStart w:id="77" w:name="_Toc461290537"/>
      <w:bookmarkStart w:id="78" w:name="_Toc493058537"/>
      <w:r w:rsidRPr="0084268A">
        <w:rPr>
          <w:rFonts w:ascii="Times New Roman" w:hAnsi="Times New Roman"/>
          <w:sz w:val="24"/>
          <w:szCs w:val="24"/>
        </w:rPr>
        <w:lastRenderedPageBreak/>
        <w:t>6. ИЗВЕШТАЈ СТРУЧНОГ ВЕЋА МАТЕМАТИКЕ, ПРИРОДНИХ НАУКА И ТЕХНИКЕ</w:t>
      </w:r>
      <w:bookmarkEnd w:id="74"/>
      <w:bookmarkEnd w:id="75"/>
      <w:bookmarkEnd w:id="76"/>
      <w:bookmarkEnd w:id="77"/>
      <w:bookmarkEnd w:id="78"/>
      <w:r w:rsidRPr="0084268A">
        <w:rPr>
          <w:rFonts w:ascii="Times New Roman" w:hAnsi="Times New Roman"/>
          <w:sz w:val="24"/>
          <w:szCs w:val="24"/>
        </w:rPr>
        <w:t xml:space="preserve"> </w:t>
      </w:r>
    </w:p>
    <w:p w:rsidR="007924D9" w:rsidRPr="0084268A" w:rsidRDefault="007924D9" w:rsidP="007924D9">
      <w:pPr>
        <w:jc w:val="both"/>
        <w:rPr>
          <w:rFonts w:ascii="Times New Roman" w:hAnsi="Times New Roman" w:cs="Times New Roman"/>
          <w:sz w:val="24"/>
          <w:szCs w:val="24"/>
          <w:lang w:val="sr-Cyrl-CS"/>
        </w:rPr>
      </w:pPr>
    </w:p>
    <w:p w:rsidR="007E4D33" w:rsidRPr="0084268A" w:rsidRDefault="007E4D33" w:rsidP="003A400C">
      <w:pPr>
        <w:ind w:left="0" w:firstLine="0"/>
        <w:rPr>
          <w:rFonts w:ascii="Times New Roman" w:hAnsi="Times New Roman" w:cs="Times New Roman"/>
          <w:sz w:val="24"/>
          <w:szCs w:val="24"/>
        </w:rPr>
      </w:pPr>
      <w:r w:rsidRPr="0084268A">
        <w:rPr>
          <w:rFonts w:ascii="Times New Roman" w:hAnsi="Times New Roman" w:cs="Times New Roman"/>
          <w:sz w:val="24"/>
          <w:szCs w:val="24"/>
        </w:rPr>
        <w:t>ИЗВЕШТАЈ О РАДУ СТРУЧНОГ ВЕЋА МАТЕМАТИКЕ, ПРИРОДНИХ НАУКА И ТЕХНИКЕ НА КРАЈУ ШКОЛСКЕ 2016/2017. ГОДИНЕ</w:t>
      </w:r>
    </w:p>
    <w:p w:rsidR="007E4D33" w:rsidRPr="0084268A" w:rsidRDefault="007E4D33" w:rsidP="007E4D33">
      <w:pPr>
        <w:rPr>
          <w:rFonts w:ascii="Times New Roman" w:hAnsi="Times New Roman" w:cs="Times New Roman"/>
          <w:sz w:val="24"/>
          <w:szCs w:val="24"/>
        </w:rPr>
      </w:pPr>
    </w:p>
    <w:p w:rsidR="007E4D33" w:rsidRPr="0084268A" w:rsidRDefault="007E4D33" w:rsidP="00736ECF">
      <w:pPr>
        <w:pStyle w:val="ListParagraph"/>
        <w:numPr>
          <w:ilvl w:val="0"/>
          <w:numId w:val="21"/>
        </w:num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Редовна настава </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свим одељењима часови редовне наставе су одржани по плану. На крају сваког калсификационог периода урађена је анализа успеха ученика и дат је предлог подршке ученицима са потрешкоћама у учењу.</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На почетку школске године дат је Иницијални тест из предмета математика, биологија, физика и хемија и урађена анализа успеха ученика.</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оквиру сваког Актива подељена су задужења предметним наставницима.</w:t>
      </w:r>
    </w:p>
    <w:p w:rsidR="007E4D33" w:rsidRPr="0084268A" w:rsidRDefault="007E4D33" w:rsidP="00736ECF">
      <w:pPr>
        <w:pStyle w:val="ListParagraph"/>
        <w:numPr>
          <w:ilvl w:val="0"/>
          <w:numId w:val="21"/>
        </w:numPr>
        <w:ind w:left="0" w:firstLine="0"/>
        <w:rPr>
          <w:rFonts w:ascii="Times New Roman" w:hAnsi="Times New Roman" w:cs="Times New Roman"/>
          <w:sz w:val="24"/>
          <w:szCs w:val="24"/>
        </w:rPr>
      </w:pPr>
      <w:r w:rsidRPr="0084268A">
        <w:rPr>
          <w:rFonts w:ascii="Times New Roman" w:hAnsi="Times New Roman" w:cs="Times New Roman"/>
          <w:sz w:val="24"/>
          <w:szCs w:val="24"/>
        </w:rPr>
        <w:t>Додатна и допунска настава и припремна настава</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Додатна и допунска настава су одржаване по плану. Одељенске старешине су обавештене уколико ученици нису похађали часове допунске наставе.</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Часови припремне наставе су кренули у току првог полугодишта. А онда и редовно држани према плану Припремне наставе направљеног у јануару месецу са чијом реализацијом је започето у фебруару, као и редовних 10 часова припремне наставе из сваког предмета после завршетка наставе у јуну.</w:t>
      </w:r>
    </w:p>
    <w:p w:rsidR="007E4D33" w:rsidRPr="0084268A" w:rsidRDefault="007E4D33" w:rsidP="00736ECF">
      <w:pPr>
        <w:pStyle w:val="ListParagraph"/>
        <w:numPr>
          <w:ilvl w:val="0"/>
          <w:numId w:val="21"/>
        </w:numPr>
        <w:ind w:left="0" w:firstLine="0"/>
        <w:rPr>
          <w:rFonts w:ascii="Times New Roman" w:hAnsi="Times New Roman" w:cs="Times New Roman"/>
          <w:sz w:val="24"/>
          <w:szCs w:val="24"/>
        </w:rPr>
      </w:pPr>
      <w:r w:rsidRPr="0084268A">
        <w:rPr>
          <w:rFonts w:ascii="Times New Roman" w:hAnsi="Times New Roman" w:cs="Times New Roman"/>
          <w:sz w:val="24"/>
          <w:szCs w:val="24"/>
        </w:rPr>
        <w:t>Секција и ваннаставне активности</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Часови секција у свим предметима су држани према плану.</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lang w:val="sr-Cyrl-CS"/>
        </w:rPr>
        <w:t>Сви чланови су учествовали у свим хуманитарним акцијама које су организоване у школи у току целе школске године.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Организовање и учешће на Дечијем вашару у оквиру Дечије недеље.</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Посета манифестацији „Дани Милутина Миланковића“.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Посета ,,Железничком музеју</w:t>
      </w:r>
      <w:r w:rsidRPr="0084268A">
        <w:rPr>
          <w:rFonts w:ascii="Times New Roman" w:hAnsi="Times New Roman" w:cs="Times New Roman"/>
          <w:sz w:val="24"/>
          <w:szCs w:val="24"/>
          <w:lang w:val="sr-Cyrl-CS"/>
        </w:rPr>
        <w:t>“.</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Присуствo предавању ,,Живот је један, дрога је нула</w:t>
      </w:r>
      <w:r w:rsidRPr="0084268A">
        <w:rPr>
          <w:rFonts w:ascii="Times New Roman" w:hAnsi="Times New Roman" w:cs="Times New Roman"/>
          <w:sz w:val="24"/>
          <w:szCs w:val="24"/>
          <w:lang w:val="sr-Cyrl-CS"/>
        </w:rPr>
        <w:t>“.</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rPr>
        <w:t>Присуство часу у оквиру пројекта ,,Здраво растимо</w:t>
      </w:r>
      <w:r w:rsidRPr="0084268A">
        <w:rPr>
          <w:rFonts w:ascii="Times New Roman" w:hAnsi="Times New Roman" w:cs="Times New Roman"/>
          <w:sz w:val="24"/>
          <w:szCs w:val="24"/>
          <w:lang w:val="sr-Cyrl-CS"/>
        </w:rPr>
        <w:t>“.</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Посета Природњачком центру у Свилајнцу 20. маја 2017. године.</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Присуство састанцима Стручног већа на нивоу града.</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Присуство на предавању Прва помоћ и Механизам дејства етанола на људски организам.</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Наставници су били ангажовани на дежурству на пробном Завршном испиту као и на Завршном испиту, као прегледачи и као дежурни наставници на жалбама на Завршном испиту.</w:t>
      </w:r>
    </w:p>
    <w:p w:rsidR="007E4D33" w:rsidRPr="0084268A" w:rsidRDefault="007E4D33" w:rsidP="00736ECF">
      <w:pPr>
        <w:pStyle w:val="ListParagraph"/>
        <w:numPr>
          <w:ilvl w:val="0"/>
          <w:numId w:val="21"/>
        </w:numPr>
        <w:ind w:left="0" w:firstLine="0"/>
        <w:rPr>
          <w:rFonts w:ascii="Times New Roman" w:hAnsi="Times New Roman" w:cs="Times New Roman"/>
          <w:sz w:val="24"/>
          <w:szCs w:val="24"/>
        </w:rPr>
      </w:pPr>
      <w:r w:rsidRPr="0084268A">
        <w:rPr>
          <w:rFonts w:ascii="Times New Roman" w:hAnsi="Times New Roman" w:cs="Times New Roman"/>
          <w:sz w:val="24"/>
          <w:szCs w:val="24"/>
        </w:rPr>
        <w:t>Часови у четвртом разреду</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Физика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Драгослава Јекић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22.12.2016.год. одржан je час,, Кретање и својства материјала“ у 41.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Бранко Шипка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Реализован угледни час у одељењу IV8  наставна јединица Кретање.</w:t>
      </w:r>
    </w:p>
    <w:p w:rsidR="007E4D33" w:rsidRPr="0084268A" w:rsidRDefault="007E4D33" w:rsidP="00736ECF">
      <w:pPr>
        <w:ind w:left="0" w:firstLine="0"/>
        <w:rPr>
          <w:rFonts w:ascii="Times New Roman" w:hAnsi="Times New Roman" w:cs="Times New Roman"/>
          <w:sz w:val="24"/>
          <w:szCs w:val="24"/>
        </w:rPr>
      </w:pP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Математика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Данијела Шура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тема: „Дељење декадном јединицом“  у одељењу 4/5.</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Савета Блажић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тема: „Дељење вишецифреног броја једноцифреним“ у одељењу 4/7.</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Оливера Видојевић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тема: „Јединице за површину веће од квадратног метра“ у одељењу 4/1.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Славна Крстић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тема: „Разломци-утврђивање“ у одељењу 4/4.</w:t>
      </w:r>
    </w:p>
    <w:p w:rsidR="007E4D33" w:rsidRPr="0084268A" w:rsidRDefault="007E4D33" w:rsidP="00736ECF">
      <w:pPr>
        <w:ind w:left="0" w:firstLine="0"/>
        <w:rPr>
          <w:rFonts w:ascii="Times New Roman" w:hAnsi="Times New Roman" w:cs="Times New Roman"/>
          <w:sz w:val="24"/>
          <w:szCs w:val="24"/>
        </w:rPr>
      </w:pPr>
    </w:p>
    <w:p w:rsidR="007E4D33" w:rsidRPr="0084268A" w:rsidRDefault="007E4D33" w:rsidP="00736ECF">
      <w:pPr>
        <w:pStyle w:val="ListParagraph"/>
        <w:numPr>
          <w:ilvl w:val="0"/>
          <w:numId w:val="21"/>
        </w:numPr>
        <w:ind w:left="0" w:firstLine="0"/>
        <w:rPr>
          <w:rFonts w:ascii="Times New Roman" w:eastAsia="Calibri" w:hAnsi="Times New Roman" w:cs="Times New Roman"/>
          <w:sz w:val="24"/>
          <w:szCs w:val="24"/>
          <w:lang w:val="sr-Cyrl-BA"/>
        </w:rPr>
      </w:pPr>
      <w:r w:rsidRPr="0084268A">
        <w:rPr>
          <w:rFonts w:ascii="Times New Roman" w:hAnsi="Times New Roman" w:cs="Times New Roman"/>
          <w:sz w:val="24"/>
          <w:szCs w:val="24"/>
        </w:rPr>
        <w:t>Угледни часови</w:t>
      </w:r>
    </w:p>
    <w:p w:rsidR="007E4D33" w:rsidRPr="0084268A" w:rsidRDefault="007E4D33" w:rsidP="00736ECF">
      <w:pPr>
        <w:ind w:left="0" w:firstLine="0"/>
        <w:rPr>
          <w:rFonts w:ascii="Times New Roman" w:eastAsia="Calibri" w:hAnsi="Times New Roman" w:cs="Times New Roman"/>
          <w:sz w:val="24"/>
          <w:szCs w:val="24"/>
          <w:lang w:val="sr-Cyrl-BA"/>
        </w:rPr>
      </w:pPr>
      <w:r w:rsidRPr="0084268A">
        <w:rPr>
          <w:rFonts w:ascii="Times New Roman" w:eastAsia="Calibri" w:hAnsi="Times New Roman" w:cs="Times New Roman"/>
          <w:sz w:val="24"/>
          <w:szCs w:val="24"/>
          <w:lang w:val="sr-Cyrl-BA"/>
        </w:rPr>
        <w:t>Физика</w:t>
      </w:r>
    </w:p>
    <w:p w:rsidR="007E4D33" w:rsidRPr="0084268A" w:rsidRDefault="007E4D33" w:rsidP="00736ECF">
      <w:pPr>
        <w:ind w:left="0" w:firstLine="0"/>
        <w:rPr>
          <w:rFonts w:ascii="Times New Roman" w:eastAsia="Calibri" w:hAnsi="Times New Roman" w:cs="Times New Roman"/>
          <w:sz w:val="24"/>
          <w:szCs w:val="24"/>
          <w:lang w:val="sr-Cyrl-BA"/>
        </w:rPr>
      </w:pPr>
      <w:r w:rsidRPr="0084268A">
        <w:rPr>
          <w:rFonts w:ascii="Times New Roman" w:eastAsia="Calibri" w:hAnsi="Times New Roman" w:cs="Times New Roman"/>
          <w:sz w:val="24"/>
          <w:szCs w:val="24"/>
          <w:lang w:val="sr-Cyrl-BA"/>
        </w:rPr>
        <w:t>Драгослава Јекић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12.10.2016.год. у 7</w:t>
      </w:r>
      <w:r w:rsidRPr="0084268A">
        <w:rPr>
          <w:rFonts w:ascii="Times New Roman" w:hAnsi="Times New Roman" w:cs="Times New Roman"/>
          <w:sz w:val="24"/>
          <w:szCs w:val="24"/>
          <w:vertAlign w:val="subscript"/>
        </w:rPr>
        <w:t xml:space="preserve">3 </w:t>
      </w:r>
      <w:r w:rsidRPr="0084268A">
        <w:rPr>
          <w:rFonts w:ascii="Times New Roman" w:hAnsi="Times New Roman" w:cs="Times New Roman"/>
          <w:sz w:val="24"/>
          <w:szCs w:val="24"/>
        </w:rPr>
        <w:t>и 7</w:t>
      </w:r>
      <w:r w:rsidRPr="0084268A">
        <w:rPr>
          <w:rFonts w:ascii="Times New Roman" w:hAnsi="Times New Roman" w:cs="Times New Roman"/>
          <w:sz w:val="24"/>
          <w:szCs w:val="24"/>
          <w:vertAlign w:val="subscript"/>
        </w:rPr>
        <w:t>1,</w:t>
      </w:r>
      <w:r w:rsidRPr="0084268A">
        <w:rPr>
          <w:rFonts w:ascii="Times New Roman" w:hAnsi="Times New Roman" w:cs="Times New Roman"/>
          <w:sz w:val="24"/>
          <w:szCs w:val="24"/>
        </w:rPr>
        <w:t xml:space="preserve"> реализован je угледни час ,,Променљиво праволинијско кретање-ниски старт, брзинско трчање</w:t>
      </w:r>
      <w:r w:rsidRPr="0084268A">
        <w:rPr>
          <w:rFonts w:ascii="Times New Roman" w:hAnsi="Times New Roman" w:cs="Times New Roman"/>
          <w:sz w:val="24"/>
          <w:szCs w:val="24"/>
          <w:lang w:val="sr-Cyrl-CS"/>
        </w:rPr>
        <w:t>“</w:t>
      </w:r>
      <w:r w:rsidRPr="0084268A">
        <w:rPr>
          <w:rFonts w:ascii="Times New Roman" w:hAnsi="Times New Roman" w:cs="Times New Roman"/>
          <w:sz w:val="24"/>
          <w:szCs w:val="24"/>
        </w:rPr>
        <w:t>-корелација предмета физике и физичког васпитања.</w:t>
      </w:r>
    </w:p>
    <w:p w:rsidR="007E4D33" w:rsidRPr="0084268A" w:rsidRDefault="007E4D33" w:rsidP="00736ECF">
      <w:pPr>
        <w:ind w:left="0" w:firstLine="0"/>
        <w:rPr>
          <w:rFonts w:ascii="Times New Roman" w:hAnsi="Times New Roman" w:cs="Times New Roman"/>
          <w:sz w:val="24"/>
          <w:szCs w:val="24"/>
          <w:vertAlign w:val="subscript"/>
        </w:rPr>
      </w:pPr>
      <w:r w:rsidRPr="0084268A">
        <w:rPr>
          <w:rFonts w:ascii="Times New Roman" w:hAnsi="Times New Roman" w:cs="Times New Roman"/>
          <w:sz w:val="24"/>
          <w:szCs w:val="24"/>
        </w:rPr>
        <w:t>5.10.2016.год. одржан je час замене улогe наставника физике и ученика у 8</w:t>
      </w:r>
      <w:r w:rsidRPr="0084268A">
        <w:rPr>
          <w:rFonts w:ascii="Times New Roman" w:hAnsi="Times New Roman" w:cs="Times New Roman"/>
          <w:sz w:val="24"/>
          <w:szCs w:val="24"/>
          <w:vertAlign w:val="subscript"/>
        </w:rPr>
        <w:t>3.</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Хемија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Биљана Радић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lang w:val="sr-Cyrl-CS"/>
        </w:rPr>
        <w:t>Наставна јединица „Полисахариди“ у одељењу VIII-6</w:t>
      </w:r>
      <w:r w:rsidRPr="0084268A">
        <w:rPr>
          <w:rFonts w:ascii="Times New Roman" w:hAnsi="Times New Roman" w:cs="Times New Roman"/>
          <w:sz w:val="24"/>
          <w:szCs w:val="24"/>
          <w:lang w:val="sr-Latn-CS"/>
        </w:rPr>
        <w:t>.</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Информатика и рачунарство и математика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Биљана Марковић  и Данијела Шура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23.11.2016 одржан је огледни час ,,Табеларни прорачуни”.</w:t>
      </w:r>
    </w:p>
    <w:p w:rsidR="007E4D33" w:rsidRPr="0084268A" w:rsidRDefault="007E4D33" w:rsidP="00736ECF">
      <w:pPr>
        <w:ind w:left="0" w:firstLine="0"/>
        <w:rPr>
          <w:rFonts w:ascii="Times New Roman" w:hAnsi="Times New Roman" w:cs="Times New Roman"/>
          <w:sz w:val="24"/>
          <w:szCs w:val="24"/>
        </w:rPr>
      </w:pPr>
    </w:p>
    <w:p w:rsidR="007E4D33" w:rsidRPr="0084268A" w:rsidRDefault="007E4D33" w:rsidP="00736ECF">
      <w:pPr>
        <w:pStyle w:val="ListParagraph"/>
        <w:numPr>
          <w:ilvl w:val="0"/>
          <w:numId w:val="21"/>
        </w:numPr>
        <w:ind w:left="0" w:firstLine="0"/>
        <w:rPr>
          <w:rFonts w:ascii="Times New Roman" w:hAnsi="Times New Roman" w:cs="Times New Roman"/>
          <w:sz w:val="24"/>
          <w:szCs w:val="24"/>
        </w:rPr>
      </w:pPr>
      <w:r w:rsidRPr="0084268A">
        <w:rPr>
          <w:rFonts w:ascii="Times New Roman" w:hAnsi="Times New Roman" w:cs="Times New Roman"/>
          <w:sz w:val="24"/>
          <w:szCs w:val="24"/>
        </w:rPr>
        <w:t>Такмичења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Биологија: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Јелена Стефановић</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Општинско такмичење:</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Рацић Никола (6/1)-1.место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Ива Пејовић (6/1)-1.место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Милица Шајиновић (6/1)-3.место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Данило Тодоровић (6/1)-1.место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Теодора Басалић (6/1)-1.место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Даниловић Александар (8/5)-1.место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Митковић Анастасија (8/7)-3.место.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Градско такмичење:</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ДаниловићАлександар-1.место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Данило Тодоровић-2.место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Теодора Басалић-2.место</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Рацић Никола-2.место.</w:t>
      </w:r>
    </w:p>
    <w:p w:rsidR="007E4D33" w:rsidRPr="0084268A" w:rsidRDefault="007E4D33" w:rsidP="00736ECF">
      <w:pPr>
        <w:ind w:left="0" w:firstLine="0"/>
        <w:rPr>
          <w:rFonts w:ascii="Times New Roman" w:hAnsi="Times New Roman" w:cs="Times New Roman"/>
          <w:sz w:val="24"/>
          <w:szCs w:val="24"/>
          <w:lang w:val="sr-Cyrl-CS"/>
        </w:rPr>
      </w:pP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Републичко такмичење:</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Александар Даниловић-похвала.</w:t>
      </w:r>
    </w:p>
    <w:p w:rsidR="007E4D33" w:rsidRPr="0084268A" w:rsidRDefault="007E4D33" w:rsidP="00736ECF">
      <w:pPr>
        <w:ind w:left="0" w:firstLine="0"/>
        <w:rPr>
          <w:rFonts w:ascii="Times New Roman" w:hAnsi="Times New Roman" w:cs="Times New Roman"/>
          <w:sz w:val="24"/>
          <w:szCs w:val="24"/>
          <w:lang w:val="sr-Cyrl-CS"/>
        </w:rPr>
      </w:pP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Ирена Даниловић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Општинско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1. Мицуловић Маша, V7, 1. место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2. Нешовић Марко,V5,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3. Миладиновић Тијана,V5,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4. Мијаиловић Катарина V7,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5. Тошић Теодора,V5,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6. Јовановић Мина,V7,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7. Донев Борис ,V1,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8. Донев Лука,V1,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1. Мишковић Јована, VII2,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2. Савић Ирена, , VII8,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3. Недић Немања, VII1,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4. Витас Јована, , VII2,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5. Павловић Милица, VII6,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6. Бокоров Милан, VII1,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7. Раденковић Даница, VII6 ,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8. Мишковић Никола, VII8, 3.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Градско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1. Нешовић Марко, V5,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2. Миладиновић Тијана, V5,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3. Мијаиловић Катарина, V7,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4. Мицуловић Маша  , V7, </w:t>
      </w:r>
      <w:r w:rsidRPr="0084268A">
        <w:rPr>
          <w:rFonts w:ascii="Times New Roman" w:hAnsi="Times New Roman" w:cs="Times New Roman"/>
          <w:sz w:val="24"/>
          <w:szCs w:val="24"/>
        </w:rPr>
        <w:tab/>
        <w:t xml:space="preserve">2. место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1. Мишковић Јоавана, VII2,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2. Савић Ирена, VII8,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3. Витас Јована, VII2,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4. Недић Немања, VII1,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5. Павловић Милица, VII6,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6. Раденковић Даница, VII6, 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7. Бокоров Милан, VII1, 3.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Републичко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1.Мишковић Јована, VII2, похвала.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Јелица Кошевић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Општинско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Јелена Поповић VI6,2.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Катарина Ђурђевић VI6, 3.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Физика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Драгослава Јекић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Општинско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1) Даниловић Александар - 8</w:t>
      </w:r>
      <w:r w:rsidRPr="0084268A">
        <w:rPr>
          <w:rFonts w:ascii="Times New Roman" w:hAnsi="Times New Roman" w:cs="Times New Roman"/>
          <w:sz w:val="24"/>
          <w:szCs w:val="24"/>
          <w:vertAlign w:val="subscript"/>
        </w:rPr>
        <w:t>5</w:t>
      </w:r>
      <w:r w:rsidRPr="0084268A">
        <w:rPr>
          <w:rFonts w:ascii="Times New Roman" w:hAnsi="Times New Roman" w:cs="Times New Roman"/>
          <w:sz w:val="24"/>
          <w:szCs w:val="24"/>
        </w:rPr>
        <w:t>- 2.награда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2) Маљковић Маја -7</w:t>
      </w:r>
      <w:r w:rsidRPr="0084268A">
        <w:rPr>
          <w:rFonts w:ascii="Times New Roman" w:hAnsi="Times New Roman" w:cs="Times New Roman"/>
          <w:sz w:val="24"/>
          <w:szCs w:val="24"/>
          <w:vertAlign w:val="subscript"/>
        </w:rPr>
        <w:t>3</w:t>
      </w:r>
      <w:r w:rsidRPr="0084268A">
        <w:rPr>
          <w:rFonts w:ascii="Times New Roman" w:hAnsi="Times New Roman" w:cs="Times New Roman"/>
          <w:sz w:val="24"/>
          <w:szCs w:val="24"/>
        </w:rPr>
        <w:t>-2.награда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3) Недић Немања-7</w:t>
      </w:r>
      <w:r w:rsidRPr="0084268A">
        <w:rPr>
          <w:rFonts w:ascii="Times New Roman" w:hAnsi="Times New Roman" w:cs="Times New Roman"/>
          <w:sz w:val="24"/>
          <w:szCs w:val="24"/>
          <w:vertAlign w:val="subscript"/>
        </w:rPr>
        <w:t>1</w:t>
      </w:r>
      <w:r w:rsidRPr="0084268A">
        <w:rPr>
          <w:rFonts w:ascii="Times New Roman" w:hAnsi="Times New Roman" w:cs="Times New Roman"/>
          <w:sz w:val="24"/>
          <w:szCs w:val="24"/>
        </w:rPr>
        <w:t>-3.награда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4) Донев Андреј -7</w:t>
      </w:r>
      <w:r w:rsidRPr="0084268A">
        <w:rPr>
          <w:rFonts w:ascii="Times New Roman" w:hAnsi="Times New Roman" w:cs="Times New Roman"/>
          <w:sz w:val="24"/>
          <w:szCs w:val="24"/>
          <w:vertAlign w:val="subscript"/>
        </w:rPr>
        <w:t>7</w:t>
      </w:r>
      <w:r w:rsidRPr="0084268A">
        <w:rPr>
          <w:rFonts w:ascii="Times New Roman" w:hAnsi="Times New Roman" w:cs="Times New Roman"/>
          <w:sz w:val="24"/>
          <w:szCs w:val="24"/>
        </w:rPr>
        <w:t>-похвала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5) Мина Ђокић -6</w:t>
      </w:r>
      <w:r w:rsidRPr="0084268A">
        <w:rPr>
          <w:rFonts w:ascii="Times New Roman" w:hAnsi="Times New Roman" w:cs="Times New Roman"/>
          <w:sz w:val="24"/>
          <w:szCs w:val="24"/>
          <w:vertAlign w:val="subscript"/>
        </w:rPr>
        <w:t>3</w:t>
      </w:r>
      <w:r w:rsidRPr="0084268A">
        <w:rPr>
          <w:rFonts w:ascii="Times New Roman" w:hAnsi="Times New Roman" w:cs="Times New Roman"/>
          <w:sz w:val="24"/>
          <w:szCs w:val="24"/>
        </w:rPr>
        <w:t>-  2. награда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6) Димитријевић Јеврем-6</w:t>
      </w:r>
      <w:r w:rsidRPr="0084268A">
        <w:rPr>
          <w:rFonts w:ascii="Times New Roman" w:hAnsi="Times New Roman" w:cs="Times New Roman"/>
          <w:sz w:val="24"/>
          <w:szCs w:val="24"/>
          <w:vertAlign w:val="subscript"/>
        </w:rPr>
        <w:t>3</w:t>
      </w:r>
      <w:r w:rsidRPr="0084268A">
        <w:rPr>
          <w:rFonts w:ascii="Times New Roman" w:hAnsi="Times New Roman" w:cs="Times New Roman"/>
          <w:sz w:val="24"/>
          <w:szCs w:val="24"/>
        </w:rPr>
        <w:t>-  2. награда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7) Пуљевић Марија-6</w:t>
      </w:r>
      <w:r w:rsidRPr="0084268A">
        <w:rPr>
          <w:rFonts w:ascii="Times New Roman" w:hAnsi="Times New Roman" w:cs="Times New Roman"/>
          <w:sz w:val="24"/>
          <w:szCs w:val="24"/>
          <w:vertAlign w:val="subscript"/>
        </w:rPr>
        <w:t>5</w:t>
      </w:r>
      <w:r w:rsidRPr="0084268A">
        <w:rPr>
          <w:rFonts w:ascii="Times New Roman" w:hAnsi="Times New Roman" w:cs="Times New Roman"/>
          <w:sz w:val="24"/>
          <w:szCs w:val="24"/>
        </w:rPr>
        <w:t>-3.награда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8) Басалић Теодора-6</w:t>
      </w:r>
      <w:r w:rsidRPr="0084268A">
        <w:rPr>
          <w:rFonts w:ascii="Times New Roman" w:hAnsi="Times New Roman" w:cs="Times New Roman"/>
          <w:sz w:val="24"/>
          <w:szCs w:val="24"/>
          <w:vertAlign w:val="subscript"/>
        </w:rPr>
        <w:t>1</w:t>
      </w:r>
      <w:r w:rsidRPr="0084268A">
        <w:rPr>
          <w:rFonts w:ascii="Times New Roman" w:hAnsi="Times New Roman" w:cs="Times New Roman"/>
          <w:sz w:val="24"/>
          <w:szCs w:val="24"/>
        </w:rPr>
        <w:t>-похвала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9) Пејовић Ива-6</w:t>
      </w:r>
      <w:r w:rsidRPr="0084268A">
        <w:rPr>
          <w:rFonts w:ascii="Times New Roman" w:hAnsi="Times New Roman" w:cs="Times New Roman"/>
          <w:sz w:val="24"/>
          <w:szCs w:val="24"/>
          <w:vertAlign w:val="subscript"/>
        </w:rPr>
        <w:t>1</w:t>
      </w:r>
      <w:r w:rsidRPr="0084268A">
        <w:rPr>
          <w:rFonts w:ascii="Times New Roman" w:hAnsi="Times New Roman" w:cs="Times New Roman"/>
          <w:sz w:val="24"/>
          <w:szCs w:val="24"/>
        </w:rPr>
        <w:t>-похвала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Градско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1) Александар Даниловић- 8</w:t>
      </w:r>
      <w:r w:rsidRPr="0084268A">
        <w:rPr>
          <w:rFonts w:ascii="Times New Roman" w:hAnsi="Times New Roman" w:cs="Times New Roman"/>
          <w:sz w:val="24"/>
          <w:szCs w:val="24"/>
          <w:vertAlign w:val="subscript"/>
        </w:rPr>
        <w:t>5</w:t>
      </w:r>
      <w:r w:rsidRPr="0084268A">
        <w:rPr>
          <w:rFonts w:ascii="Times New Roman" w:hAnsi="Times New Roman" w:cs="Times New Roman"/>
          <w:sz w:val="24"/>
          <w:szCs w:val="24"/>
        </w:rPr>
        <w:t xml:space="preserve">-  похвала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2) Маја Маљковић-7</w:t>
      </w:r>
      <w:r w:rsidRPr="0084268A">
        <w:rPr>
          <w:rFonts w:ascii="Times New Roman" w:hAnsi="Times New Roman" w:cs="Times New Roman"/>
          <w:sz w:val="24"/>
          <w:szCs w:val="24"/>
          <w:vertAlign w:val="subscript"/>
        </w:rPr>
        <w:t>3</w:t>
      </w:r>
      <w:r w:rsidRPr="0084268A">
        <w:rPr>
          <w:rFonts w:ascii="Times New Roman" w:hAnsi="Times New Roman" w:cs="Times New Roman"/>
          <w:sz w:val="24"/>
          <w:szCs w:val="24"/>
        </w:rPr>
        <w:t>-   1. награда (100)</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3) Мина Ђокић -6</w:t>
      </w:r>
      <w:r w:rsidRPr="0084268A">
        <w:rPr>
          <w:rFonts w:ascii="Times New Roman" w:hAnsi="Times New Roman" w:cs="Times New Roman"/>
          <w:sz w:val="24"/>
          <w:szCs w:val="24"/>
          <w:vertAlign w:val="subscript"/>
        </w:rPr>
        <w:t>3</w:t>
      </w:r>
      <w:r w:rsidRPr="0084268A">
        <w:rPr>
          <w:rFonts w:ascii="Times New Roman" w:hAnsi="Times New Roman" w:cs="Times New Roman"/>
          <w:sz w:val="24"/>
          <w:szCs w:val="24"/>
        </w:rPr>
        <w:t>-  3. Награда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Републичко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Маљковић Маја -7</w:t>
      </w:r>
      <w:r w:rsidRPr="0084268A">
        <w:rPr>
          <w:rFonts w:ascii="Times New Roman" w:hAnsi="Times New Roman" w:cs="Times New Roman"/>
          <w:sz w:val="24"/>
          <w:szCs w:val="24"/>
          <w:vertAlign w:val="subscript"/>
        </w:rPr>
        <w:t>3</w:t>
      </w:r>
      <w:r w:rsidRPr="0084268A">
        <w:rPr>
          <w:rFonts w:ascii="Times New Roman" w:hAnsi="Times New Roman" w:cs="Times New Roman"/>
          <w:sz w:val="24"/>
          <w:szCs w:val="24"/>
        </w:rPr>
        <w:t>-  2.награда.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Ивана Јоновић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Општинско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1.Ана Гојковић 1.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Градско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1.Ана Гојковић похвала.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Хемија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lang w:val="sr-Latn-CS"/>
        </w:rPr>
        <w:t>Радић Биљана:</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Недић Немања</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Latn-CS"/>
        </w:rPr>
        <w:t>VII-</w:t>
      </w:r>
      <w:r w:rsidRPr="0084268A">
        <w:rPr>
          <w:rFonts w:ascii="Times New Roman" w:hAnsi="Times New Roman" w:cs="Times New Roman"/>
          <w:sz w:val="24"/>
          <w:szCs w:val="24"/>
          <w:lang w:val="sr-Cyrl-CS"/>
        </w:rPr>
        <w:t>1 (1. место на општинском такмичењу, 1. место на градском такмичењу), Мариновић Павле VIII-5 (1. место на општинском такмичењу, 2. место на градском такмичењу).</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Вијатов Александар:</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Маљковић Маја</w:t>
      </w:r>
      <w:r w:rsidRPr="0084268A">
        <w:rPr>
          <w:rFonts w:ascii="Times New Roman" w:hAnsi="Times New Roman" w:cs="Times New Roman"/>
          <w:sz w:val="24"/>
          <w:szCs w:val="24"/>
          <w:lang w:val="sr-Latn-CS"/>
        </w:rPr>
        <w:t xml:space="preserve"> VII-</w:t>
      </w:r>
      <w:r w:rsidRPr="0084268A">
        <w:rPr>
          <w:rFonts w:ascii="Times New Roman" w:hAnsi="Times New Roman" w:cs="Times New Roman"/>
          <w:sz w:val="24"/>
          <w:szCs w:val="24"/>
          <w:lang w:val="sr-Cyrl-CS"/>
        </w:rPr>
        <w:t>3 (1. место на општинском такмичењу, 1. место на градском такмичењу, 1. место на републичком такмичењу - Свилајнац), Марковић Ђорђе VII-3 (2. место на општинском такмичењу, 3. место на градском такмичењу).</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Информатика и рачунартсво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На општинско и градско такмичење из програмирања (пети,  шести и седми разред) пласирали су се ученици: Марко Јоксић, Лука Донев, Филип Гојковић, Лазар Станић, Мина Ђокић и Петар Трумпић.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На градском такмичењу из програмирања петих разреда Филип Гојковић је освојио прву награду, а Мина Ђокић је добила похвалу.</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На републичком такмичењу из програмирања петих разреда Филип Гојковић је освојио другу награду.</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На Српској информатичкој олимпијади Филип Гојковић је освојио трећу награду.</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Техничко и информатичко образовање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Силвана Фејзоски</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Општинско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Практична израда по задатку 5.разред (Кристина Даниловић)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Весна Ракоњац</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Практична израда по задатку 6.разред</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(Маја Поповић и Теодора Станић).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Математика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Општинско такмичење:</w:t>
      </w:r>
    </w:p>
    <w:p w:rsidR="007E4D33" w:rsidRPr="0084268A" w:rsidRDefault="007E4D33" w:rsidP="00736ECF">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Ана Станковић 3/1прво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Андреј Пешић 3/7 прво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Виктор Филиповић 3/2 треће место</w:t>
      </w:r>
    </w:p>
    <w:p w:rsidR="007E4D33" w:rsidRPr="0084268A" w:rsidRDefault="007E4D33" w:rsidP="00736ECF">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Миа Гмитровић 4/5 прво место</w:t>
      </w:r>
    </w:p>
    <w:p w:rsidR="007E4D33" w:rsidRPr="0084268A" w:rsidRDefault="007E4D33" w:rsidP="00736ECF">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Милица Гутеша 4/6 прво место</w:t>
      </w:r>
    </w:p>
    <w:p w:rsidR="007E4D33" w:rsidRPr="0084268A" w:rsidRDefault="007E4D33" w:rsidP="00736ECF">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Мина Ивановић 4/2 прво место</w:t>
      </w:r>
    </w:p>
    <w:p w:rsidR="007E4D33" w:rsidRPr="0084268A" w:rsidRDefault="007E4D33" w:rsidP="00736ECF">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Никола Челебић 4/7 друго место</w:t>
      </w:r>
    </w:p>
    <w:p w:rsidR="007E4D33" w:rsidRPr="0084268A" w:rsidRDefault="007E4D33" w:rsidP="00736ECF">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Филип Гојковић 5/5 прво место</w:t>
      </w:r>
    </w:p>
    <w:p w:rsidR="007E4D33" w:rsidRPr="0084268A" w:rsidRDefault="007E4D33" w:rsidP="00736ECF">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Станко Аранђеловић 5/3 треће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Јован Петковић 5/8 треће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Мина Ђокић 6/3 треће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Јована Витас 7/2  друго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Немања Недић7/1 треће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Маја Миљковић 7/3 треће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Александар Даниловић 8/5 треће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Градско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 xml:space="preserve">Мина Ивановић 4/2 </w:t>
      </w:r>
      <w:r w:rsidRPr="0084268A">
        <w:rPr>
          <w:rFonts w:ascii="Times New Roman" w:hAnsi="Times New Roman" w:cs="Times New Roman"/>
          <w:sz w:val="24"/>
          <w:szCs w:val="24"/>
        </w:rPr>
        <w:t>друго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 xml:space="preserve">Милица Гутеша 4/6 </w:t>
      </w:r>
      <w:r w:rsidRPr="0084268A">
        <w:rPr>
          <w:rFonts w:ascii="Times New Roman" w:hAnsi="Times New Roman" w:cs="Times New Roman"/>
          <w:sz w:val="24"/>
          <w:szCs w:val="24"/>
        </w:rPr>
        <w:t xml:space="preserve"> друго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 xml:space="preserve">Миа Гмитровић 4/5 </w:t>
      </w:r>
      <w:r w:rsidRPr="0084268A">
        <w:rPr>
          <w:rFonts w:ascii="Times New Roman" w:hAnsi="Times New Roman" w:cs="Times New Roman"/>
          <w:sz w:val="24"/>
          <w:szCs w:val="24"/>
        </w:rPr>
        <w:t xml:space="preserve"> друго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Филип Гојковић 5/5 треће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Мина Ђокић 6/3 прво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Немања Недић 7/1 друго место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Јована Витас 7/2 похвала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Павле Кенић 5/3 похвала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Републичко такмичење:</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Мина Ђокић 6/3 треће место.</w:t>
      </w:r>
    </w:p>
    <w:p w:rsidR="007E4D33" w:rsidRPr="0084268A" w:rsidRDefault="007E4D33" w:rsidP="00736ECF">
      <w:pPr>
        <w:ind w:left="0" w:firstLine="0"/>
        <w:rPr>
          <w:rFonts w:ascii="Times New Roman" w:hAnsi="Times New Roman" w:cs="Times New Roman"/>
          <w:sz w:val="24"/>
          <w:szCs w:val="24"/>
          <w:lang w:val="sr-Cyrl-CS"/>
        </w:rPr>
      </w:pPr>
    </w:p>
    <w:p w:rsidR="007E4D33" w:rsidRPr="0084268A" w:rsidRDefault="007E4D33" w:rsidP="00736ECF">
      <w:pPr>
        <w:pStyle w:val="ListParagraph"/>
        <w:numPr>
          <w:ilvl w:val="0"/>
          <w:numId w:val="21"/>
        </w:numPr>
        <w:ind w:left="0" w:firstLine="0"/>
        <w:rPr>
          <w:rFonts w:ascii="Times New Roman" w:hAnsi="Times New Roman" w:cs="Times New Roman"/>
          <w:color w:val="000000"/>
          <w:sz w:val="24"/>
          <w:szCs w:val="24"/>
        </w:rPr>
      </w:pPr>
      <w:r w:rsidRPr="0084268A">
        <w:rPr>
          <w:rFonts w:ascii="Times New Roman" w:hAnsi="Times New Roman" w:cs="Times New Roman"/>
          <w:color w:val="000000"/>
          <w:sz w:val="24"/>
          <w:szCs w:val="24"/>
        </w:rPr>
        <w:t>Семинари</w:t>
      </w:r>
    </w:p>
    <w:p w:rsidR="007E4D33" w:rsidRPr="0084268A" w:rsidRDefault="007E4D33" w:rsidP="00736ECF">
      <w:pPr>
        <w:ind w:left="0" w:firstLine="0"/>
        <w:rPr>
          <w:rFonts w:ascii="Times New Roman" w:hAnsi="Times New Roman" w:cs="Times New Roman"/>
          <w:color w:val="000000"/>
          <w:sz w:val="24"/>
          <w:szCs w:val="24"/>
          <w:lang w:val="sr-Cyrl-CS"/>
        </w:rPr>
      </w:pPr>
      <w:r w:rsidRPr="0084268A">
        <w:rPr>
          <w:rFonts w:ascii="Times New Roman" w:hAnsi="Times New Roman" w:cs="Times New Roman"/>
          <w:color w:val="000000"/>
          <w:sz w:val="24"/>
          <w:szCs w:val="24"/>
          <w:lang w:val="sr-Cyrl-CS"/>
        </w:rPr>
        <w:t>ТИО:</w:t>
      </w:r>
    </w:p>
    <w:p w:rsidR="007E4D33" w:rsidRPr="0084268A" w:rsidRDefault="007E4D33" w:rsidP="00736ECF">
      <w:pPr>
        <w:ind w:left="0" w:firstLine="0"/>
        <w:rPr>
          <w:rFonts w:ascii="Times New Roman" w:hAnsi="Times New Roman" w:cs="Times New Roman"/>
          <w:color w:val="000000"/>
          <w:sz w:val="24"/>
          <w:szCs w:val="24"/>
          <w:lang w:val="sr-Cyrl-CS"/>
        </w:rPr>
      </w:pPr>
      <w:r w:rsidRPr="0084268A">
        <w:rPr>
          <w:rFonts w:ascii="Times New Roman" w:hAnsi="Times New Roman" w:cs="Times New Roman"/>
          <w:color w:val="000000"/>
          <w:sz w:val="24"/>
          <w:szCs w:val="24"/>
          <w:lang w:val="sr-Cyrl-CS"/>
        </w:rPr>
        <w:lastRenderedPageBreak/>
        <w:t>Ана Танасковић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 основа развоја образовања и васпитања", теме 1, 2, 3, 4, К1, П4, каталошки број 347, 16 бодова.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Весна Ракоњац</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-„Где је нестала одговорност? – Одговорност као главни фактор успешне партиципације ученика“, К3, П2, 16 бодова.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Силвана Фејзоски</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-„Где је нестала одговорност? – Одговорност као главни фактор успешне партиципације ученика“, К3, П2, 16 бодова.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"Ефикасно вођење педагошке документације", К1, П2, каталошки број 197, број бодова 24.</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Милена Коцић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-„Где је нестала одговорност? – Одговорност као главни фактор успешне партиципације ученика“, К3, П2, 16 бодова.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Математика: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Владимир Милосављевић;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1 и 2, П4/ К1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3 и 4, П4/ К1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Државни семинар Друштва математичара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Србије“ , каталошки број 242 ; К1  , П1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Данијела Шура: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школи-моћ емоционалне интелигенције“, К1/П2,8 сати</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,,Где је нестала одговорност“-одговорност као главни фактор успешне партиципације ученика,К3/П2,16 сати</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Државни семинар Друштва математичара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Србије“, каталошки број 242;К1,П116 сати</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Славна Крстић: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„Где је нестала одговорност? Одговорност као главни фактор успешне партиципације ученика“ (К3, П2) 16 сати, „ОДСТАР“ Шабац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школи-моћ емоционалне интелигенције“ (К1, П2) 8 сати, „ОДСТАР“ Шабац</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„Државни семинар Друштва математичара Србије (К1,П1), 16 сати</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„Технике учења (К2,П1) 8 сати, Педагошко друштво Србије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„Инклузија на делу- практична примена рада у ОШ“ (К3,П1) 8 сати, Регионални центар за професионални развој запослених у образовању, Кањижа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Јелена Ирић: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школи-моћ емоционалне интелигенције“, К1/П2</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Државни семинар Друштва математичара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Србије“ , каталошки број 242 ; К1  , П1  ,,Технике учења – Педагошко друштво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Србије“ ,  каталошки број 456 ;  К2  , П1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Оливера Видојевић:</w:t>
      </w:r>
    </w:p>
    <w:p w:rsidR="007E4D33" w:rsidRPr="0084268A" w:rsidRDefault="007E4D33" w:rsidP="00736ECF">
      <w:pPr>
        <w:ind w:left="0" w:firstLine="0"/>
        <w:rPr>
          <w:rFonts w:ascii="Times New Roman" w:eastAsia="SimSun" w:hAnsi="Times New Roman" w:cs="Times New Roman"/>
          <w:sz w:val="24"/>
          <w:szCs w:val="24"/>
          <w:lang w:val="sr-Cyrl-BA" w:eastAsia="ar-SA"/>
        </w:rPr>
      </w:pPr>
      <w:r w:rsidRPr="0084268A">
        <w:rPr>
          <w:rFonts w:ascii="Times New Roman" w:eastAsia="SimSun" w:hAnsi="Times New Roman" w:cs="Times New Roman"/>
          <w:sz w:val="24"/>
          <w:szCs w:val="24"/>
          <w:lang w:val="sr-Cyrl-BA" w:eastAsia="ar-SA"/>
        </w:rPr>
        <w:t>,,Школско законодавство – основа развоја образовања и васпитања“, 5.11.2016. (К1) – 8 сати</w:t>
      </w:r>
    </w:p>
    <w:p w:rsidR="007E4D33" w:rsidRPr="0084268A" w:rsidRDefault="007E4D33" w:rsidP="00736ECF">
      <w:pPr>
        <w:ind w:left="0" w:firstLine="0"/>
        <w:rPr>
          <w:rFonts w:ascii="Times New Roman" w:eastAsia="SimSun" w:hAnsi="Times New Roman" w:cs="Times New Roman"/>
          <w:sz w:val="24"/>
          <w:szCs w:val="24"/>
          <w:lang w:val="sr-Cyrl-BA" w:eastAsia="ar-SA"/>
        </w:rPr>
      </w:pPr>
      <w:r w:rsidRPr="0084268A">
        <w:rPr>
          <w:rFonts w:ascii="Times New Roman" w:eastAsia="SimSun" w:hAnsi="Times New Roman" w:cs="Times New Roman"/>
          <w:sz w:val="24"/>
          <w:szCs w:val="24"/>
          <w:lang w:val="sr-Cyrl-BA" w:eastAsia="ar-SA"/>
        </w:rPr>
        <w:t>,,Инклузија на делу“, К3, 8 сати</w:t>
      </w:r>
    </w:p>
    <w:p w:rsidR="007E4D33" w:rsidRPr="0084268A" w:rsidRDefault="007E4D33" w:rsidP="00736ECF">
      <w:pPr>
        <w:ind w:left="0" w:firstLine="0"/>
        <w:rPr>
          <w:rFonts w:ascii="Times New Roman" w:eastAsia="SimSun" w:hAnsi="Times New Roman" w:cs="Times New Roman"/>
          <w:sz w:val="24"/>
          <w:szCs w:val="24"/>
          <w:lang w:eastAsia="ar-SA"/>
        </w:rPr>
      </w:pPr>
      <w:r w:rsidRPr="0084268A">
        <w:rPr>
          <w:rFonts w:ascii="Times New Roman" w:eastAsia="SimSun" w:hAnsi="Times New Roman" w:cs="Times New Roman"/>
          <w:sz w:val="24"/>
          <w:szCs w:val="24"/>
          <w:lang w:val="sr-Cyrl-BA" w:eastAsia="ar-SA"/>
        </w:rPr>
        <w:t>,,Републички семинар Друштва математичара Србије“, К1, 16 сати</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Љиљана Моравчић: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 - моћ емоционалне интелигенције“, К1, П2, 8 бодова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„Државни семинар ДМС“, К1, П1, 16 бодова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„Школско законодавство-основа развоја образовања и васпитања“, теме 3 и 4,  К1, П4, 8 бодова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„Школско законодавство-основа развоја образовања и васпитања“, теме 5 и 6,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К1, П4, 8 бодова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Савета Блажић: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1 и 2, П4, К1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3 и 4, П4, К1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5 и 6, П4, К1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Државни семинар Друштва математичара Србије, К1, П1</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,,Инклузија на делу – практична примена инклузивног модела у основној школи“ K3,P1.</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Физика:</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Драгослава Јекић</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--Присуствo презентацији Mozabook-a и примени интерактивне табле у настави, Академија Филиповић- 2. сата стручног усавршавања у установи.</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 Признање за постигнуте резултате ученице 2. место на Републичком такмичењу.</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-Присуствo седници Савета за основно  образовање ДФС-3. сата стручног усавршавања.</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-Учествовање у организацији  на Општинском такмичењу из српског језика-2. сата стручног усавршавања у установи.</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 Учествовање на стручном скупу ,,НОВЕ ТЕХНОЛОГИЈЕ У ОБРАЗОВАЊУ,, 2. сата стручног усавршавања.</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 Присуствo на ,,РЕПУБЛИЧКОМ СЕМИНАРУ О НАСТАВИ ФИЗИКЕ,,-24 сата стручног усавршавања-К1.</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 Савладала програм обуке стручног усавршавања</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 Инклузија на делу- практична примена инклузивног модела у основној школи-8. сати стручног усавршавања -К3.</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 Савладала програм обуке стручног усавршавања</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,,Технике учења бр.456,,- 8. сати стручног усавршавања –К2.</w:t>
      </w:r>
    </w:p>
    <w:p w:rsidR="007E4D33" w:rsidRPr="0084268A" w:rsidRDefault="007E4D33" w:rsidP="00736ECF">
      <w:pPr>
        <w:spacing w:after="0" w:line="240" w:lineRule="auto"/>
        <w:ind w:left="0" w:firstLine="0"/>
        <w:rPr>
          <w:rFonts w:ascii="Times New Roman" w:hAnsi="Times New Roman" w:cs="Times New Roman"/>
          <w:sz w:val="24"/>
          <w:szCs w:val="24"/>
        </w:rPr>
      </w:pP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Ивана Јоновић</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-,,Технике учења бр.456,,- 8. сати стручног усавршавања –К2.</w:t>
      </w:r>
    </w:p>
    <w:p w:rsidR="007E4D33" w:rsidRPr="0084268A" w:rsidRDefault="007E4D33" w:rsidP="00736ECF">
      <w:pPr>
        <w:spacing w:after="0" w:line="240" w:lineRule="auto"/>
        <w:ind w:left="0" w:firstLine="0"/>
        <w:rPr>
          <w:rFonts w:ascii="Times New Roman" w:hAnsi="Times New Roman" w:cs="Times New Roman"/>
          <w:sz w:val="24"/>
          <w:szCs w:val="24"/>
        </w:rPr>
      </w:pPr>
      <w:r w:rsidRPr="0084268A">
        <w:rPr>
          <w:rFonts w:ascii="Times New Roman" w:hAnsi="Times New Roman" w:cs="Times New Roman"/>
          <w:sz w:val="24"/>
          <w:szCs w:val="24"/>
        </w:rPr>
        <w:t>- Присуствo на ,,РЕПУБЛИЧКОМ СЕМИНАРУ О НАСТАВИ ФИЗИКЕ,,-24 сата стручног усавршавања-К1.</w:t>
      </w:r>
    </w:p>
    <w:p w:rsidR="007E4D33" w:rsidRPr="0084268A" w:rsidRDefault="007E4D33" w:rsidP="00736ECF">
      <w:pPr>
        <w:spacing w:after="0" w:line="240" w:lineRule="auto"/>
        <w:ind w:left="0" w:firstLine="0"/>
        <w:rPr>
          <w:rFonts w:ascii="Times New Roman" w:hAnsi="Times New Roman" w:cs="Times New Roman"/>
          <w:sz w:val="24"/>
          <w:szCs w:val="24"/>
        </w:rPr>
      </w:pP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Хемија:</w:t>
      </w:r>
    </w:p>
    <w:p w:rsidR="007E4D33" w:rsidRPr="0084268A" w:rsidRDefault="007E4D33" w:rsidP="00736ECF">
      <w:pPr>
        <w:spacing w:after="0" w:line="240" w:lineRule="auto"/>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Радић Биљана</w:t>
      </w:r>
    </w:p>
    <w:p w:rsidR="007E4D33" w:rsidRPr="0084268A" w:rsidRDefault="007E4D33" w:rsidP="00736ECF">
      <w:pPr>
        <w:spacing w:after="0" w:line="240" w:lineRule="auto"/>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-„Школско законодавство – основа развоја образовања и васпитања“, теме: 1 и 2, К1 (5. новембар 2016. године, 16 сати), „Школско законодавство – основа развоја образовања и васпитања“, теме: 3 и 4, К1 (3. децембар 2016. године, 8 сати), „Школско законодавство – основа развоја образовања и васпитања“, теме: 5 и 6, К1 (18. фебруар 2017. године, 8 сати).</w:t>
      </w:r>
    </w:p>
    <w:p w:rsidR="007E4D33" w:rsidRPr="0084268A" w:rsidRDefault="007E4D33" w:rsidP="00736ECF">
      <w:pPr>
        <w:spacing w:after="0" w:line="240" w:lineRule="auto"/>
        <w:ind w:left="0" w:firstLine="0"/>
        <w:rPr>
          <w:rFonts w:ascii="Times New Roman" w:hAnsi="Times New Roman" w:cs="Times New Roman"/>
          <w:sz w:val="24"/>
          <w:szCs w:val="24"/>
          <w:lang w:val="sr-Cyrl-CS"/>
        </w:rPr>
      </w:pP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Вијатов Александар</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lang w:val="sr-Cyrl-CS"/>
        </w:rPr>
        <w:t>-„Индивидуални образовни план – корак у пракси“, К3, П2, „Улога, задаци и значај одељенског старешине у образовно-васпитном раду“, К3, П4, „Школско оцењивање у основној и средњој школи 2“, К2, П2.</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Биологија:</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Јелица Кошевић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1.Где је нестала одговорност? Одговорност као главни фактор успешне партиципације ученикa.</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2. “ Teхнике учења“-(к.б.456,K-2, П-1)-25.2.2017</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3. “Инклузија на делу-пректична примена инклузивног модела рада у основној школи”-(к.б.311,К3,П-1)-11.3.2017.</w:t>
      </w:r>
    </w:p>
    <w:p w:rsidR="007E4D33" w:rsidRPr="0084268A" w:rsidRDefault="007E4D33" w:rsidP="00736ECF">
      <w:pPr>
        <w:ind w:left="0" w:firstLine="0"/>
        <w:rPr>
          <w:rFonts w:ascii="Times New Roman" w:hAnsi="Times New Roman" w:cs="Times New Roman"/>
          <w:sz w:val="24"/>
          <w:szCs w:val="24"/>
        </w:rPr>
      </w:pP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Ирена Даниловић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 Унапређивање емоционалног здравља у школи – моћ емоционалне интелигенције – 8 сати – К1, 10.09.2016.</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Где је нестала одговорност? Одговорност као главни фактор успешне партиципације ученика – 16 сати, К3, 05-06.11.2016.</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Презентација MozaBook-a и примена интерактивне табле, 2 сата, Усавршавања у установи</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Инклузија на делу – практична примена инклузивног модела рада у основној школи- 8 сати, К3, 11.3.2017.</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Јелена Стефановић: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Унапређивање емоционалног здравља у школи – моћ емоционалне интелигенције – 8 сати – К1, 10.09.2016.</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Где је нестала одговорност? Одговорност као главни фактор успешне партиципације ученика – 16 сати, К3, 05-06.11.2016.</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Teхнике учења“-(к.б.456,K-2, П-1)-25.2.2017</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Инклузија на делу – практична примена инклузивног модела рада у основној школи- 8 сати, К3, 11.3.2017.</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Невенка Јовић:</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w:t>
      </w:r>
      <w:r w:rsidRPr="0084268A">
        <w:rPr>
          <w:rFonts w:ascii="Times New Roman" w:eastAsia="Calibri" w:hAnsi="Times New Roman" w:cs="Times New Roman"/>
          <w:sz w:val="24"/>
          <w:szCs w:val="24"/>
          <w:lang w:val="sr-Cyrl-CS"/>
        </w:rPr>
        <w:t>,,Где је нестала одговорност? Одговорност као главни фактор успешне партиципације ученика,,-</w:t>
      </w:r>
      <w:r w:rsidRPr="0084268A">
        <w:rPr>
          <w:rFonts w:ascii="Times New Roman" w:hAnsi="Times New Roman" w:cs="Times New Roman"/>
          <w:sz w:val="24"/>
          <w:szCs w:val="24"/>
          <w:lang w:val="sr-Cyrl-CS"/>
        </w:rPr>
        <w:t xml:space="preserve">16 сати, </w:t>
      </w:r>
      <w:r w:rsidRPr="0084268A">
        <w:rPr>
          <w:rFonts w:ascii="Times New Roman" w:eastAsia="Calibri" w:hAnsi="Times New Roman" w:cs="Times New Roman"/>
          <w:sz w:val="24"/>
          <w:szCs w:val="24"/>
          <w:lang w:val="sr-Cyrl-CS"/>
        </w:rPr>
        <w:t>К3</w:t>
      </w:r>
      <w:r w:rsidRPr="0084268A">
        <w:rPr>
          <w:rFonts w:ascii="Times New Roman" w:hAnsi="Times New Roman" w:cs="Times New Roman"/>
          <w:sz w:val="24"/>
          <w:szCs w:val="24"/>
          <w:lang w:val="sr-Cyrl-CS"/>
        </w:rPr>
        <w:t>.</w:t>
      </w:r>
    </w:p>
    <w:p w:rsidR="007E4D33" w:rsidRPr="0084268A" w:rsidRDefault="007E4D33"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Информатика и рачунарство:</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Емилија Тодоровић: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 "Школско законодавство - основа развоја образовања и васпитања", теме 1, 2, 3, 4, 5, 6, К1, П4, каталошки број 347, број бодова 24</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"Технике учења", К2, П1, каталошки број 456, број бодова 8</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"Ефикасно вођење педагошке документације", К1, П2, каталошки број 197, број бодова 24</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Потрврда о обуци "КОДиграње" у оквиру програма "Битка за знање", 3 сата</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Уверење о обуци за такмичарско програмирање, 18 часова </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Биљана Марковић:</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"Тематски и интердисциплинарни приступ планирању наставе", К2, П1, каталошки број 454, број бодова 16</w:t>
      </w: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 "Технике учења", К2, П1, каталошки број 456, број бодова 8број 347, 16 бодова</w:t>
      </w:r>
    </w:p>
    <w:p w:rsidR="007E4D33" w:rsidRPr="0084268A" w:rsidRDefault="007E4D33" w:rsidP="00736ECF">
      <w:pPr>
        <w:ind w:left="0" w:firstLine="0"/>
        <w:rPr>
          <w:rFonts w:ascii="Times New Roman" w:hAnsi="Times New Roman" w:cs="Times New Roman"/>
          <w:sz w:val="24"/>
          <w:szCs w:val="24"/>
        </w:rPr>
      </w:pP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8. ИОП и Прилагођени програми</w:t>
      </w:r>
    </w:p>
    <w:p w:rsidR="007E4D33" w:rsidRPr="0084268A" w:rsidRDefault="007E4D33" w:rsidP="00736ECF">
      <w:pPr>
        <w:ind w:left="0" w:firstLine="0"/>
        <w:rPr>
          <w:rFonts w:ascii="Times New Roman" w:hAnsi="Times New Roman" w:cs="Times New Roman"/>
          <w:sz w:val="24"/>
          <w:szCs w:val="24"/>
        </w:rPr>
      </w:pP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Подршка ученицима који уче по прилагођеном програму и ИОПу је реализована у свим предметима у оквиру Тима ИОП редовно у току целе школске године.</w:t>
      </w:r>
    </w:p>
    <w:p w:rsidR="007E4D33" w:rsidRPr="0084268A" w:rsidRDefault="007E4D33" w:rsidP="00736ECF">
      <w:pPr>
        <w:ind w:left="0" w:firstLine="0"/>
        <w:rPr>
          <w:rFonts w:ascii="Times New Roman" w:hAnsi="Times New Roman" w:cs="Times New Roman"/>
          <w:sz w:val="24"/>
          <w:szCs w:val="24"/>
        </w:rPr>
      </w:pPr>
    </w:p>
    <w:p w:rsidR="007E4D33" w:rsidRPr="0084268A" w:rsidRDefault="007E4D33" w:rsidP="00736ECF">
      <w:pPr>
        <w:ind w:left="0" w:firstLine="0"/>
        <w:rPr>
          <w:rFonts w:ascii="Times New Roman" w:hAnsi="Times New Roman" w:cs="Times New Roman"/>
          <w:sz w:val="24"/>
          <w:szCs w:val="24"/>
        </w:rPr>
      </w:pPr>
      <w:r w:rsidRPr="0084268A">
        <w:rPr>
          <w:rFonts w:ascii="Times New Roman" w:hAnsi="Times New Roman" w:cs="Times New Roman"/>
          <w:sz w:val="24"/>
          <w:szCs w:val="24"/>
        </w:rPr>
        <w:t>Поред свих наведених активности, Стручно веће је урадило анализу опремљености кабинета и предлоге за набавку опреме и наставних средстава; урадило усклађивање критеријума у оцењивању.</w:t>
      </w:r>
    </w:p>
    <w:p w:rsidR="007E4D33" w:rsidRPr="0084268A" w:rsidRDefault="007E4D33" w:rsidP="007E4D33">
      <w:pPr>
        <w:rPr>
          <w:rFonts w:ascii="Times New Roman" w:hAnsi="Times New Roman" w:cs="Times New Roman"/>
          <w:sz w:val="24"/>
          <w:szCs w:val="24"/>
        </w:rPr>
      </w:pPr>
    </w:p>
    <w:p w:rsidR="007E4D33" w:rsidRPr="0084268A" w:rsidRDefault="007E4D33" w:rsidP="007E4D33">
      <w:pPr>
        <w:jc w:val="right"/>
        <w:rPr>
          <w:rFonts w:ascii="Times New Roman" w:hAnsi="Times New Roman" w:cs="Times New Roman"/>
          <w:sz w:val="24"/>
          <w:szCs w:val="24"/>
        </w:rPr>
      </w:pPr>
      <w:r w:rsidRPr="0084268A">
        <w:rPr>
          <w:rFonts w:ascii="Times New Roman" w:hAnsi="Times New Roman" w:cs="Times New Roman"/>
          <w:sz w:val="24"/>
          <w:szCs w:val="24"/>
        </w:rPr>
        <w:t>Председник Стручног већа математике, природних наука и технике:</w:t>
      </w:r>
    </w:p>
    <w:p w:rsidR="007E4D33" w:rsidRPr="0084268A" w:rsidRDefault="007E4D33" w:rsidP="007E4D33">
      <w:pPr>
        <w:jc w:val="right"/>
        <w:rPr>
          <w:rFonts w:ascii="Times New Roman" w:hAnsi="Times New Roman" w:cs="Times New Roman"/>
          <w:sz w:val="24"/>
          <w:szCs w:val="24"/>
        </w:rPr>
      </w:pPr>
      <w:r w:rsidRPr="0084268A">
        <w:rPr>
          <w:rFonts w:ascii="Times New Roman" w:hAnsi="Times New Roman" w:cs="Times New Roman"/>
          <w:sz w:val="24"/>
          <w:szCs w:val="24"/>
        </w:rPr>
        <w:t>Силвана Фејзоски</w:t>
      </w:r>
    </w:p>
    <w:p w:rsidR="007E4D33" w:rsidRPr="0084268A" w:rsidRDefault="007E4D33" w:rsidP="007E4D33">
      <w:pPr>
        <w:rPr>
          <w:rFonts w:ascii="Times New Roman" w:hAnsi="Times New Roman" w:cs="Times New Roman"/>
          <w:sz w:val="24"/>
          <w:szCs w:val="24"/>
        </w:rPr>
      </w:pPr>
    </w:p>
    <w:p w:rsidR="007E4D33" w:rsidRPr="0084268A" w:rsidRDefault="007E4D33" w:rsidP="007E4D33">
      <w:pPr>
        <w:rPr>
          <w:rFonts w:ascii="Times New Roman" w:hAnsi="Times New Roman" w:cs="Times New Roman"/>
          <w:sz w:val="24"/>
          <w:szCs w:val="24"/>
        </w:rPr>
      </w:pPr>
    </w:p>
    <w:p w:rsidR="00596BAB" w:rsidRDefault="00596BAB" w:rsidP="007924D9">
      <w:pPr>
        <w:jc w:val="both"/>
        <w:rPr>
          <w:rFonts w:ascii="Times New Roman" w:hAnsi="Times New Roman" w:cs="Times New Roman"/>
          <w:sz w:val="24"/>
          <w:szCs w:val="24"/>
          <w:lang w:val="sr-Cyrl-CS"/>
        </w:rPr>
      </w:pPr>
    </w:p>
    <w:p w:rsidR="0082687C" w:rsidRDefault="0082687C" w:rsidP="007924D9">
      <w:pPr>
        <w:jc w:val="both"/>
        <w:rPr>
          <w:rFonts w:ascii="Times New Roman" w:hAnsi="Times New Roman" w:cs="Times New Roman"/>
          <w:sz w:val="24"/>
          <w:szCs w:val="24"/>
          <w:lang w:val="sr-Cyrl-CS"/>
        </w:rPr>
      </w:pPr>
    </w:p>
    <w:p w:rsidR="0082687C" w:rsidRDefault="0082687C" w:rsidP="007924D9">
      <w:pPr>
        <w:jc w:val="both"/>
        <w:rPr>
          <w:rFonts w:ascii="Times New Roman" w:hAnsi="Times New Roman" w:cs="Times New Roman"/>
          <w:sz w:val="24"/>
          <w:szCs w:val="24"/>
          <w:lang w:val="sr-Cyrl-CS"/>
        </w:rPr>
      </w:pPr>
    </w:p>
    <w:p w:rsidR="0082687C" w:rsidRDefault="0082687C" w:rsidP="007924D9">
      <w:pPr>
        <w:jc w:val="both"/>
        <w:rPr>
          <w:rFonts w:ascii="Times New Roman" w:hAnsi="Times New Roman" w:cs="Times New Roman"/>
          <w:sz w:val="24"/>
          <w:szCs w:val="24"/>
          <w:lang w:val="sr-Cyrl-CS"/>
        </w:rPr>
      </w:pPr>
    </w:p>
    <w:p w:rsidR="0082687C" w:rsidRDefault="0082687C" w:rsidP="007924D9">
      <w:pPr>
        <w:jc w:val="both"/>
        <w:rPr>
          <w:rFonts w:ascii="Times New Roman" w:hAnsi="Times New Roman" w:cs="Times New Roman"/>
          <w:sz w:val="24"/>
          <w:szCs w:val="24"/>
          <w:lang w:val="sr-Cyrl-CS"/>
        </w:rPr>
      </w:pPr>
    </w:p>
    <w:p w:rsidR="0082687C" w:rsidRDefault="0082687C" w:rsidP="007924D9">
      <w:pPr>
        <w:jc w:val="both"/>
        <w:rPr>
          <w:rFonts w:ascii="Times New Roman" w:hAnsi="Times New Roman" w:cs="Times New Roman"/>
          <w:sz w:val="24"/>
          <w:szCs w:val="24"/>
          <w:lang w:val="sr-Cyrl-CS"/>
        </w:rPr>
      </w:pPr>
    </w:p>
    <w:p w:rsidR="0082687C" w:rsidRDefault="0082687C" w:rsidP="007924D9">
      <w:pPr>
        <w:jc w:val="both"/>
        <w:rPr>
          <w:rFonts w:ascii="Times New Roman" w:hAnsi="Times New Roman" w:cs="Times New Roman"/>
          <w:sz w:val="24"/>
          <w:szCs w:val="24"/>
          <w:lang w:val="sr-Cyrl-CS"/>
        </w:rPr>
      </w:pPr>
    </w:p>
    <w:p w:rsidR="006412AD" w:rsidRDefault="006412AD" w:rsidP="007924D9">
      <w:pPr>
        <w:jc w:val="both"/>
        <w:rPr>
          <w:rFonts w:ascii="Times New Roman" w:hAnsi="Times New Roman" w:cs="Times New Roman"/>
          <w:sz w:val="24"/>
          <w:szCs w:val="24"/>
          <w:lang w:val="sr-Cyrl-CS"/>
        </w:rPr>
      </w:pPr>
    </w:p>
    <w:p w:rsidR="006412AD" w:rsidRDefault="006412AD" w:rsidP="007924D9">
      <w:pPr>
        <w:jc w:val="both"/>
        <w:rPr>
          <w:rFonts w:ascii="Times New Roman" w:hAnsi="Times New Roman" w:cs="Times New Roman"/>
          <w:sz w:val="24"/>
          <w:szCs w:val="24"/>
          <w:lang w:val="sr-Cyrl-CS"/>
        </w:rPr>
      </w:pPr>
    </w:p>
    <w:p w:rsidR="006412AD" w:rsidRDefault="006412AD" w:rsidP="007924D9">
      <w:pPr>
        <w:jc w:val="both"/>
        <w:rPr>
          <w:rFonts w:ascii="Times New Roman" w:hAnsi="Times New Roman" w:cs="Times New Roman"/>
          <w:sz w:val="24"/>
          <w:szCs w:val="24"/>
          <w:lang w:val="sr-Cyrl-CS"/>
        </w:rPr>
      </w:pPr>
    </w:p>
    <w:p w:rsidR="006412AD" w:rsidRDefault="006412AD" w:rsidP="007924D9">
      <w:pPr>
        <w:jc w:val="both"/>
        <w:rPr>
          <w:rFonts w:ascii="Times New Roman" w:hAnsi="Times New Roman" w:cs="Times New Roman"/>
          <w:sz w:val="24"/>
          <w:szCs w:val="24"/>
          <w:lang w:val="sr-Cyrl-CS"/>
        </w:rPr>
      </w:pPr>
    </w:p>
    <w:p w:rsidR="0082687C" w:rsidRDefault="0082687C" w:rsidP="007924D9">
      <w:pPr>
        <w:jc w:val="both"/>
        <w:rPr>
          <w:rFonts w:ascii="Times New Roman" w:hAnsi="Times New Roman" w:cs="Times New Roman"/>
          <w:sz w:val="24"/>
          <w:szCs w:val="24"/>
          <w:lang w:val="sr-Cyrl-CS"/>
        </w:rPr>
      </w:pPr>
    </w:p>
    <w:p w:rsidR="0082687C" w:rsidRPr="0084268A" w:rsidRDefault="0082687C" w:rsidP="007924D9">
      <w:pPr>
        <w:jc w:val="both"/>
        <w:rPr>
          <w:rFonts w:ascii="Times New Roman" w:hAnsi="Times New Roman" w:cs="Times New Roman"/>
          <w:sz w:val="24"/>
          <w:szCs w:val="24"/>
          <w:lang w:val="sr-Cyrl-CS"/>
        </w:rPr>
      </w:pPr>
    </w:p>
    <w:p w:rsidR="007924D9" w:rsidRPr="0084268A" w:rsidRDefault="007924D9" w:rsidP="0004796A">
      <w:pPr>
        <w:pStyle w:val="Heading1"/>
        <w:rPr>
          <w:rFonts w:ascii="Times New Roman" w:hAnsi="Times New Roman"/>
          <w:sz w:val="24"/>
          <w:szCs w:val="24"/>
        </w:rPr>
      </w:pPr>
      <w:bookmarkStart w:id="79" w:name="_Toc493058538"/>
      <w:r w:rsidRPr="0084268A">
        <w:rPr>
          <w:rFonts w:ascii="Times New Roman" w:hAnsi="Times New Roman"/>
          <w:sz w:val="24"/>
          <w:szCs w:val="24"/>
        </w:rPr>
        <w:t xml:space="preserve">7. </w:t>
      </w:r>
      <w:bookmarkStart w:id="80" w:name="_Toc461289614"/>
      <w:bookmarkStart w:id="81" w:name="_Toc461289869"/>
      <w:bookmarkStart w:id="82" w:name="_Toc461290156"/>
      <w:bookmarkStart w:id="83" w:name="_Toc461290538"/>
      <w:r w:rsidRPr="0084268A">
        <w:rPr>
          <w:rFonts w:ascii="Times New Roman" w:hAnsi="Times New Roman"/>
          <w:sz w:val="24"/>
          <w:szCs w:val="24"/>
        </w:rPr>
        <w:t>ГОДИШЊИ  ИЗВЕШТАЈ  РАДА  АКТИВА  ЕСТЕТСКЕ  ГРУПЕ</w:t>
      </w:r>
      <w:bookmarkEnd w:id="79"/>
      <w:bookmarkEnd w:id="80"/>
      <w:bookmarkEnd w:id="81"/>
      <w:bookmarkEnd w:id="82"/>
      <w:bookmarkEnd w:id="83"/>
    </w:p>
    <w:p w:rsidR="0004796A" w:rsidRPr="0084268A" w:rsidRDefault="0004796A" w:rsidP="0004796A">
      <w:pPr>
        <w:rPr>
          <w:rFonts w:ascii="Times New Roman" w:hAnsi="Times New Roman" w:cs="Times New Roman"/>
          <w:sz w:val="24"/>
          <w:szCs w:val="24"/>
          <w:lang w:val="sr-Cyrl-CS"/>
        </w:rPr>
      </w:pPr>
    </w:p>
    <w:p w:rsidR="00080FA4" w:rsidRPr="0084268A" w:rsidRDefault="00080FA4" w:rsidP="00736ECF">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rPr>
        <w:lastRenderedPageBreak/>
        <w:t xml:space="preserve">ИЗВЕШТАЈ О РАДУ   </w:t>
      </w:r>
      <w:r w:rsidR="00C07182" w:rsidRPr="0084268A">
        <w:rPr>
          <w:rFonts w:ascii="Times New Roman" w:hAnsi="Times New Roman" w:cs="Times New Roman"/>
          <w:sz w:val="24"/>
          <w:szCs w:val="24"/>
          <w:lang w:val="sr-Cyrl-CS"/>
        </w:rPr>
        <w:t>АКТИВА ЕСТЕТСКЕ ГРУПЕ ПРЕДМЕТА</w:t>
      </w:r>
      <w:r w:rsidR="00C07182" w:rsidRPr="0084268A">
        <w:rPr>
          <w:rFonts w:ascii="Times New Roman" w:hAnsi="Times New Roman" w:cs="Times New Roman"/>
          <w:sz w:val="24"/>
          <w:szCs w:val="24"/>
        </w:rPr>
        <w:t xml:space="preserve"> </w:t>
      </w:r>
      <w:r w:rsidRPr="0084268A">
        <w:rPr>
          <w:rFonts w:ascii="Times New Roman" w:hAnsi="Times New Roman" w:cs="Times New Roman"/>
          <w:sz w:val="24"/>
          <w:szCs w:val="24"/>
        </w:rPr>
        <w:t xml:space="preserve">НА КРАЈУ </w:t>
      </w:r>
      <w:r w:rsidRPr="0084268A">
        <w:rPr>
          <w:rFonts w:ascii="Times New Roman" w:hAnsi="Times New Roman" w:cs="Times New Roman"/>
          <w:sz w:val="24"/>
          <w:szCs w:val="24"/>
          <w:lang w:val="sr-Cyrl-CS"/>
        </w:rPr>
        <w:t>ШКОЛСКЕ 2016/2017. ГОДИНЕ</w:t>
      </w:r>
    </w:p>
    <w:tbl>
      <w:tblPr>
        <w:tblW w:w="0" w:type="auto"/>
        <w:tblLook w:val="0000" w:firstRow="0" w:lastRow="0" w:firstColumn="0" w:lastColumn="0" w:noHBand="0" w:noVBand="0"/>
      </w:tblPr>
      <w:tblGrid>
        <w:gridCol w:w="4584"/>
        <w:gridCol w:w="6170"/>
      </w:tblGrid>
      <w:tr w:rsidR="00080FA4" w:rsidRPr="0084268A" w:rsidTr="00C07182">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ЧЛАНОВИ АКТИВА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Музичка култура: проф Снежана Васић и проф Наташа Вељковић</w:t>
            </w:r>
          </w:p>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Ликовна култура: проф Љубица Радојковић и наставник Миодраг пантелић</w:t>
            </w:r>
          </w:p>
          <w:p w:rsidR="00080FA4" w:rsidRPr="0084268A" w:rsidRDefault="00080FA4" w:rsidP="00032D4B">
            <w:pPr>
              <w:spacing w:after="0" w:line="100" w:lineRule="atLeast"/>
              <w:rPr>
                <w:rFonts w:ascii="Times New Roman" w:hAnsi="Times New Roman" w:cs="Times New Roman"/>
                <w:sz w:val="24"/>
                <w:szCs w:val="24"/>
              </w:rPr>
            </w:pPr>
          </w:p>
        </w:tc>
      </w:tr>
      <w:tr w:rsidR="00080FA4" w:rsidRPr="0084268A" w:rsidTr="00C07182">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6412AD">
            <w:pPr>
              <w:spacing w:after="0" w:line="100" w:lineRule="atLeast"/>
              <w:ind w:left="1021" w:hanging="29"/>
              <w:rPr>
                <w:rFonts w:ascii="Times New Roman" w:hAnsi="Times New Roman" w:cs="Times New Roman"/>
                <w:sz w:val="24"/>
                <w:szCs w:val="24"/>
              </w:rPr>
            </w:pPr>
            <w:r w:rsidRPr="0084268A">
              <w:rPr>
                <w:rFonts w:ascii="Times New Roman" w:hAnsi="Times New Roman" w:cs="Times New Roman"/>
                <w:sz w:val="24"/>
                <w:szCs w:val="24"/>
              </w:rPr>
              <w:t>РАСПОРЕД РЕАЛИЗАЦИЈЕ РЕДОВНЕ НАСТАВЕ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Настава реализована по плану и програму</w:t>
            </w:r>
          </w:p>
          <w:p w:rsidR="00080FA4" w:rsidRPr="0084268A" w:rsidRDefault="00080FA4" w:rsidP="00032D4B">
            <w:pPr>
              <w:spacing w:after="0" w:line="100" w:lineRule="atLeast"/>
              <w:rPr>
                <w:rFonts w:ascii="Times New Roman" w:hAnsi="Times New Roman" w:cs="Times New Roman"/>
                <w:sz w:val="24"/>
                <w:szCs w:val="24"/>
              </w:rPr>
            </w:pPr>
          </w:p>
          <w:p w:rsidR="00080FA4" w:rsidRPr="0084268A" w:rsidRDefault="00080FA4" w:rsidP="00032D4B">
            <w:pPr>
              <w:spacing w:after="0" w:line="100" w:lineRule="atLeast"/>
              <w:rPr>
                <w:rFonts w:ascii="Times New Roman" w:hAnsi="Times New Roman" w:cs="Times New Roman"/>
                <w:sz w:val="24"/>
                <w:szCs w:val="24"/>
              </w:rPr>
            </w:pPr>
          </w:p>
        </w:tc>
      </w:tr>
      <w:tr w:rsidR="00080FA4" w:rsidRPr="0084268A" w:rsidTr="00C07182">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6412AD">
            <w:pPr>
              <w:spacing w:after="0" w:line="100" w:lineRule="atLeast"/>
              <w:ind w:left="1021" w:hanging="29"/>
              <w:rPr>
                <w:rFonts w:ascii="Times New Roman" w:hAnsi="Times New Roman" w:cs="Times New Roman"/>
                <w:sz w:val="24"/>
                <w:szCs w:val="24"/>
              </w:rPr>
            </w:pPr>
            <w:r w:rsidRPr="0084268A">
              <w:rPr>
                <w:rFonts w:ascii="Times New Roman" w:hAnsi="Times New Roman" w:cs="Times New Roman"/>
                <w:sz w:val="24"/>
                <w:szCs w:val="24"/>
              </w:rPr>
              <w:t xml:space="preserve">ПОСТИГНУТИ </w:t>
            </w:r>
            <w:r w:rsidRPr="0084268A">
              <w:rPr>
                <w:rFonts w:ascii="Times New Roman" w:hAnsi="Times New Roman" w:cs="Times New Roman"/>
                <w:sz w:val="24"/>
                <w:szCs w:val="24"/>
                <w:lang w:val="sr-Cyrl-CS"/>
              </w:rPr>
              <w:t xml:space="preserve"> </w:t>
            </w:r>
            <w:r w:rsidRPr="0084268A">
              <w:rPr>
                <w:rFonts w:ascii="Times New Roman" w:hAnsi="Times New Roman" w:cs="Times New Roman"/>
                <w:sz w:val="24"/>
                <w:szCs w:val="24"/>
              </w:rPr>
              <w:t>РЕЗУЛТАТИ, ПРОСЕЧНЕ ОЦЕНЕ ПО ОДЕЉЕЊИМА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032D4B">
            <w:pPr>
              <w:spacing w:after="0" w:line="100" w:lineRule="atLeast"/>
              <w:rPr>
                <w:rFonts w:ascii="Times New Roman" w:hAnsi="Times New Roman" w:cs="Times New Roman"/>
                <w:sz w:val="24"/>
                <w:szCs w:val="24"/>
              </w:rPr>
            </w:pPr>
          </w:p>
          <w:p w:rsidR="00080FA4" w:rsidRPr="0084268A" w:rsidRDefault="00080FA4" w:rsidP="00032D4B">
            <w:pPr>
              <w:spacing w:after="0" w:line="100" w:lineRule="atLeast"/>
              <w:rPr>
                <w:rFonts w:ascii="Times New Roman" w:hAnsi="Times New Roman" w:cs="Times New Roman"/>
                <w:sz w:val="24"/>
                <w:szCs w:val="24"/>
              </w:rPr>
            </w:pPr>
          </w:p>
        </w:tc>
      </w:tr>
      <w:tr w:rsidR="00080FA4" w:rsidRPr="0084268A" w:rsidTr="00C07182">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6412AD">
            <w:pPr>
              <w:spacing w:after="0" w:line="100" w:lineRule="atLeast"/>
              <w:ind w:left="1021" w:hanging="29"/>
              <w:rPr>
                <w:rFonts w:ascii="Times New Roman" w:hAnsi="Times New Roman" w:cs="Times New Roman"/>
                <w:sz w:val="24"/>
                <w:szCs w:val="24"/>
              </w:rPr>
            </w:pPr>
            <w:r w:rsidRPr="0084268A">
              <w:rPr>
                <w:rFonts w:ascii="Times New Roman" w:hAnsi="Times New Roman" w:cs="Times New Roman"/>
                <w:sz w:val="24"/>
                <w:szCs w:val="24"/>
              </w:rPr>
              <w:t>УЧЕШЋЕ НА ТАКМИЧЕЊИМА, ПОСТИГНУТИ РЕЗУЛТАТИ( навести назив такмичења и имена ученика)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У току првог полугодишта органиовани су разни ликовни конкурси на којима су учешће имали имали наставници ликовне културе обе смене. Ликовни конкурси на којима су се се одазвали били су:</w:t>
            </w:r>
          </w:p>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“Нећу да бригам, хоћу да се играм”, “Железница очима деце”, “Кључеви Београда”, “Мој пријатељ ватрогасац”.</w:t>
            </w:r>
          </w:p>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Награде на конкурсу “Нећу да бригам, хоћу да се играм” освојили су Филип Димтријевић V-3, I место- наст. Миодраг Пантелић и ученица Наташа Стошић V-8, III место – наст. Љубица Радојковић. Ови ученици учествују и на Градском такмичењу. На конкурсу “Мој пријатељ ватрогасац” ученик Јован Марић V-8 је освојио друго место на Градском такмичењу- наст. Љубица Радојковић.</w:t>
            </w:r>
          </w:p>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У другом полугодишту, на 23. општинском конкурсу карикатуре “Мали Пјер”, 1. марта 2017. године, Нађа Васиљевић, уч VI-1, освојила је прво место.</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Општинско такмичење Златна сирена одржано је 22. фебруара Музичкој школи „Владимир Ђорђевић“ на коме су учествовали ученици непарне смене под вођством Наташе Вељковић. Освојили су следеће награде: Здравковић Александар, </w:t>
            </w:r>
            <w:r w:rsidRPr="0084268A">
              <w:rPr>
                <w:rFonts w:ascii="Times New Roman" w:hAnsi="Times New Roman" w:cs="Times New Roman"/>
                <w:sz w:val="24"/>
                <w:szCs w:val="24"/>
              </w:rPr>
              <w:t>VII-3</w:t>
            </w:r>
            <w:r w:rsidRPr="0084268A">
              <w:rPr>
                <w:rFonts w:ascii="Times New Roman" w:hAnsi="Times New Roman" w:cs="Times New Roman"/>
                <w:sz w:val="24"/>
                <w:szCs w:val="24"/>
                <w:lang w:val="sr-Cyrl-CS"/>
              </w:rPr>
              <w:t xml:space="preserve">, прво место у жанру народне песме и Бугариновић Милан, </w:t>
            </w:r>
            <w:r w:rsidRPr="0084268A">
              <w:rPr>
                <w:rFonts w:ascii="Times New Roman" w:hAnsi="Times New Roman" w:cs="Times New Roman"/>
                <w:sz w:val="24"/>
                <w:szCs w:val="24"/>
              </w:rPr>
              <w:t>VI</w:t>
            </w:r>
            <w:r w:rsidRPr="0084268A">
              <w:rPr>
                <w:rFonts w:ascii="Times New Roman" w:hAnsi="Times New Roman" w:cs="Times New Roman"/>
                <w:sz w:val="24"/>
                <w:szCs w:val="24"/>
                <w:lang w:val="sr-Latn-CS"/>
              </w:rPr>
              <w:t>I</w:t>
            </w:r>
            <w:r w:rsidRPr="0084268A">
              <w:rPr>
                <w:rFonts w:ascii="Times New Roman" w:hAnsi="Times New Roman" w:cs="Times New Roman"/>
                <w:sz w:val="24"/>
                <w:szCs w:val="24"/>
              </w:rPr>
              <w:t>I-3</w:t>
            </w:r>
            <w:r w:rsidRPr="0084268A">
              <w:rPr>
                <w:rFonts w:ascii="Times New Roman" w:hAnsi="Times New Roman" w:cs="Times New Roman"/>
                <w:sz w:val="24"/>
                <w:szCs w:val="24"/>
                <w:lang w:val="sr-Cyrl-CS"/>
              </w:rPr>
              <w:t xml:space="preserve">, у жанру популарне песме. Друго место су освојили Ања Поповић – староградска песма, Нађа Спасојевић – дечја забавна песма, Калина Иваноски – народна песма, Даница Тасић – стари мајстори, Владана Кенић – дечја забавна песма. Треће место- Јована Кнежевић – класична соло </w:t>
            </w:r>
            <w:r w:rsidRPr="0084268A">
              <w:rPr>
                <w:rFonts w:ascii="Times New Roman" w:hAnsi="Times New Roman" w:cs="Times New Roman"/>
                <w:sz w:val="24"/>
                <w:szCs w:val="24"/>
                <w:lang w:val="sr-Cyrl-CS"/>
              </w:rPr>
              <w:lastRenderedPageBreak/>
              <w:t>песма.</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lang w:val="sr-Cyrl-CS"/>
              </w:rPr>
              <w:t>23. марта је одржано Градско такмичење у дечјем културном центру на коме је Александар Здравковић освојио прву награду. 29. марта, градско такмичење соло певача на коме је Милан Бугариновић освојио друго место- жанр популарне песме.</w:t>
            </w:r>
          </w:p>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На Општинском конкурсу “Одшкрини врата прошлости...” са темом “Кључеви мога града”, 19. априла 2017. године, Вера Јовановић , уч VII-3, освојила је прво место а Филип Телетин, ученик истог одељења, посебну похвалу.</w:t>
            </w:r>
          </w:p>
          <w:p w:rsidR="00080FA4" w:rsidRPr="0084268A" w:rsidRDefault="00080FA4" w:rsidP="00032D4B">
            <w:pPr>
              <w:spacing w:after="0" w:line="100" w:lineRule="atLeast"/>
              <w:rPr>
                <w:rFonts w:ascii="Times New Roman" w:hAnsi="Times New Roman" w:cs="Times New Roman"/>
                <w:sz w:val="24"/>
                <w:szCs w:val="24"/>
              </w:rPr>
            </w:pPr>
          </w:p>
        </w:tc>
      </w:tr>
      <w:tr w:rsidR="00080FA4" w:rsidRPr="0084268A" w:rsidTr="00C07182">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7948F9">
            <w:pPr>
              <w:spacing w:after="0" w:line="100" w:lineRule="atLeast"/>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Наставници ликовне културе водили су ликовну секцију чиме је обухваћено по 20 ученика парне и непарне смене и доржано по 20 часова у првом полугодишту.  Ученици су учествовали у изложби у школи- Апстракција, геометрија и слободне теме у децембру ученици су учествовали у изложби “Зимски мотиви” као и у изложби “Светосавље”.</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rPr>
              <w:t>Наставнице музичке културе су водиле хорску секцију- мали хор са 43 члана и велики хор са 48 чланова. Одржано је: 50 часова млађег хора и 40 часова старијег хора. Хорска секција је одржала концерт у оквиру Дечје недеље у свечаној сали 6. октобра на којем су учествовали поред хора и велики број солиста. Поводом прославе Светог Саве наставници музичке културе су учествовали у главној приредби са малим, великим хором и солистима. Концерт је трајао 30 минута.</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lang w:val="sr-Cyrl-CS"/>
              </w:rPr>
              <w:t>Мали хор који води Наташа Вељковић, одржао је 120 часова у току 2016/2017. године а велики хор, који води Снежана Васић, одржао је 60 часова.</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lang w:val="sr-Cyrl-CS"/>
              </w:rPr>
              <w:t>Ликовна секција непарне смене, коју је водио Миодраг Пантелић, одржала је 34 часа а секција прне смене, коју је водила Љубица Радојковић, одржала је 36 часова.</w:t>
            </w:r>
          </w:p>
        </w:tc>
      </w:tr>
      <w:tr w:rsidR="00080FA4" w:rsidRPr="0084268A" w:rsidTr="00C07182">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7948F9">
            <w:pPr>
              <w:spacing w:after="0" w:line="100" w:lineRule="atLeast"/>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ОГЛЕДНИХ И УГЛЕДНИХ ЧАСОВА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032D4B">
            <w:pPr>
              <w:spacing w:after="0" w:line="100" w:lineRule="atLeast"/>
              <w:rPr>
                <w:rFonts w:ascii="Times New Roman" w:hAnsi="Times New Roman" w:cs="Times New Roman"/>
                <w:sz w:val="24"/>
                <w:szCs w:val="24"/>
              </w:rPr>
            </w:pPr>
          </w:p>
          <w:p w:rsidR="00080FA4" w:rsidRPr="0084268A" w:rsidRDefault="00080FA4" w:rsidP="00032D4B">
            <w:pPr>
              <w:spacing w:after="0" w:line="100" w:lineRule="atLeast"/>
              <w:rPr>
                <w:rFonts w:ascii="Times New Roman" w:hAnsi="Times New Roman" w:cs="Times New Roman"/>
                <w:sz w:val="24"/>
                <w:szCs w:val="24"/>
              </w:rPr>
            </w:pPr>
          </w:p>
        </w:tc>
      </w:tr>
      <w:tr w:rsidR="00080FA4" w:rsidRPr="0084268A" w:rsidTr="00C07182">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7948F9">
            <w:pPr>
              <w:spacing w:after="0" w:line="100" w:lineRule="atLeast"/>
              <w:ind w:left="1021" w:hanging="29"/>
              <w:rPr>
                <w:rFonts w:ascii="Times New Roman" w:hAnsi="Times New Roman" w:cs="Times New Roman"/>
                <w:sz w:val="24"/>
                <w:szCs w:val="24"/>
              </w:rPr>
            </w:pPr>
            <w:r w:rsidRPr="0084268A">
              <w:rPr>
                <w:rFonts w:ascii="Times New Roman" w:hAnsi="Times New Roman" w:cs="Times New Roman"/>
                <w:sz w:val="24"/>
                <w:szCs w:val="24"/>
              </w:rPr>
              <w:t>ВАННАСТАВНЕ 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Наставница музичке културе Наташа Вељковић је организовано водила мању групу ученика на концерт на Коларцу. Наставница ликовне културе Љубица Радојковић је реализовала посету Етнографском музеју у Београду.</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rPr>
              <w:lastRenderedPageBreak/>
              <w:t>Од 10. до 14. октобра, на ликовној колонији у манастиру Чокешина учествовале су две наше ученице, Вера и Сара Јовановић из одељења VII-3. Њихов рад је био врло запажен а посебне похвале је добила Вера Јовановић. Тема ове ликовне колоније је била калиграфија и украс у српској средњовековној хришћанској уметности и књижевности. Крајем октобра ликовна секција са још неким заинтересованим ученицима је посетила Железнички музеј, са циљем да се упозна и мотивише за учешће на ликовном конкурсу “Железница очима деце”. Конкуренција је била велика са учешћем преко 800 ученика и њихових радова из целе Србије. У таквој конкуренцији, од 5 послатих радова, рад ученице VI-7 Александре Зечевић је био у најужем кругу за награду али је, нажалост, није освојио.</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априлу је четири одељења парне и непарне смене учествовало на Коларцу на конкурсу који је организовала Београдска филхармонија- „Шта је филхармонија у 100 речи“.</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lang w:val="sr-Cyrl-CS"/>
              </w:rPr>
              <w:t>Ученици парне смене су сан наставницом Љубицом Радојковић посетили изложбу у Историјском музеју по дназивом „Заоставштина Оље Ивањицки“</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rPr>
              <w:t>У мају је послато око 40 радова ученика наше школе на конкурс “Награда Паје Јовановића”</w:t>
            </w:r>
            <w:r w:rsidRPr="0084268A">
              <w:rPr>
                <w:rFonts w:ascii="Times New Roman" w:hAnsi="Times New Roman" w:cs="Times New Roman"/>
                <w:sz w:val="24"/>
                <w:szCs w:val="24"/>
                <w:lang w:val="sr-Cyrl-CS"/>
              </w:rPr>
              <w:t xml:space="preserve"> Културно центар Вршац и учешће на конкурсу „Чудесни свет“, </w:t>
            </w:r>
            <w:r w:rsidRPr="0084268A">
              <w:rPr>
                <w:rFonts w:ascii="Times New Roman" w:hAnsi="Times New Roman" w:cs="Times New Roman"/>
                <w:sz w:val="24"/>
                <w:szCs w:val="24"/>
              </w:rPr>
              <w:t xml:space="preserve"> а ликовна секција непарне смене је посетила изложбу илустрација Душана Петричића у галерији “Хаос”.</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lang w:val="sr-Cyrl-CS"/>
              </w:rPr>
              <w:t>11. маја организован је хуманитарни концерт у нашој школи где су учествовали солисти и мали хор непарне смене са уметницима из Београдске филхармоније. Концерт је извела Наташа Вељковић.</w:t>
            </w:r>
          </w:p>
          <w:p w:rsidR="00080FA4" w:rsidRPr="0084268A" w:rsidRDefault="00080FA4" w:rsidP="00032D4B">
            <w:pPr>
              <w:spacing w:after="0" w:line="100" w:lineRule="atLeast"/>
              <w:rPr>
                <w:rFonts w:ascii="Times New Roman" w:hAnsi="Times New Roman" w:cs="Times New Roman"/>
                <w:sz w:val="24"/>
                <w:szCs w:val="24"/>
                <w:lang w:val="sr-Cyrl-CS"/>
              </w:rPr>
            </w:pPr>
            <w:r w:rsidRPr="0084268A">
              <w:rPr>
                <w:rFonts w:ascii="Times New Roman" w:hAnsi="Times New Roman" w:cs="Times New Roman"/>
                <w:sz w:val="24"/>
                <w:szCs w:val="24"/>
                <w:lang w:val="sr-Cyrl-CS"/>
              </w:rPr>
              <w:t>Поводом Дана школе на приредби су учествовали солисти парне и непарне смене са наставницом Наташом Вељковић.</w:t>
            </w:r>
          </w:p>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 xml:space="preserve">Приређиване су изложбе ученичких радова везане за крај полугодишта, празнике који се обележавају и Дан школе. Тада је приређена завршна изложба са више тематских целина. Ликовна секција непарне смене је изложила графике, које су радили а </w:t>
            </w:r>
            <w:r w:rsidRPr="0084268A">
              <w:rPr>
                <w:rFonts w:ascii="Times New Roman" w:hAnsi="Times New Roman" w:cs="Times New Roman"/>
                <w:sz w:val="24"/>
                <w:szCs w:val="24"/>
              </w:rPr>
              <w:lastRenderedPageBreak/>
              <w:t>ученици петог разреда колекцију витража. Заједно са изложбом дизајна парне смене допринели смо естетици хола и школе за ову прославу.</w:t>
            </w:r>
          </w:p>
        </w:tc>
      </w:tr>
      <w:tr w:rsidR="00080FA4" w:rsidRPr="0084268A" w:rsidTr="00C07182">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09F6" w:rsidRDefault="00080FA4" w:rsidP="00032D4B">
            <w:pPr>
              <w:spacing w:after="0" w:line="100" w:lineRule="atLeast"/>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СТРУЧНО УСАВРШАВАЊЕ</w:t>
            </w:r>
          </w:p>
          <w:p w:rsidR="00080FA4" w:rsidRPr="0084268A" w:rsidRDefault="00080FA4" w:rsidP="00032D4B">
            <w:pPr>
              <w:spacing w:after="0" w:line="100" w:lineRule="atLeast"/>
              <w:ind w:left="1021" w:hanging="29"/>
              <w:rPr>
                <w:rFonts w:ascii="Times New Roman" w:hAnsi="Times New Roman" w:cs="Times New Roman"/>
                <w:sz w:val="24"/>
                <w:szCs w:val="24"/>
              </w:rPr>
            </w:pPr>
            <w:r w:rsidRPr="0084268A">
              <w:rPr>
                <w:rFonts w:ascii="Times New Roman" w:hAnsi="Times New Roman" w:cs="Times New Roman"/>
                <w:sz w:val="24"/>
                <w:szCs w:val="24"/>
              </w:rPr>
              <w:t>( назив семинара и компетенције)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5. новембра је организован семинар “Где је нестала одговорност?- одговорност као главни фактор успешне партиципације ученика. Овом семинару су присуствовале наставнице музичке културе (компетенција – К3; трајање 16 сати)</w:t>
            </w:r>
          </w:p>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Истог дана је одржан први дан семинара “Школско законодавство, теме 1 и 2” а 3. децембра други дан са темама 3 и 4. На том семинару је учествовао Миодраг Пантелић, наставник ликовне културе.</w:t>
            </w:r>
          </w:p>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Овај семинар је завршен у другом полугодишту, 18. фебруара 2017. године са темама 5 и 6 у укупном трајању од 24 часа.</w:t>
            </w:r>
          </w:p>
          <w:p w:rsidR="00080FA4" w:rsidRPr="0084268A" w:rsidRDefault="00080FA4" w:rsidP="00032D4B">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rPr>
              <w:t>Миодраг Пантелић је још похађао стручно усавршавање, у организацији Пријатеља деце Нови Београд  „Дечје ликовно стваралаштво и сценска уметност“, 25. и 26. марта 2017 године у трајању од 2 дана и 16 бодова, акредитован под р.бр. 788 (К2-Р1)</w:t>
            </w:r>
          </w:p>
          <w:p w:rsidR="00080FA4" w:rsidRPr="0084268A" w:rsidRDefault="00080FA4" w:rsidP="00032D4B">
            <w:pPr>
              <w:spacing w:after="0" w:line="100" w:lineRule="atLeast"/>
              <w:rPr>
                <w:rFonts w:ascii="Times New Roman" w:hAnsi="Times New Roman" w:cs="Times New Roman"/>
                <w:sz w:val="24"/>
                <w:szCs w:val="24"/>
              </w:rPr>
            </w:pPr>
          </w:p>
          <w:p w:rsidR="00080FA4" w:rsidRPr="0084268A" w:rsidRDefault="00080FA4" w:rsidP="00032D4B">
            <w:pPr>
              <w:spacing w:after="0" w:line="100" w:lineRule="atLeast"/>
              <w:rPr>
                <w:rFonts w:ascii="Times New Roman" w:hAnsi="Times New Roman" w:cs="Times New Roman"/>
                <w:sz w:val="24"/>
                <w:szCs w:val="24"/>
              </w:rPr>
            </w:pPr>
          </w:p>
          <w:p w:rsidR="00080FA4" w:rsidRPr="0084268A" w:rsidRDefault="00080FA4" w:rsidP="00032D4B">
            <w:pPr>
              <w:spacing w:after="0" w:line="100" w:lineRule="atLeast"/>
              <w:rPr>
                <w:rFonts w:ascii="Times New Roman" w:hAnsi="Times New Roman" w:cs="Times New Roman"/>
                <w:sz w:val="24"/>
                <w:szCs w:val="24"/>
                <w:lang w:val="sr-Cyrl-CS"/>
              </w:rPr>
            </w:pPr>
          </w:p>
        </w:tc>
      </w:tr>
    </w:tbl>
    <w:p w:rsidR="0038612F" w:rsidRPr="0084268A" w:rsidRDefault="0038612F" w:rsidP="0038612F">
      <w:pPr>
        <w:spacing w:after="0" w:line="100" w:lineRule="atLeast"/>
        <w:rPr>
          <w:rFonts w:ascii="Times New Roman" w:hAnsi="Times New Roman" w:cs="Times New Roman"/>
          <w:sz w:val="24"/>
          <w:szCs w:val="24"/>
        </w:rPr>
      </w:pPr>
      <w:r w:rsidRPr="0084268A">
        <w:rPr>
          <w:rFonts w:ascii="Times New Roman" w:hAnsi="Times New Roman" w:cs="Times New Roman"/>
          <w:sz w:val="24"/>
          <w:szCs w:val="24"/>
          <w:lang w:val="sr-Cyrl-CS"/>
        </w:rPr>
        <w:tab/>
      </w:r>
      <w:r w:rsidRPr="0084268A">
        <w:rPr>
          <w:rFonts w:ascii="Times New Roman" w:hAnsi="Times New Roman" w:cs="Times New Roman"/>
          <w:sz w:val="24"/>
          <w:szCs w:val="24"/>
          <w:lang w:val="sr-Cyrl-CS"/>
        </w:rPr>
        <w:tab/>
      </w:r>
      <w:r w:rsidRPr="0084268A">
        <w:rPr>
          <w:rFonts w:ascii="Times New Roman" w:hAnsi="Times New Roman" w:cs="Times New Roman"/>
          <w:sz w:val="24"/>
          <w:szCs w:val="24"/>
          <w:lang w:val="sr-Cyrl-CS"/>
        </w:rPr>
        <w:tab/>
      </w:r>
      <w:r w:rsidRPr="0084268A">
        <w:rPr>
          <w:rFonts w:ascii="Times New Roman" w:hAnsi="Times New Roman" w:cs="Times New Roman"/>
          <w:sz w:val="24"/>
          <w:szCs w:val="24"/>
          <w:lang w:val="sr-Cyrl-CS"/>
        </w:rPr>
        <w:tab/>
      </w:r>
      <w:r w:rsidRPr="0084268A">
        <w:rPr>
          <w:rFonts w:ascii="Times New Roman" w:hAnsi="Times New Roman" w:cs="Times New Roman"/>
          <w:sz w:val="24"/>
          <w:szCs w:val="24"/>
          <w:lang w:val="sr-Cyrl-CS"/>
        </w:rPr>
        <w:tab/>
      </w:r>
      <w:r w:rsidRPr="0084268A">
        <w:rPr>
          <w:rFonts w:ascii="Times New Roman" w:hAnsi="Times New Roman" w:cs="Times New Roman"/>
          <w:sz w:val="24"/>
          <w:szCs w:val="24"/>
          <w:lang w:val="sr-Cyrl-CS"/>
        </w:rPr>
        <w:tab/>
      </w:r>
      <w:r w:rsidRPr="0084268A">
        <w:rPr>
          <w:rFonts w:ascii="Times New Roman" w:hAnsi="Times New Roman" w:cs="Times New Roman"/>
          <w:sz w:val="24"/>
          <w:szCs w:val="24"/>
          <w:lang w:val="sr-Cyrl-CS"/>
        </w:rPr>
        <w:tab/>
      </w:r>
      <w:r w:rsidRPr="0084268A">
        <w:rPr>
          <w:rFonts w:ascii="Times New Roman" w:hAnsi="Times New Roman" w:cs="Times New Roman"/>
          <w:sz w:val="24"/>
          <w:szCs w:val="24"/>
          <w:lang w:val="sr-Cyrl-CS"/>
        </w:rPr>
        <w:tab/>
      </w:r>
      <w:r w:rsidRPr="0084268A">
        <w:rPr>
          <w:rFonts w:ascii="Times New Roman" w:hAnsi="Times New Roman" w:cs="Times New Roman"/>
          <w:sz w:val="24"/>
          <w:szCs w:val="24"/>
          <w:lang w:val="sr-Cyrl-CS"/>
        </w:rPr>
        <w:tab/>
      </w:r>
      <w:r w:rsidRPr="0084268A">
        <w:rPr>
          <w:rFonts w:ascii="Times New Roman" w:hAnsi="Times New Roman" w:cs="Times New Roman"/>
          <w:sz w:val="24"/>
          <w:szCs w:val="24"/>
        </w:rPr>
        <w:t>Руководилац актива, Снежана Васић</w:t>
      </w:r>
    </w:p>
    <w:p w:rsidR="00080FA4" w:rsidRPr="0084268A" w:rsidRDefault="00080FA4" w:rsidP="0038612F">
      <w:pPr>
        <w:tabs>
          <w:tab w:val="left" w:pos="6930"/>
        </w:tabs>
        <w:rPr>
          <w:rFonts w:ascii="Times New Roman" w:hAnsi="Times New Roman" w:cs="Times New Roman"/>
          <w:sz w:val="24"/>
          <w:szCs w:val="24"/>
          <w:lang w:val="sr-Cyrl-CS"/>
        </w:rPr>
      </w:pPr>
    </w:p>
    <w:p w:rsidR="005D1EC3" w:rsidRDefault="005D1EC3" w:rsidP="007924D9">
      <w:pPr>
        <w:pStyle w:val="Heading1"/>
        <w:jc w:val="both"/>
        <w:rPr>
          <w:rFonts w:ascii="Times New Roman" w:hAnsi="Times New Roman"/>
          <w:sz w:val="24"/>
          <w:szCs w:val="24"/>
          <w:lang w:val="sr-Cyrl-CS"/>
        </w:rPr>
      </w:pPr>
    </w:p>
    <w:p w:rsidR="002C09F6" w:rsidRDefault="002C09F6" w:rsidP="002C09F6">
      <w:pPr>
        <w:rPr>
          <w:lang w:val="sr-Cyrl-CS"/>
        </w:rPr>
      </w:pPr>
    </w:p>
    <w:p w:rsidR="002C09F6" w:rsidRDefault="002C09F6" w:rsidP="002C09F6">
      <w:pPr>
        <w:rPr>
          <w:lang w:val="sr-Cyrl-CS"/>
        </w:rPr>
      </w:pPr>
    </w:p>
    <w:p w:rsidR="002C09F6" w:rsidRDefault="002C09F6" w:rsidP="002C09F6">
      <w:pPr>
        <w:rPr>
          <w:lang w:val="sr-Cyrl-CS"/>
        </w:rPr>
      </w:pPr>
    </w:p>
    <w:p w:rsidR="002C09F6" w:rsidRDefault="002C09F6" w:rsidP="002C09F6">
      <w:pPr>
        <w:rPr>
          <w:lang w:val="sr-Cyrl-CS"/>
        </w:rPr>
      </w:pPr>
    </w:p>
    <w:p w:rsidR="002C09F6" w:rsidRDefault="002C09F6" w:rsidP="002C09F6">
      <w:pPr>
        <w:rPr>
          <w:lang w:val="sr-Cyrl-CS"/>
        </w:rPr>
      </w:pPr>
    </w:p>
    <w:p w:rsidR="002C09F6" w:rsidRPr="002C09F6" w:rsidRDefault="002C09F6" w:rsidP="002C09F6">
      <w:pPr>
        <w:rPr>
          <w:lang w:val="sr-Cyrl-CS"/>
        </w:rPr>
      </w:pPr>
    </w:p>
    <w:p w:rsidR="007924D9" w:rsidRPr="0084268A" w:rsidRDefault="007924D9" w:rsidP="0004796A">
      <w:pPr>
        <w:pStyle w:val="Heading1"/>
        <w:rPr>
          <w:rFonts w:ascii="Times New Roman" w:hAnsi="Times New Roman"/>
          <w:sz w:val="24"/>
          <w:szCs w:val="24"/>
        </w:rPr>
      </w:pPr>
      <w:bookmarkStart w:id="84" w:name="_Toc461289615"/>
      <w:bookmarkStart w:id="85" w:name="_Toc461289870"/>
      <w:bookmarkStart w:id="86" w:name="_Toc461290157"/>
      <w:bookmarkStart w:id="87" w:name="_Toc461290539"/>
      <w:bookmarkStart w:id="88" w:name="_Toc493058539"/>
      <w:r w:rsidRPr="0084268A">
        <w:rPr>
          <w:rFonts w:ascii="Times New Roman" w:hAnsi="Times New Roman"/>
          <w:sz w:val="24"/>
          <w:szCs w:val="24"/>
        </w:rPr>
        <w:t>8. ИЗВЕШТАЈ О РАДУ АКТИВА НАСТАВНИКА ФИЗИЧКОГ ВАСПИТАЊА У ТОКУ</w:t>
      </w:r>
      <w:bookmarkEnd w:id="84"/>
      <w:bookmarkEnd w:id="85"/>
      <w:bookmarkEnd w:id="86"/>
      <w:bookmarkEnd w:id="87"/>
      <w:bookmarkEnd w:id="88"/>
    </w:p>
    <w:p w:rsidR="007924D9" w:rsidRPr="0084268A" w:rsidRDefault="007924D9" w:rsidP="007924D9">
      <w:pPr>
        <w:ind w:left="0" w:firstLine="0"/>
        <w:jc w:val="both"/>
        <w:rPr>
          <w:rFonts w:ascii="Times New Roman" w:hAnsi="Times New Roman" w:cs="Times New Roman"/>
          <w:sz w:val="24"/>
          <w:szCs w:val="24"/>
          <w:lang w:val="sr-Cyrl-CS"/>
        </w:rPr>
      </w:pPr>
    </w:p>
    <w:p w:rsidR="002651CA" w:rsidRPr="0084268A" w:rsidRDefault="002651CA" w:rsidP="008E49A8">
      <w:pPr>
        <w:ind w:left="0" w:firstLine="0"/>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ИЗВЕШТАЈ О РАДУ   ПРОФЕСОРА ФИЗИЧКОГ ВАСПИТАЊА</w:t>
      </w:r>
      <w:r w:rsidR="008E49A8" w:rsidRPr="0084268A">
        <w:rPr>
          <w:rFonts w:ascii="Times New Roman" w:eastAsia="Times New Roman" w:hAnsi="Times New Roman" w:cs="Times New Roman"/>
          <w:sz w:val="24"/>
          <w:szCs w:val="24"/>
          <w:lang w:val="ru-RU"/>
        </w:rPr>
        <w:t xml:space="preserve"> </w:t>
      </w:r>
      <w:r w:rsidRPr="0084268A">
        <w:rPr>
          <w:rFonts w:ascii="Times New Roman" w:eastAsia="Times New Roman" w:hAnsi="Times New Roman" w:cs="Times New Roman"/>
          <w:sz w:val="24"/>
          <w:szCs w:val="24"/>
          <w:lang w:val="ru-RU"/>
        </w:rPr>
        <w:t xml:space="preserve">НА КРАЈУ   ШКОЛСКЕ </w:t>
      </w:r>
      <w:r w:rsidRPr="0084268A">
        <w:rPr>
          <w:rFonts w:ascii="Times New Roman" w:eastAsia="Times New Roman" w:hAnsi="Times New Roman" w:cs="Times New Roman"/>
          <w:sz w:val="24"/>
          <w:szCs w:val="24"/>
        </w:rPr>
        <w:t xml:space="preserve">  </w:t>
      </w:r>
      <w:r w:rsidR="00E66260">
        <w:rPr>
          <w:rFonts w:ascii="Times New Roman" w:eastAsia="Times New Roman" w:hAnsi="Times New Roman" w:cs="Times New Roman"/>
          <w:sz w:val="24"/>
          <w:szCs w:val="24"/>
          <w:lang w:val="ru-RU"/>
        </w:rPr>
        <w:t>2016/17. ГОД.</w:t>
      </w:r>
    </w:p>
    <w:tbl>
      <w:tblPr>
        <w:tblW w:w="10075" w:type="dxa"/>
        <w:tblInd w:w="98" w:type="dxa"/>
        <w:tblCellMar>
          <w:left w:w="10" w:type="dxa"/>
          <w:right w:w="10" w:type="dxa"/>
        </w:tblCellMar>
        <w:tblLook w:val="0000" w:firstRow="0" w:lastRow="0" w:firstColumn="0" w:lastColumn="0" w:noHBand="0" w:noVBand="0"/>
      </w:tblPr>
      <w:tblGrid>
        <w:gridCol w:w="4405"/>
        <w:gridCol w:w="5670"/>
      </w:tblGrid>
      <w:tr w:rsidR="002651CA" w:rsidRPr="0084268A" w:rsidTr="00032D4B">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hAnsi="Times New Roman" w:cs="Times New Roman"/>
                <w:sz w:val="24"/>
                <w:szCs w:val="24"/>
              </w:rPr>
            </w:pPr>
            <w:r w:rsidRPr="0084268A">
              <w:rPr>
                <w:rFonts w:ascii="Times New Roman" w:eastAsia="Times New Roman" w:hAnsi="Times New Roman" w:cs="Times New Roman"/>
                <w:sz w:val="24"/>
                <w:szCs w:val="24"/>
              </w:rPr>
              <w:lastRenderedPageBreak/>
              <w:t>ЧЛАНОВИ АКТИВА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Драгана Салопек</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Никола Поповић</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Ана Поповић</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Зорица Бајкић</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Тамара Вучковић</w:t>
            </w:r>
          </w:p>
          <w:p w:rsidR="002651CA" w:rsidRPr="0084268A" w:rsidRDefault="002651CA" w:rsidP="00032D4B">
            <w:pPr>
              <w:spacing w:after="0" w:line="240" w:lineRule="auto"/>
              <w:rPr>
                <w:rFonts w:ascii="Times New Roman" w:eastAsia="Times New Roman" w:hAnsi="Times New Roman" w:cs="Times New Roman"/>
                <w:sz w:val="24"/>
                <w:szCs w:val="24"/>
              </w:rPr>
            </w:pPr>
          </w:p>
          <w:p w:rsidR="002651CA" w:rsidRPr="0084268A" w:rsidRDefault="002651CA" w:rsidP="00032D4B">
            <w:pPr>
              <w:spacing w:after="0" w:line="240" w:lineRule="auto"/>
              <w:rPr>
                <w:rFonts w:ascii="Times New Roman" w:eastAsia="Times New Roman" w:hAnsi="Times New Roman" w:cs="Times New Roman"/>
                <w:sz w:val="24"/>
                <w:szCs w:val="24"/>
              </w:rPr>
            </w:pPr>
          </w:p>
          <w:p w:rsidR="002651CA" w:rsidRPr="0084268A" w:rsidRDefault="002651CA" w:rsidP="00032D4B">
            <w:pPr>
              <w:spacing w:after="0" w:line="240" w:lineRule="auto"/>
              <w:rPr>
                <w:rFonts w:ascii="Times New Roman" w:hAnsi="Times New Roman" w:cs="Times New Roman"/>
                <w:sz w:val="24"/>
                <w:szCs w:val="24"/>
              </w:rPr>
            </w:pPr>
          </w:p>
        </w:tc>
      </w:tr>
      <w:tr w:rsidR="002651CA" w:rsidRPr="0084268A" w:rsidTr="00032D4B">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5A0B16">
            <w:pPr>
              <w:spacing w:after="0" w:line="240" w:lineRule="auto"/>
              <w:ind w:left="1065" w:hanging="73"/>
              <w:rPr>
                <w:rFonts w:ascii="Times New Roman" w:hAnsi="Times New Roman" w:cs="Times New Roman"/>
                <w:sz w:val="24"/>
                <w:szCs w:val="24"/>
              </w:rPr>
            </w:pPr>
            <w:r w:rsidRPr="0084268A">
              <w:rPr>
                <w:rFonts w:ascii="Times New Roman" w:eastAsia="Times New Roman" w:hAnsi="Times New Roman" w:cs="Times New Roman"/>
                <w:sz w:val="24"/>
                <w:szCs w:val="24"/>
              </w:rPr>
              <w:t xml:space="preserve"> РЕАЛИЗАЦИЈА РЕДОВНЕ НАСТАВЕ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Настава реализована у складу са  планом и програмом.</w:t>
            </w: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hAnsi="Times New Roman" w:cs="Times New Roman"/>
                <w:sz w:val="24"/>
                <w:szCs w:val="24"/>
                <w:lang w:val="ru-RU"/>
              </w:rPr>
            </w:pPr>
          </w:p>
        </w:tc>
      </w:tr>
      <w:tr w:rsidR="002651CA" w:rsidRPr="0084268A" w:rsidTr="00032D4B">
        <w:trPr>
          <w:trHeight w:val="2976"/>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5A0B16">
            <w:pPr>
              <w:spacing w:after="0" w:line="240" w:lineRule="auto"/>
              <w:ind w:left="1065" w:hanging="73"/>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ПОСТИГНУТИ РЕЗУЛТАТИ, ПРОСЕЧНЕ ОЦЕНЕ ПО ОДЕЉЕЊИМА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Физичко васпитање:</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w:t>
            </w:r>
            <w:r w:rsidRPr="0084268A">
              <w:rPr>
                <w:rFonts w:ascii="Times New Roman" w:eastAsia="Times New Roman" w:hAnsi="Times New Roman" w:cs="Times New Roman"/>
                <w:sz w:val="24"/>
                <w:szCs w:val="24"/>
              </w:rPr>
              <w:t>V</w:t>
            </w:r>
            <w:r w:rsidRPr="0084268A">
              <w:rPr>
                <w:rFonts w:ascii="Times New Roman" w:eastAsia="Times New Roman" w:hAnsi="Times New Roman" w:cs="Times New Roman"/>
                <w:sz w:val="24"/>
                <w:szCs w:val="24"/>
                <w:lang w:val="ru-RU"/>
              </w:rPr>
              <w:t xml:space="preserve">/1- 4,79; </w:t>
            </w:r>
            <w:r w:rsidRPr="0084268A">
              <w:rPr>
                <w:rFonts w:ascii="Times New Roman" w:eastAsia="Times New Roman" w:hAnsi="Times New Roman" w:cs="Times New Roman"/>
                <w:sz w:val="24"/>
                <w:szCs w:val="24"/>
              </w:rPr>
              <w:t>VI</w:t>
            </w:r>
            <w:r w:rsidRPr="0084268A">
              <w:rPr>
                <w:rFonts w:ascii="Times New Roman" w:eastAsia="Times New Roman" w:hAnsi="Times New Roman" w:cs="Times New Roman"/>
                <w:sz w:val="24"/>
                <w:szCs w:val="24"/>
                <w:lang w:val="ru-RU"/>
              </w:rPr>
              <w:t xml:space="preserve">/1 - 4,85; </w:t>
            </w:r>
            <w:r w:rsidRPr="0084268A">
              <w:rPr>
                <w:rFonts w:ascii="Times New Roman" w:eastAsia="Times New Roman" w:hAnsi="Times New Roman" w:cs="Times New Roman"/>
                <w:sz w:val="24"/>
                <w:szCs w:val="24"/>
              </w:rPr>
              <w:t>VII</w:t>
            </w:r>
            <w:r w:rsidRPr="0084268A">
              <w:rPr>
                <w:rFonts w:ascii="Times New Roman" w:eastAsia="Times New Roman" w:hAnsi="Times New Roman" w:cs="Times New Roman"/>
                <w:sz w:val="24"/>
                <w:szCs w:val="24"/>
                <w:lang w:val="ru-RU"/>
              </w:rPr>
              <w:t xml:space="preserve">/1- 4,82; </w:t>
            </w:r>
            <w:r w:rsidRPr="0084268A">
              <w:rPr>
                <w:rFonts w:ascii="Times New Roman" w:eastAsia="Times New Roman" w:hAnsi="Times New Roman" w:cs="Times New Roman"/>
                <w:sz w:val="24"/>
                <w:szCs w:val="24"/>
              </w:rPr>
              <w:t>VIII</w:t>
            </w:r>
            <w:r w:rsidRPr="0084268A">
              <w:rPr>
                <w:rFonts w:ascii="Times New Roman" w:eastAsia="Times New Roman" w:hAnsi="Times New Roman" w:cs="Times New Roman"/>
                <w:sz w:val="24"/>
                <w:szCs w:val="24"/>
                <w:lang w:val="ru-RU"/>
              </w:rPr>
              <w:t>/3- 4,96</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lang w:val="ru-RU"/>
              </w:rPr>
              <w:t xml:space="preserve"> </w:t>
            </w:r>
            <w:r w:rsidRPr="0084268A">
              <w:rPr>
                <w:rFonts w:ascii="Times New Roman" w:eastAsia="Times New Roman" w:hAnsi="Times New Roman" w:cs="Times New Roman"/>
                <w:sz w:val="24"/>
                <w:szCs w:val="24"/>
              </w:rPr>
              <w:t>V/3- 4,85; VI/3 - 4,92; VII/3- 4,61; VIII/5- 4,69</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V/5- 4,76; VI/5 - 4,92; VII/5- 4,78; VIII/7- 4,85</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V/7- 4,53; VI/7 - 4,77; VII/7- 4,44;</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VI/9- 4,70</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V/2- 4,69; VI/2 - 4,81; VII/2- 4,76; VIII/1- 4,50</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V/4- 4,81; VI/4 - 5,00; VII/4- 5,00; VIII/3- 4,96</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V/6- 4,68; VI/6 - 4,86; VII/6- 4,86; VIII/4- 4,71</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rPr>
              <w:t xml:space="preserve"> V</w:t>
            </w:r>
            <w:r w:rsidRPr="0084268A">
              <w:rPr>
                <w:rFonts w:ascii="Times New Roman" w:eastAsia="Times New Roman" w:hAnsi="Times New Roman" w:cs="Times New Roman"/>
                <w:sz w:val="24"/>
                <w:szCs w:val="24"/>
                <w:lang w:val="ru-RU"/>
              </w:rPr>
              <w:t xml:space="preserve">/8- 4,76; </w:t>
            </w:r>
            <w:r w:rsidRPr="0084268A">
              <w:rPr>
                <w:rFonts w:ascii="Times New Roman" w:eastAsia="Times New Roman" w:hAnsi="Times New Roman" w:cs="Times New Roman"/>
                <w:sz w:val="24"/>
                <w:szCs w:val="24"/>
              </w:rPr>
              <w:t>VI</w:t>
            </w:r>
            <w:r w:rsidRPr="0084268A">
              <w:rPr>
                <w:rFonts w:ascii="Times New Roman" w:eastAsia="Times New Roman" w:hAnsi="Times New Roman" w:cs="Times New Roman"/>
                <w:sz w:val="24"/>
                <w:szCs w:val="24"/>
                <w:lang w:val="ru-RU"/>
              </w:rPr>
              <w:t xml:space="preserve">/8 - 4,60; </w:t>
            </w:r>
            <w:r w:rsidRPr="0084268A">
              <w:rPr>
                <w:rFonts w:ascii="Times New Roman" w:eastAsia="Times New Roman" w:hAnsi="Times New Roman" w:cs="Times New Roman"/>
                <w:sz w:val="24"/>
                <w:szCs w:val="24"/>
              </w:rPr>
              <w:t>VII</w:t>
            </w:r>
            <w:r w:rsidRPr="0084268A">
              <w:rPr>
                <w:rFonts w:ascii="Times New Roman" w:eastAsia="Times New Roman" w:hAnsi="Times New Roman" w:cs="Times New Roman"/>
                <w:sz w:val="24"/>
                <w:szCs w:val="24"/>
                <w:lang w:val="ru-RU"/>
              </w:rPr>
              <w:t xml:space="preserve">/8- 4,47; </w:t>
            </w:r>
            <w:r w:rsidRPr="0084268A">
              <w:rPr>
                <w:rFonts w:ascii="Times New Roman" w:eastAsia="Times New Roman" w:hAnsi="Times New Roman" w:cs="Times New Roman"/>
                <w:sz w:val="24"/>
                <w:szCs w:val="24"/>
              </w:rPr>
              <w:t>VIII</w:t>
            </w:r>
            <w:r w:rsidRPr="0084268A">
              <w:rPr>
                <w:rFonts w:ascii="Times New Roman" w:eastAsia="Times New Roman" w:hAnsi="Times New Roman" w:cs="Times New Roman"/>
                <w:sz w:val="24"/>
                <w:szCs w:val="24"/>
                <w:lang w:val="ru-RU"/>
              </w:rPr>
              <w:t>/6- 4,92</w:t>
            </w: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Изабрани спорт- ОДБОЈКА :</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lang w:val="ru-RU"/>
              </w:rPr>
              <w:t xml:space="preserve"> </w:t>
            </w:r>
            <w:r w:rsidRPr="0084268A">
              <w:rPr>
                <w:rFonts w:ascii="Times New Roman" w:eastAsia="Times New Roman" w:hAnsi="Times New Roman" w:cs="Times New Roman"/>
                <w:sz w:val="24"/>
                <w:szCs w:val="24"/>
              </w:rPr>
              <w:t>V/1- 4,90; VI/1- 4,80; VII/1- 4,86; VIII/3- 4,77</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V/3- 5,00; VI/3- 5.00; VII/3- 4,87; VIII/5- 4,50</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V/5- 5,00; VI/5 - 4,92;VII/5- 5,00; VIII/7- 4,77</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V/7- 4,62; VI/7-  4,33;VII/7- 4,71;</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VI/9- 5,00</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V/2- 5,00; VI/2- 4,29; VII/2- 4,83; VIII/1- 4,90</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V/4- 5,00; VI/4- 5,00; VII/4- 5,00; VIII/2- 5,00</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V/6- 5,00; VI/6- 4,91; VII/6- 4,85; VIII/4- 4,08</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rPr>
              <w:t xml:space="preserve"> V</w:t>
            </w:r>
            <w:r w:rsidRPr="0084268A">
              <w:rPr>
                <w:rFonts w:ascii="Times New Roman" w:eastAsia="Times New Roman" w:hAnsi="Times New Roman" w:cs="Times New Roman"/>
                <w:sz w:val="24"/>
                <w:szCs w:val="24"/>
                <w:lang w:val="ru-RU"/>
              </w:rPr>
              <w:t xml:space="preserve">/8- 5,00; </w:t>
            </w:r>
            <w:r w:rsidRPr="0084268A">
              <w:rPr>
                <w:rFonts w:ascii="Times New Roman" w:eastAsia="Times New Roman" w:hAnsi="Times New Roman" w:cs="Times New Roman"/>
                <w:sz w:val="24"/>
                <w:szCs w:val="24"/>
              </w:rPr>
              <w:t>VI</w:t>
            </w:r>
            <w:r w:rsidRPr="0084268A">
              <w:rPr>
                <w:rFonts w:ascii="Times New Roman" w:eastAsia="Times New Roman" w:hAnsi="Times New Roman" w:cs="Times New Roman"/>
                <w:sz w:val="24"/>
                <w:szCs w:val="24"/>
                <w:lang w:val="ru-RU"/>
              </w:rPr>
              <w:t xml:space="preserve">/8- 4,00; </w:t>
            </w:r>
            <w:r w:rsidRPr="0084268A">
              <w:rPr>
                <w:rFonts w:ascii="Times New Roman" w:eastAsia="Times New Roman" w:hAnsi="Times New Roman" w:cs="Times New Roman"/>
                <w:sz w:val="24"/>
                <w:szCs w:val="24"/>
              </w:rPr>
              <w:t>VII</w:t>
            </w:r>
            <w:r w:rsidRPr="0084268A">
              <w:rPr>
                <w:rFonts w:ascii="Times New Roman" w:eastAsia="Times New Roman" w:hAnsi="Times New Roman" w:cs="Times New Roman"/>
                <w:sz w:val="24"/>
                <w:szCs w:val="24"/>
                <w:lang w:val="ru-RU"/>
              </w:rPr>
              <w:t xml:space="preserve">/8- 4,92; </w:t>
            </w:r>
            <w:r w:rsidRPr="0084268A">
              <w:rPr>
                <w:rFonts w:ascii="Times New Roman" w:eastAsia="Times New Roman" w:hAnsi="Times New Roman" w:cs="Times New Roman"/>
                <w:sz w:val="24"/>
                <w:szCs w:val="24"/>
              </w:rPr>
              <w:t>VIII</w:t>
            </w:r>
            <w:r w:rsidRPr="0084268A">
              <w:rPr>
                <w:rFonts w:ascii="Times New Roman" w:eastAsia="Times New Roman" w:hAnsi="Times New Roman" w:cs="Times New Roman"/>
                <w:sz w:val="24"/>
                <w:szCs w:val="24"/>
                <w:lang w:val="ru-RU"/>
              </w:rPr>
              <w:t>/6- 5,00</w:t>
            </w: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Изабрани спорт -КОШАРКА:</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V/1- 4,88; VI/1- 4,87; VII/1- 4,75; VIII/3- 4,67</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V/3- 4,87; VI/3- 4,76; VII/3- 4,57; VIII/5- 4,81</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V/5- 4,65; VI/5 -4,92; VII/5- 4,94; VIII/7- 4,71</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V/7- 4,55; VI/7- 4,78; VII/7- 4,81;</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VI/9- 4,73</w:t>
            </w:r>
          </w:p>
          <w:p w:rsidR="002651CA" w:rsidRPr="0084268A" w:rsidRDefault="002651CA" w:rsidP="00032D4B">
            <w:pPr>
              <w:spacing w:after="0" w:line="240" w:lineRule="auto"/>
              <w:rPr>
                <w:rFonts w:ascii="Times New Roman" w:eastAsia="Times New Roman" w:hAnsi="Times New Roman" w:cs="Times New Roman"/>
                <w:sz w:val="24"/>
                <w:szCs w:val="24"/>
              </w:rPr>
            </w:pPr>
          </w:p>
          <w:p w:rsidR="002651CA" w:rsidRPr="0084268A" w:rsidRDefault="002651CA" w:rsidP="00032D4B">
            <w:pPr>
              <w:spacing w:after="0" w:line="240" w:lineRule="auto"/>
              <w:rPr>
                <w:rFonts w:ascii="Times New Roman" w:eastAsia="Times New Roman" w:hAnsi="Times New Roman" w:cs="Times New Roman"/>
                <w:sz w:val="24"/>
                <w:szCs w:val="24"/>
              </w:rPr>
            </w:pPr>
          </w:p>
          <w:p w:rsidR="002651CA" w:rsidRPr="0084268A" w:rsidRDefault="002651CA" w:rsidP="00032D4B">
            <w:pPr>
              <w:spacing w:after="0" w:line="240" w:lineRule="auto"/>
              <w:rPr>
                <w:rFonts w:ascii="Times New Roman" w:eastAsia="Times New Roman" w:hAnsi="Times New Roman" w:cs="Times New Roman"/>
                <w:sz w:val="24"/>
                <w:szCs w:val="24"/>
              </w:rPr>
            </w:pP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V/2- 5,00; VI/2- 4,86; VII/2- 4,96; VIII/1- 4,92</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V/4- 4,94; VI/4- 4,93; VII/4- 4,93; VIII/2- 4,93</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V/6- 4,88; VI/6 -4,94; VII/6- 4,85; VIII/4- 4,67</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V/8- 5,00; VI/8- 5,00; VII/8- 4,93; VIII/6- 4,83</w:t>
            </w:r>
          </w:p>
        </w:tc>
      </w:tr>
      <w:tr w:rsidR="002651CA" w:rsidRPr="0084268A" w:rsidTr="00032D4B">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5A0B16">
            <w:pPr>
              <w:spacing w:after="0" w:line="240" w:lineRule="auto"/>
              <w:ind w:left="1065" w:hanging="73"/>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lastRenderedPageBreak/>
              <w:t>УЧЕШЋЕ НА ТАКМИЧЕЊИМА, ПОСТИГНУТИ РЕЗУЛТАТИ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ОДБОЈКА  (проф. Вучковић Тамара)</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Општинско пртвенство:</w:t>
            </w:r>
          </w:p>
          <w:p w:rsidR="002651CA" w:rsidRPr="0084268A" w:rsidRDefault="002651CA" w:rsidP="00A873B0">
            <w:pPr>
              <w:pStyle w:val="ListParagraph"/>
              <w:numPr>
                <w:ilvl w:val="0"/>
                <w:numId w:val="22"/>
              </w:numPr>
              <w:spacing w:after="0" w:line="240" w:lineRule="auto"/>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Дечаци 5.-6</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 xml:space="preserve"> разред</w:t>
            </w:r>
          </w:p>
          <w:p w:rsidR="002651CA" w:rsidRPr="0084268A" w:rsidRDefault="002651CA" w:rsidP="00A873B0">
            <w:pPr>
              <w:pStyle w:val="ListParagraph"/>
              <w:numPr>
                <w:ilvl w:val="0"/>
                <w:numId w:val="22"/>
              </w:numPr>
              <w:spacing w:after="0" w:line="240" w:lineRule="auto"/>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Дечаци 7</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-8</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 xml:space="preserve"> разред</w:t>
            </w:r>
          </w:p>
          <w:p w:rsidR="002651CA" w:rsidRPr="0084268A" w:rsidRDefault="002651CA" w:rsidP="00A873B0">
            <w:pPr>
              <w:pStyle w:val="ListParagraph"/>
              <w:numPr>
                <w:ilvl w:val="0"/>
                <w:numId w:val="22"/>
              </w:numPr>
              <w:spacing w:after="0" w:line="240" w:lineRule="auto"/>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Девојчице 5</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-6</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 xml:space="preserve"> разред</w:t>
            </w:r>
          </w:p>
          <w:p w:rsidR="002651CA" w:rsidRPr="0084268A" w:rsidRDefault="002651CA" w:rsidP="00A873B0">
            <w:pPr>
              <w:pStyle w:val="ListParagraph"/>
              <w:numPr>
                <w:ilvl w:val="0"/>
                <w:numId w:val="22"/>
              </w:numPr>
              <w:spacing w:after="0" w:line="240" w:lineRule="auto"/>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Девојцице 7.-8. разред - </w:t>
            </w:r>
            <w:r w:rsidRPr="0084268A">
              <w:rPr>
                <w:rFonts w:ascii="Times New Roman" w:eastAsia="Times New Roman" w:hAnsi="Times New Roman" w:cs="Times New Roman"/>
                <w:sz w:val="24"/>
                <w:szCs w:val="24"/>
              </w:rPr>
              <w:t>I</w:t>
            </w:r>
            <w:r w:rsidRPr="0084268A">
              <w:rPr>
                <w:rFonts w:ascii="Times New Roman" w:eastAsia="Times New Roman" w:hAnsi="Times New Roman" w:cs="Times New Roman"/>
                <w:sz w:val="24"/>
                <w:szCs w:val="24"/>
                <w:lang w:val="ru-RU"/>
              </w:rPr>
              <w:t xml:space="preserve"> место                                                                                                               </w:t>
            </w:r>
            <w:r w:rsidRPr="0084268A">
              <w:rPr>
                <w:rFonts w:ascii="Times New Roman" w:eastAsia="Times New Roman" w:hAnsi="Times New Roman" w:cs="Times New Roman"/>
                <w:sz w:val="24"/>
                <w:szCs w:val="24"/>
                <w:u w:val="single"/>
              </w:rPr>
              <w:t>I</w:t>
            </w:r>
            <w:r w:rsidRPr="0084268A">
              <w:rPr>
                <w:rFonts w:ascii="Times New Roman" w:eastAsia="Times New Roman" w:hAnsi="Times New Roman" w:cs="Times New Roman"/>
                <w:sz w:val="24"/>
                <w:szCs w:val="24"/>
                <w:u w:val="single"/>
                <w:lang w:val="ru-RU"/>
              </w:rPr>
              <w:t xml:space="preserve"> место на првенству Града</w:t>
            </w:r>
            <w:r w:rsidRPr="0084268A">
              <w:rPr>
                <w:rFonts w:ascii="Times New Roman" w:eastAsia="Times New Roman" w:hAnsi="Times New Roman" w:cs="Times New Roman"/>
                <w:sz w:val="24"/>
                <w:szCs w:val="24"/>
                <w:lang w:val="ru-RU"/>
              </w:rPr>
              <w:t xml:space="preserve"> </w:t>
            </w:r>
          </w:p>
          <w:p w:rsidR="002651CA" w:rsidRPr="0084268A" w:rsidRDefault="002651CA" w:rsidP="00032D4B">
            <w:pPr>
              <w:pStyle w:val="ListParagraph"/>
              <w:spacing w:after="0" w:line="240" w:lineRule="auto"/>
              <w:rPr>
                <w:rFonts w:ascii="Times New Roman" w:hAnsi="Times New Roman" w:cs="Times New Roman"/>
                <w:sz w:val="24"/>
                <w:szCs w:val="24"/>
              </w:rPr>
            </w:pPr>
            <w:r w:rsidRPr="0084268A">
              <w:rPr>
                <w:rFonts w:ascii="Times New Roman" w:hAnsi="Times New Roman" w:cs="Times New Roman"/>
                <w:sz w:val="24"/>
                <w:szCs w:val="24"/>
              </w:rPr>
              <w:t>II место на међуокружном такмичењу</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КОШАРКА (проф. Поповић Никола)</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Општинско првенство:</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   Дечаци 5.-6. разред -  </w:t>
            </w:r>
            <w:r w:rsidRPr="0084268A">
              <w:rPr>
                <w:rFonts w:ascii="Times New Roman" w:eastAsia="Times New Roman" w:hAnsi="Times New Roman" w:cs="Times New Roman"/>
                <w:sz w:val="24"/>
                <w:szCs w:val="24"/>
              </w:rPr>
              <w:t>II</w:t>
            </w:r>
            <w:r w:rsidRPr="0084268A">
              <w:rPr>
                <w:rFonts w:ascii="Times New Roman" w:eastAsia="Times New Roman" w:hAnsi="Times New Roman" w:cs="Times New Roman"/>
                <w:sz w:val="24"/>
                <w:szCs w:val="24"/>
                <w:lang w:val="ru-RU"/>
              </w:rPr>
              <w:t xml:space="preserve">  место</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   Дечаци 7.-8. разред – </w:t>
            </w:r>
            <w:r w:rsidRPr="0084268A">
              <w:rPr>
                <w:rFonts w:ascii="Times New Roman" w:eastAsia="Times New Roman" w:hAnsi="Times New Roman" w:cs="Times New Roman"/>
                <w:sz w:val="24"/>
                <w:szCs w:val="24"/>
              </w:rPr>
              <w:t>I</w:t>
            </w:r>
            <w:r w:rsidRPr="0084268A">
              <w:rPr>
                <w:rFonts w:ascii="Times New Roman" w:eastAsia="Times New Roman" w:hAnsi="Times New Roman" w:cs="Times New Roman"/>
                <w:sz w:val="24"/>
                <w:szCs w:val="24"/>
                <w:lang w:val="ru-RU"/>
              </w:rPr>
              <w:t xml:space="preserve">  место</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ab/>
              <w:t xml:space="preserve"> -    Девојчице 5.-6. разред  - </w:t>
            </w:r>
            <w:r w:rsidRPr="0084268A">
              <w:rPr>
                <w:rFonts w:ascii="Times New Roman" w:hAnsi="Times New Roman" w:cs="Times New Roman"/>
                <w:sz w:val="24"/>
                <w:szCs w:val="24"/>
              </w:rPr>
              <w:t>I</w:t>
            </w:r>
            <w:r w:rsidRPr="0084268A">
              <w:rPr>
                <w:rFonts w:ascii="Times New Roman" w:hAnsi="Times New Roman" w:cs="Times New Roman"/>
                <w:sz w:val="24"/>
                <w:szCs w:val="24"/>
                <w:lang w:val="ru-RU"/>
              </w:rPr>
              <w:t xml:space="preserve">   место</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    Девојчице 7.-8. разред - </w:t>
            </w:r>
            <w:r w:rsidRPr="0084268A">
              <w:rPr>
                <w:rFonts w:ascii="Times New Roman" w:hAnsi="Times New Roman" w:cs="Times New Roman"/>
                <w:sz w:val="24"/>
                <w:szCs w:val="24"/>
              </w:rPr>
              <w:t>II</w:t>
            </w:r>
            <w:r w:rsidRPr="0084268A">
              <w:rPr>
                <w:rFonts w:ascii="Times New Roman" w:hAnsi="Times New Roman" w:cs="Times New Roman"/>
                <w:sz w:val="24"/>
                <w:szCs w:val="24"/>
                <w:lang w:val="ru-RU"/>
              </w:rPr>
              <w:t xml:space="preserve">  место</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lang w:val="ru-RU"/>
              </w:rPr>
              <w:t xml:space="preserve">      Учешће на </w:t>
            </w:r>
            <w:r w:rsidRPr="0084268A">
              <w:rPr>
                <w:rFonts w:ascii="Times New Roman" w:hAnsi="Times New Roman" w:cs="Times New Roman"/>
                <w:sz w:val="24"/>
                <w:szCs w:val="24"/>
              </w:rPr>
              <w:t>NBI лиги за 4-5. разред, мешовите екипе</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ФУДБАЛ (проф. Поповић Ана)</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Општинско првенство:</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lang w:val="ru-RU"/>
              </w:rPr>
              <w:t xml:space="preserve">         - Девојчице 5 -6. разред – </w:t>
            </w:r>
            <w:r w:rsidRPr="0084268A">
              <w:rPr>
                <w:rFonts w:ascii="Times New Roman" w:hAnsi="Times New Roman" w:cs="Times New Roman"/>
                <w:sz w:val="24"/>
                <w:szCs w:val="24"/>
              </w:rPr>
              <w:t xml:space="preserve">I место </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 Дечаци 7.-8. разред -  </w:t>
            </w:r>
            <w:r w:rsidRPr="0084268A">
              <w:rPr>
                <w:rFonts w:ascii="Times New Roman" w:hAnsi="Times New Roman" w:cs="Times New Roman"/>
                <w:sz w:val="24"/>
                <w:szCs w:val="24"/>
              </w:rPr>
              <w:t>I</w:t>
            </w:r>
            <w:r w:rsidRPr="0084268A">
              <w:rPr>
                <w:rFonts w:ascii="Times New Roman" w:hAnsi="Times New Roman" w:cs="Times New Roman"/>
                <w:sz w:val="24"/>
                <w:szCs w:val="24"/>
                <w:lang w:val="ru-RU"/>
              </w:rPr>
              <w:t xml:space="preserve">  место</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 Девојчице 7.-8. разред – </w:t>
            </w:r>
            <w:r w:rsidRPr="0084268A">
              <w:rPr>
                <w:rFonts w:ascii="Times New Roman" w:hAnsi="Times New Roman" w:cs="Times New Roman"/>
                <w:sz w:val="24"/>
                <w:szCs w:val="24"/>
              </w:rPr>
              <w:t>IV</w:t>
            </w:r>
            <w:r w:rsidRPr="0084268A">
              <w:rPr>
                <w:rFonts w:ascii="Times New Roman" w:hAnsi="Times New Roman" w:cs="Times New Roman"/>
                <w:sz w:val="24"/>
                <w:szCs w:val="24"/>
                <w:lang w:val="ru-RU"/>
              </w:rPr>
              <w:t xml:space="preserve">  место</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Градско такмичење:</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lang w:val="ru-RU"/>
              </w:rPr>
              <w:t xml:space="preserve">           - дечаци 7-8. разред – </w:t>
            </w:r>
            <w:r w:rsidRPr="0084268A">
              <w:rPr>
                <w:rFonts w:ascii="Times New Roman" w:hAnsi="Times New Roman" w:cs="Times New Roman"/>
                <w:sz w:val="24"/>
                <w:szCs w:val="24"/>
              </w:rPr>
              <w:t xml:space="preserve">I место </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РУКОМЕТ( проф. Драгана Салопек  )</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 xml:space="preserve">         Општинско првенстно:</w:t>
            </w:r>
          </w:p>
          <w:p w:rsidR="002651CA" w:rsidRPr="0084268A" w:rsidRDefault="002651CA" w:rsidP="00A873B0">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Девојчице 5. -6. разред - III место</w:t>
            </w:r>
          </w:p>
          <w:p w:rsidR="002651CA" w:rsidRPr="0084268A" w:rsidRDefault="002651CA" w:rsidP="00A873B0">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Девојчице 7. -8. разред - III место</w:t>
            </w:r>
          </w:p>
          <w:p w:rsidR="002651CA" w:rsidRPr="0084268A" w:rsidRDefault="002651CA" w:rsidP="00A873B0">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Дечаци 7. -8.разред – III место</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ГИМНАСТИКА (проф.  Зорица Бајкић )</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 xml:space="preserve">          Градско такмичење:</w:t>
            </w:r>
          </w:p>
          <w:p w:rsidR="002651CA" w:rsidRPr="0084268A" w:rsidRDefault="002651CA" w:rsidP="00A873B0">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 xml:space="preserve">Девојчице 5. – 6. разред, појединачно - III </w:t>
            </w:r>
            <w:r w:rsidRPr="0084268A">
              <w:rPr>
                <w:rFonts w:ascii="Times New Roman" w:hAnsi="Times New Roman" w:cs="Times New Roman"/>
                <w:sz w:val="24"/>
                <w:szCs w:val="24"/>
              </w:rPr>
              <w:lastRenderedPageBreak/>
              <w:t>место</w:t>
            </w:r>
          </w:p>
          <w:p w:rsidR="002651CA" w:rsidRPr="0084268A" w:rsidRDefault="002651CA" w:rsidP="00A873B0">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Девојчице 7. – 8. разред, екипно – II место</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АТЛЕТИКА ( проф. Зорица Бајкић)</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 xml:space="preserve">           Општинско такмичење:</w:t>
            </w:r>
          </w:p>
          <w:p w:rsidR="002651CA" w:rsidRPr="0084268A" w:rsidRDefault="002651CA" w:rsidP="00A873B0">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Скок у вис - I место</w:t>
            </w:r>
          </w:p>
          <w:p w:rsidR="002651CA" w:rsidRPr="0084268A" w:rsidRDefault="002651CA" w:rsidP="00A873B0">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Скок у даљ - I место</w:t>
            </w:r>
          </w:p>
          <w:p w:rsidR="002651CA" w:rsidRPr="0084268A" w:rsidRDefault="002651CA" w:rsidP="00A873B0">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Трчање, 300 m – I место</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 xml:space="preserve">         </w:t>
            </w:r>
          </w:p>
          <w:p w:rsidR="002651CA" w:rsidRPr="0084268A" w:rsidRDefault="002651CA" w:rsidP="00032D4B">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ab/>
              <w:t xml:space="preserve">  </w:t>
            </w:r>
          </w:p>
        </w:tc>
      </w:tr>
      <w:tr w:rsidR="002651CA" w:rsidRPr="0084268A" w:rsidTr="00032D4B">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hAnsi="Times New Roman" w:cs="Times New Roman"/>
                <w:sz w:val="24"/>
                <w:szCs w:val="24"/>
              </w:rPr>
            </w:pPr>
            <w:r w:rsidRPr="0084268A">
              <w:rPr>
                <w:rFonts w:ascii="Times New Roman" w:eastAsia="Times New Roman" w:hAnsi="Times New Roman" w:cs="Times New Roman"/>
                <w:sz w:val="24"/>
                <w:szCs w:val="24"/>
              </w:rPr>
              <w:lastRenderedPageBreak/>
              <w:t xml:space="preserve">РЕАЛИЗАЦИЈА  СЕКЦИЈА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Oдбојкашка секција – 36</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Рукометaшка секција -36</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Кошаркашка секција - 36</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Фудбалска секција - 36</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Атлет</w:t>
            </w:r>
            <w:r w:rsidRPr="0084268A">
              <w:rPr>
                <w:rFonts w:ascii="Times New Roman" w:eastAsia="Times New Roman" w:hAnsi="Times New Roman" w:cs="Times New Roman"/>
                <w:sz w:val="24"/>
                <w:szCs w:val="24"/>
                <w:lang w:val="ru-RU"/>
              </w:rPr>
              <w:t xml:space="preserve">ска секција - </w:t>
            </w:r>
            <w:r w:rsidRPr="0084268A">
              <w:rPr>
                <w:rFonts w:ascii="Times New Roman" w:eastAsia="Times New Roman" w:hAnsi="Times New Roman" w:cs="Times New Roman"/>
                <w:sz w:val="24"/>
                <w:szCs w:val="24"/>
              </w:rPr>
              <w:t>20</w:t>
            </w:r>
          </w:p>
          <w:p w:rsidR="002651CA" w:rsidRPr="0084268A" w:rsidRDefault="002651CA" w:rsidP="00032D4B">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Гимнастичка - 20</w:t>
            </w:r>
          </w:p>
          <w:p w:rsidR="002651CA" w:rsidRPr="0084268A" w:rsidRDefault="002651CA" w:rsidP="00032D4B">
            <w:pPr>
              <w:spacing w:after="0" w:line="240" w:lineRule="auto"/>
              <w:rPr>
                <w:rFonts w:ascii="Times New Roman" w:hAnsi="Times New Roman" w:cs="Times New Roman"/>
                <w:sz w:val="24"/>
                <w:szCs w:val="24"/>
                <w:lang w:val="ru-RU"/>
              </w:rPr>
            </w:pPr>
          </w:p>
        </w:tc>
      </w:tr>
      <w:tr w:rsidR="002651CA" w:rsidRPr="0084268A" w:rsidTr="00032D4B">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5A0B16">
            <w:pPr>
              <w:spacing w:after="0" w:line="240" w:lineRule="auto"/>
              <w:ind w:left="1065" w:hanging="73"/>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РЕАЛИЗАЦИЈА  УГЛЕДНИХ ЧАСОВА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Народни плесови/коло, Моравац </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Реализовано у одељењима 6/5 и 6/7 ( корелација са музичком културом; реализатори: Тамара Вучковић, Зорица Бајкић и Наташа Вељковић)</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Ниски старт, брзинско ( штафетно ) трчање, променљиво праволинијско кретање</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Реализовано у одељењима 7/1 и 7/3 ( корелација са физиком; реализатори Драгана Салопек и Јекић Драгослава)</w:t>
            </w: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hAnsi="Times New Roman" w:cs="Times New Roman"/>
                <w:sz w:val="24"/>
                <w:szCs w:val="24"/>
                <w:lang w:val="ru-RU"/>
              </w:rPr>
            </w:pPr>
          </w:p>
        </w:tc>
      </w:tr>
      <w:tr w:rsidR="002651CA" w:rsidRPr="0084268A" w:rsidTr="00032D4B">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5A0B16">
            <w:pPr>
              <w:spacing w:after="0" w:line="240" w:lineRule="auto"/>
              <w:ind w:left="923" w:firstLine="69"/>
              <w:rPr>
                <w:rFonts w:ascii="Times New Roman" w:hAnsi="Times New Roman" w:cs="Times New Roman"/>
                <w:sz w:val="24"/>
                <w:szCs w:val="24"/>
              </w:rPr>
            </w:pPr>
            <w:r w:rsidRPr="0084268A">
              <w:rPr>
                <w:rFonts w:ascii="Times New Roman" w:eastAsia="Times New Roman" w:hAnsi="Times New Roman" w:cs="Times New Roman"/>
                <w:sz w:val="24"/>
                <w:szCs w:val="24"/>
              </w:rPr>
              <w:t>ВАННАСТАВНЕ АКТИВНОСТИ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Пројекат „Здраво растимо“ – физичка активност и правилна исхрана у функцији здравља</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Реализовано у одељењима 7/1, 7/3, 7/5 и 7/6.</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Координатор пројекта – Драгана Салопек.</w:t>
            </w: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Учешће и посета спортским такмичењима у фудбалу, кошарци, рукомету и одбојци.</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Организација такмичења у фудбалу, рукомету и између две ватре за ученике до четвртог разреда.</w:t>
            </w:r>
          </w:p>
          <w:p w:rsidR="002651CA" w:rsidRPr="0084268A"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Сарадња са Спортским савезом Звездаре, Спортским савезом Београда, Факултетом за спорт и физичко васпитање, Министарством за спорт и омладину</w:t>
            </w: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hAnsi="Times New Roman" w:cs="Times New Roman"/>
                <w:sz w:val="24"/>
                <w:szCs w:val="24"/>
                <w:lang w:val="ru-RU"/>
              </w:rPr>
            </w:pPr>
          </w:p>
        </w:tc>
      </w:tr>
      <w:tr w:rsidR="002651CA" w:rsidRPr="0084268A" w:rsidTr="00032D4B">
        <w:trPr>
          <w:trHeight w:val="1675"/>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7DC9" w:rsidRDefault="002651CA" w:rsidP="00032D4B">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lastRenderedPageBreak/>
              <w:t>СТРУЧНО УСАВРШАВАЊЕ</w:t>
            </w:r>
          </w:p>
          <w:p w:rsidR="002651CA" w:rsidRPr="0084268A" w:rsidRDefault="002651CA" w:rsidP="00032D4B">
            <w:pPr>
              <w:spacing w:after="0" w:line="240" w:lineRule="auto"/>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 назив семинара и компетенције)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A873B0">
            <w:pPr>
              <w:pStyle w:val="ListParagraph"/>
              <w:numPr>
                <w:ilvl w:val="0"/>
                <w:numId w:val="22"/>
              </w:num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Где је нестала одговорност? – сви чланови актива ( К3, П2)</w:t>
            </w:r>
          </w:p>
          <w:p w:rsidR="002651CA" w:rsidRPr="0084268A" w:rsidRDefault="002651CA" w:rsidP="00A873B0">
            <w:pPr>
              <w:pStyle w:val="ListParagraph"/>
              <w:numPr>
                <w:ilvl w:val="0"/>
                <w:numId w:val="22"/>
              </w:num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Конференција – физичка активност и правилна исхрана – Драгана Салопек</w:t>
            </w: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eastAsia="Times New Roman" w:hAnsi="Times New Roman" w:cs="Times New Roman"/>
                <w:sz w:val="24"/>
                <w:szCs w:val="24"/>
                <w:lang w:val="ru-RU"/>
              </w:rPr>
            </w:pPr>
          </w:p>
          <w:p w:rsidR="002651CA" w:rsidRPr="0084268A" w:rsidRDefault="002651CA" w:rsidP="00032D4B">
            <w:pPr>
              <w:spacing w:after="0" w:line="240" w:lineRule="auto"/>
              <w:rPr>
                <w:rFonts w:ascii="Times New Roman" w:hAnsi="Times New Roman" w:cs="Times New Roman"/>
                <w:sz w:val="24"/>
                <w:szCs w:val="24"/>
                <w:lang w:val="ru-RU"/>
              </w:rPr>
            </w:pPr>
          </w:p>
        </w:tc>
      </w:tr>
    </w:tbl>
    <w:p w:rsidR="002651CA" w:rsidRPr="0084268A" w:rsidRDefault="002651CA" w:rsidP="002651CA">
      <w:pPr>
        <w:rPr>
          <w:rFonts w:ascii="Times New Roman" w:eastAsia="Times New Roman" w:hAnsi="Times New Roman" w:cs="Times New Roman"/>
          <w:sz w:val="24"/>
          <w:szCs w:val="24"/>
          <w:lang w:val="ru-RU"/>
        </w:rPr>
      </w:pPr>
    </w:p>
    <w:p w:rsidR="005D1EC3" w:rsidRPr="0084268A" w:rsidRDefault="005D1EC3" w:rsidP="0004796A">
      <w:pPr>
        <w:pStyle w:val="Heading1"/>
        <w:rPr>
          <w:rFonts w:ascii="Times New Roman" w:hAnsi="Times New Roman"/>
          <w:sz w:val="24"/>
          <w:szCs w:val="24"/>
          <w:lang w:val="sr-Cyrl-CS"/>
        </w:rPr>
      </w:pPr>
    </w:p>
    <w:p w:rsidR="007924D9" w:rsidRPr="0084268A" w:rsidRDefault="0004796A" w:rsidP="0004796A">
      <w:pPr>
        <w:pStyle w:val="Heading1"/>
        <w:rPr>
          <w:rFonts w:ascii="Times New Roman" w:eastAsia="Calibri" w:hAnsi="Times New Roman"/>
          <w:sz w:val="24"/>
          <w:szCs w:val="24"/>
        </w:rPr>
      </w:pPr>
      <w:bookmarkStart w:id="89" w:name="_Toc461289616"/>
      <w:bookmarkStart w:id="90" w:name="_Toc461289871"/>
      <w:bookmarkStart w:id="91" w:name="_Toc461290158"/>
      <w:bookmarkStart w:id="92" w:name="_Toc461290540"/>
      <w:bookmarkStart w:id="93" w:name="_Toc493058540"/>
      <w:r w:rsidRPr="0084268A">
        <w:rPr>
          <w:rFonts w:ascii="Times New Roman" w:eastAsia="Calibri" w:hAnsi="Times New Roman"/>
          <w:sz w:val="24"/>
          <w:szCs w:val="24"/>
        </w:rPr>
        <w:t xml:space="preserve">9. </w:t>
      </w:r>
      <w:r w:rsidR="007924D9" w:rsidRPr="0084268A">
        <w:rPr>
          <w:rFonts w:ascii="Times New Roman" w:eastAsia="Calibri" w:hAnsi="Times New Roman"/>
          <w:sz w:val="24"/>
          <w:szCs w:val="24"/>
        </w:rPr>
        <w:t>ИЗВЕШТАЈ О РАДУ АКТИВА НАСТАВНИКА СРПСКОГА ЈЕЗИКА</w:t>
      </w:r>
      <w:bookmarkEnd w:id="89"/>
      <w:bookmarkEnd w:id="90"/>
      <w:bookmarkEnd w:id="91"/>
      <w:bookmarkEnd w:id="92"/>
      <w:bookmarkEnd w:id="93"/>
    </w:p>
    <w:p w:rsidR="00217C6D" w:rsidRPr="0084268A" w:rsidRDefault="00217C6D" w:rsidP="00217C6D">
      <w:pPr>
        <w:jc w:val="both"/>
        <w:rPr>
          <w:rFonts w:ascii="Times New Roman" w:hAnsi="Times New Roman" w:cs="Times New Roman"/>
          <w:sz w:val="24"/>
          <w:szCs w:val="24"/>
        </w:rPr>
      </w:pPr>
    </w:p>
    <w:p w:rsidR="00596441" w:rsidRPr="0084268A" w:rsidRDefault="00596441" w:rsidP="006A7713">
      <w:pPr>
        <w:ind w:left="0" w:firstLine="0"/>
        <w:rPr>
          <w:rFonts w:ascii="Times New Roman" w:hAnsi="Times New Roman" w:cs="Times New Roman"/>
          <w:sz w:val="24"/>
          <w:szCs w:val="24"/>
        </w:rPr>
      </w:pPr>
      <w:r w:rsidRPr="0084268A">
        <w:rPr>
          <w:rFonts w:ascii="Times New Roman" w:hAnsi="Times New Roman" w:cs="Times New Roman"/>
          <w:sz w:val="24"/>
          <w:szCs w:val="24"/>
        </w:rPr>
        <w:t>ИЗВЕШТАЈ  О РАДУ AKТИВА НАСТАВНИКА СРПСКОГ ЈЕЗИКА</w:t>
      </w:r>
      <w:r w:rsidR="006A7713">
        <w:rPr>
          <w:rFonts w:ascii="Times New Roman" w:hAnsi="Times New Roman" w:cs="Times New Roman"/>
          <w:sz w:val="24"/>
          <w:szCs w:val="24"/>
          <w:lang w:val="sr-Cyrl-RS"/>
        </w:rPr>
        <w:t xml:space="preserve"> </w:t>
      </w:r>
      <w:r w:rsidRPr="0084268A">
        <w:rPr>
          <w:rFonts w:ascii="Times New Roman" w:hAnsi="Times New Roman" w:cs="Times New Roman"/>
          <w:sz w:val="24"/>
          <w:szCs w:val="24"/>
        </w:rPr>
        <w:t>НА КРАЈУ  ШКОЛСКЕ 2016/2017. ГОДИНЕ</w:t>
      </w:r>
    </w:p>
    <w:tbl>
      <w:tblPr>
        <w:tblStyle w:val="TableGrid"/>
        <w:tblW w:w="0" w:type="auto"/>
        <w:tblLook w:val="04A0" w:firstRow="1" w:lastRow="0" w:firstColumn="1" w:lastColumn="0" w:noHBand="0" w:noVBand="1"/>
      </w:tblPr>
      <w:tblGrid>
        <w:gridCol w:w="4644"/>
        <w:gridCol w:w="4644"/>
      </w:tblGrid>
      <w:tr w:rsidR="00596441" w:rsidRPr="0084268A" w:rsidTr="00032D4B">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ЧЛАНОВИ АКТИВА</w:t>
            </w:r>
          </w:p>
        </w:tc>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Актив наставника српског језика чине наставници: Ивана Перић, Милан Новаковић, Тамара Васиљевић, Јелена Глишић, Бојана  Симоновић, Данијела Живковић, Сандра Ристивојевић и Весна Дукић</w:t>
            </w:r>
          </w:p>
        </w:tc>
      </w:tr>
      <w:tr w:rsidR="00596441" w:rsidRPr="0084268A" w:rsidTr="00032D4B">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t>РАСПОРЕД  РЕАЛИЗАЦИЈЕ РЕДОВНЕ НАСТАВЕ</w:t>
            </w:r>
          </w:p>
        </w:tc>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 xml:space="preserve">Сваки од горе поменутих наставника држао је наставу по следећем распореду: Ивана Перић(5/1, 5/7, 7/3, 8/5), Милан Новаковић(5/3, 5/5, 6/7, 6/9, 7/5), Тамара Васиљевић(7/1, 7/7), Јелена Глишић(6/1, 6/3, 6/5, 8/3, 8/7), Бојана Симоновић(5/6, 5/8, 6/2, 6/49), Данијела Живковић(6/6, 7/6, 7/8, 8/1), Сандра Ристивојевић(5/2, 6/8, 7/2, 7/4) и Весна Дукић(5/4, 8/2, 8/4, 8/6). Чаови су се одржавали у кабинетима за српски језик. У настави су коришћени уџбеници Издавачке куће </w:t>
            </w:r>
            <w:r w:rsidRPr="0084268A">
              <w:rPr>
                <w:rFonts w:ascii="Times New Roman" w:hAnsi="Times New Roman" w:cs="Times New Roman"/>
                <w:sz w:val="24"/>
                <w:szCs w:val="24"/>
              </w:rPr>
              <w:lastRenderedPageBreak/>
              <w:t>,,Kllet``(граматика, читанка и радна свеска)</w:t>
            </w:r>
          </w:p>
        </w:tc>
      </w:tr>
      <w:tr w:rsidR="00596441" w:rsidRPr="0084268A" w:rsidTr="00032D4B">
        <w:trPr>
          <w:trHeight w:val="2384"/>
        </w:trPr>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ПОСТИГНУТИ РЕЗУЛТАТИ, ПРОСЕЧНА ОЦЕНА ПО ОДЕЉЕЊИМА</w:t>
            </w:r>
          </w:p>
        </w:tc>
        <w:tc>
          <w:tcPr>
            <w:tcW w:w="4644" w:type="dxa"/>
            <w:tcBorders>
              <w:top w:val="single" w:sz="4" w:space="0" w:color="auto"/>
              <w:left w:val="single" w:sz="4" w:space="0" w:color="auto"/>
              <w:bottom w:val="single" w:sz="4" w:space="0" w:color="auto"/>
              <w:right w:val="single" w:sz="4" w:space="0" w:color="auto"/>
            </w:tcBorders>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Пети разред: 5/1(4,15), 5/2(3,19), 5/3(4,04), 5/4(3,63), 5/5(4,30), 5/6(3,20), 5/7(3,975), 5/8(4,43); Шести разред: 6/1(3,88), 6/2(3,44), 6/3(3,92),  6/4(3,54), 6/5(4,19), 6/6(3,07), 6/7(3,65), 6/8(3,55), 6/9(3,91);Седми разред: 7/1(4,46), 7/2(3,90), 7/3(4,30), 7/4(3,53), 7/5(4,11), 7/6(3,26), 7/7(2,26), 7/8(3,27); Осми разред: 8/1(3,17), 8/2(3,38), 8/3(4,13), 8/4(3,58), 8/5(3,93), 8/6(3,88), 8/7(3,15)</w:t>
            </w:r>
          </w:p>
        </w:tc>
      </w:tr>
      <w:tr w:rsidR="00596441" w:rsidRPr="0084268A" w:rsidTr="00032D4B">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t>УЧЕШЋЕ НА ТАКМИЧЕЊИМА, ПОСТИГНУТИ РЕЗУЛТАТИ (навести назив такмичења, конкурса  и имена ученика)</w:t>
            </w:r>
          </w:p>
        </w:tc>
        <w:tc>
          <w:tcPr>
            <w:tcW w:w="4644" w:type="dxa"/>
            <w:tcBorders>
              <w:top w:val="single" w:sz="4" w:space="0" w:color="auto"/>
              <w:left w:val="single" w:sz="4" w:space="0" w:color="auto"/>
              <w:bottom w:val="single" w:sz="4" w:space="0" w:color="auto"/>
              <w:right w:val="single" w:sz="4" w:space="0" w:color="auto"/>
            </w:tcBorders>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РЕЗУЛТАТИ НА ТАКМИЧЕЊИМА ТОКОМ ШКОЛСКЕ 2016/2017. ГОДИНЕ</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ПРЕДМЕТ: СРПСКИ ЈЕЗИК И КЊИЖЕВНОСТ</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Предметни наставник: Ивана Перић</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 xml:space="preserve">Маја Миљковић 7/3  Друго место на општинском </w:t>
            </w:r>
            <w:r w:rsidRPr="0084268A">
              <w:rPr>
                <w:rFonts w:ascii="Times New Roman" w:hAnsi="Times New Roman" w:cs="Times New Roman"/>
                <w:sz w:val="24"/>
                <w:szCs w:val="24"/>
                <w:lang w:val="en-US"/>
              </w:rPr>
              <w:t>,</w:t>
            </w:r>
            <w:r w:rsidRPr="0084268A">
              <w:rPr>
                <w:rFonts w:ascii="Times New Roman" w:hAnsi="Times New Roman" w:cs="Times New Roman"/>
                <w:sz w:val="24"/>
                <w:szCs w:val="24"/>
              </w:rPr>
              <w:t xml:space="preserve"> прво место на градском  такмичењу   и друго место  на републичком такмичењу   ,, Књижевна олимпијада``</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Предметни наставник: Бојана Симоновић</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Мина Ивановић 6/3  Треће место на Општинском такмичењу из језика и језичке културе</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Раслав Секуловић 7/2  Треће место на Општинском такмичењу у рецитовању</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Немања Миленовић 5/8  Прво место на Општинском такмичењу у рецитовању</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Предметни наставник: Јелена Глишић</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Ива Пејовић 6/1 – Друго место на  Општинском и Градском такмичењу из језика и језичке културе</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Мина Ђокић 6/3 – Треће место на Општинском и друго место на Градском такмичењу из језика и језичке културе</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lastRenderedPageBreak/>
              <w:t>Ана Дамњановић 8/3 Прво место на општинском такмичењу ,,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Мина Илић 8/7 Прво место на општинском такмичењу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Анастасија Митковић 8/7 Прво место на општинском такмичењу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Марта Јовановић 8/7 Треће место на општинском и друго место на градском такмичењу ,,Књижевна олимпијада``</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Предметни наставник: Тамара Васиљевић</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Немања Недић 7/1 Друго место на општинском и прво место на градском такмичењу ,,Књижевна олимпијада`` ; Друго место на Општинском и друго место на Градском такмичењу из језика и језичке културе</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Константин Цветановић 7/7 Друго место на општинском и друго место на градском такмичењу ,,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Јована Тирић7/7 Друго место на општинском такмичењу ,,Књижевна олимпијада``</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Предметни наставник Данијела Живковић</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Ирена Савић 7/8 Треће место на Општинском и прво место на Градском такмичењу из језика и језичке културе; Прво место на општинском,  прво место на градском и друго место на републичком такмичењу ,, Књижевна олимпијада``</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 xml:space="preserve">Предметни наставник: Милан Новаковић </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Марко Нешовић 5/5 Друго место на Општинском и треће место на Градском такмичењу из језика и језичке културе</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Ива Керечки 5/3 Друго место на Општинском и друго место на Градском такмичењу из језика и језичке културе</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 xml:space="preserve"> Лазар Станић 6/9  Треће место на </w:t>
            </w:r>
            <w:r w:rsidRPr="0084268A">
              <w:rPr>
                <w:rFonts w:ascii="Times New Roman" w:hAnsi="Times New Roman" w:cs="Times New Roman"/>
                <w:sz w:val="24"/>
                <w:szCs w:val="24"/>
              </w:rPr>
              <w:lastRenderedPageBreak/>
              <w:t xml:space="preserve">Општинском и треће место на Градском такмичењу из језика и језичке културе </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 xml:space="preserve"> Новинарска секција :Треће место на Републичком такмичењу за најбољи школски лист</w:t>
            </w:r>
          </w:p>
          <w:p w:rsidR="00596441" w:rsidRPr="0084268A" w:rsidRDefault="00596441" w:rsidP="00032D4B">
            <w:pPr>
              <w:pStyle w:val="ListParagraph"/>
              <w:ind w:left="360"/>
              <w:rPr>
                <w:rFonts w:ascii="Times New Roman" w:hAnsi="Times New Roman" w:cs="Times New Roman"/>
                <w:sz w:val="24"/>
                <w:szCs w:val="24"/>
              </w:rPr>
            </w:pPr>
            <w:r w:rsidRPr="0084268A">
              <w:rPr>
                <w:rFonts w:ascii="Times New Roman" w:hAnsi="Times New Roman" w:cs="Times New Roman"/>
                <w:sz w:val="24"/>
                <w:szCs w:val="24"/>
              </w:rPr>
              <w:t xml:space="preserve">Предметни наставник : Сандра Ристивојевић </w:t>
            </w:r>
          </w:p>
          <w:p w:rsidR="00596441" w:rsidRPr="0084268A" w:rsidRDefault="00596441" w:rsidP="00032D4B">
            <w:pPr>
              <w:pStyle w:val="ListParagraph"/>
              <w:ind w:left="360"/>
              <w:rPr>
                <w:rFonts w:ascii="Times New Roman" w:hAnsi="Times New Roman" w:cs="Times New Roman"/>
                <w:sz w:val="24"/>
                <w:szCs w:val="24"/>
              </w:rPr>
            </w:pP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Тара Тривић 7/4 Треће место на Општинском и друго место на Градском такмичењу из језика и језичке културе</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Јелена Тодоровић 7/4 Треће место на Општинском и треће место на Градском такмичењу из језика и језичке културе; друго место на општинском такмичењу ,,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Јана Шумоња 7/2 Треће место на Општинском такмичењу из језика и језичке културе</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Данило Иванишевић 7/4 Друго место на општинском  и друго место на градском такмичењу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Марко Симоновић 7/2 Друго место на општинском и треће место на градском такмичењу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Лингвистичка секција: Прво место на Републичком такмичењу лингвистичких секција Србије</w:t>
            </w:r>
          </w:p>
          <w:p w:rsidR="00596441" w:rsidRPr="0084268A" w:rsidRDefault="00596441" w:rsidP="00032D4B">
            <w:pPr>
              <w:ind w:left="360"/>
              <w:rPr>
                <w:rFonts w:ascii="Times New Roman" w:hAnsi="Times New Roman" w:cs="Times New Roman"/>
                <w:sz w:val="24"/>
                <w:szCs w:val="24"/>
              </w:rPr>
            </w:pPr>
            <w:r w:rsidRPr="0084268A">
              <w:rPr>
                <w:rFonts w:ascii="Times New Roman" w:hAnsi="Times New Roman" w:cs="Times New Roman"/>
                <w:sz w:val="24"/>
                <w:szCs w:val="24"/>
              </w:rPr>
              <w:t xml:space="preserve">Предметни наставник : Весна  Дукић </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Јелена Јевтић 5/4 Треће место на Општинском такмичењу из језика и језичке културе</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Софија Секулић 8/4 Прво место на општинском такмичењу ,,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Стефана Стаменковић 8/4 Треће место на општинском такмичењу ,,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Ивана Филиповић 8/2 Треће место на општинском такмичењу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t>Анђела Марковски 8/2  Треће место на општинском такмичењу ,,Књижевна олимпијада``</w:t>
            </w:r>
          </w:p>
          <w:p w:rsidR="00596441" w:rsidRPr="0084268A" w:rsidRDefault="00596441" w:rsidP="00A873B0">
            <w:pPr>
              <w:pStyle w:val="ListParagraph"/>
              <w:numPr>
                <w:ilvl w:val="0"/>
                <w:numId w:val="24"/>
              </w:numPr>
              <w:rPr>
                <w:rFonts w:ascii="Times New Roman" w:hAnsi="Times New Roman" w:cs="Times New Roman"/>
                <w:sz w:val="24"/>
                <w:szCs w:val="24"/>
              </w:rPr>
            </w:pPr>
            <w:r w:rsidRPr="0084268A">
              <w:rPr>
                <w:rFonts w:ascii="Times New Roman" w:hAnsi="Times New Roman" w:cs="Times New Roman"/>
                <w:sz w:val="24"/>
                <w:szCs w:val="24"/>
              </w:rPr>
              <w:lastRenderedPageBreak/>
              <w:t>Лингвистичка секција ( Анђела Марковски 8/2, Јована Кијановић 8/2, Ивана Филиповић 8/2, Софија Вуковић 8/6) Прво место на Републичком такмичењу лингвистичких секција Србије</w:t>
            </w:r>
          </w:p>
        </w:tc>
      </w:tr>
      <w:tr w:rsidR="00596441" w:rsidRPr="0084268A" w:rsidTr="00032D4B">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РЕАЛИЗАЦИЈА  ДОПУНСКЕ, ДОДАТНЕ НАСТАВЕ И СЕКЦИЈА. РЕАЛИЗАЦИЈА ПРИПРЕМНЕ НАСТАВЕ ЗА УЧЕНИКЕ 8.РАЗРЕДА</w:t>
            </w:r>
          </w:p>
        </w:tc>
        <w:tc>
          <w:tcPr>
            <w:tcW w:w="4644" w:type="dxa"/>
            <w:tcBorders>
              <w:top w:val="single" w:sz="4" w:space="0" w:color="auto"/>
              <w:left w:val="single" w:sz="4" w:space="0" w:color="auto"/>
              <w:bottom w:val="single" w:sz="4" w:space="0" w:color="auto"/>
              <w:right w:val="single" w:sz="4" w:space="0" w:color="auto"/>
            </w:tcBorders>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 xml:space="preserve">Наставници су држали часове допунске и додатне наставе у складу са планом и програмом рада. На часовима допунске наставе увежбавало се актуелно градиво из граматике као и тумачење књижевних дела. На часовима додатне наставе рађени су задаци из граматике, језичке културе и правописа. На часове додатне наставе долазили су ученици који се припремају за такмичење Књижевна олимпијада, као и за такмичење из српског језика и језичке културе. Ученици су мотивисани и заинтересовани за рад. За ученике осмог разреда одржавају се часови припремне наставе у парној и непарној смени. Евиденцију о доласцима ученика на поменуте часове води сваки наставник у за то предвиђеним дневницима. </w:t>
            </w:r>
          </w:p>
        </w:tc>
      </w:tr>
      <w:tr w:rsidR="00596441" w:rsidRPr="0084268A" w:rsidTr="00032D4B">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ОГЛЕДНИХ И УГЛЕДНИХ ЧАСОВА</w:t>
            </w:r>
          </w:p>
        </w:tc>
        <w:tc>
          <w:tcPr>
            <w:tcW w:w="4644" w:type="dxa"/>
            <w:tcBorders>
              <w:top w:val="single" w:sz="4" w:space="0" w:color="auto"/>
              <w:left w:val="single" w:sz="4" w:space="0" w:color="auto"/>
              <w:bottom w:val="single" w:sz="4" w:space="0" w:color="auto"/>
              <w:right w:val="single" w:sz="4" w:space="0" w:color="auto"/>
            </w:tcBorders>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У одељењима 5/6 и 5/8 реализована је наставна јединица Народне бајке у корелацији са ликовном културом.</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У одељењу 5/6 одржан је јавни час српског језика. Часу су присуствовали заменик директора, педагог, психолог, предметни наставници и родитељи ученика.</w:t>
            </w:r>
          </w:p>
        </w:tc>
      </w:tr>
      <w:tr w:rsidR="00596441" w:rsidRPr="0084268A" w:rsidTr="00032D4B">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t>ВАННАСТАВНЕ АКТИВНОСТИ</w:t>
            </w:r>
          </w:p>
        </w:tc>
        <w:tc>
          <w:tcPr>
            <w:tcW w:w="4644" w:type="dxa"/>
            <w:tcBorders>
              <w:top w:val="single" w:sz="4" w:space="0" w:color="auto"/>
              <w:left w:val="single" w:sz="4" w:space="0" w:color="auto"/>
              <w:bottom w:val="single" w:sz="4" w:space="0" w:color="auto"/>
              <w:right w:val="single" w:sz="4" w:space="0" w:color="auto"/>
            </w:tcBorders>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Посета Малом позоришту ,, Душко Радовић``(ученици петог, шестог и седмог разреда)</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 xml:space="preserve">Посета Сајму књига </w:t>
            </w:r>
            <w:r w:rsidRPr="0084268A">
              <w:rPr>
                <w:rFonts w:ascii="Times New Roman" w:hAnsi="Times New Roman" w:cs="Times New Roman"/>
                <w:sz w:val="24"/>
                <w:szCs w:val="24"/>
              </w:rPr>
              <w:lastRenderedPageBreak/>
              <w:t>(заинтересовани ученици петог, шестог, седмог и осмог разреда)</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Посета Позоришту на Теразијама( ученици седмог разреда)</w:t>
            </w:r>
          </w:p>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Одлазак у биоскоп(ученици седмог разреда)</w:t>
            </w:r>
          </w:p>
        </w:tc>
      </w:tr>
      <w:tr w:rsidR="00596441" w:rsidRPr="0084268A" w:rsidTr="00032D4B">
        <w:tc>
          <w:tcPr>
            <w:tcW w:w="4644" w:type="dxa"/>
            <w:tcBorders>
              <w:top w:val="single" w:sz="4" w:space="0" w:color="auto"/>
              <w:left w:val="single" w:sz="4" w:space="0" w:color="auto"/>
              <w:bottom w:val="single" w:sz="4" w:space="0" w:color="auto"/>
              <w:right w:val="single" w:sz="4" w:space="0" w:color="auto"/>
            </w:tcBorders>
            <w:hideMark/>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СТРУЧНО УСАВРШАВАЊЕ (назив семинара и компетенције)</w:t>
            </w:r>
          </w:p>
        </w:tc>
        <w:tc>
          <w:tcPr>
            <w:tcW w:w="4644" w:type="dxa"/>
            <w:tcBorders>
              <w:top w:val="single" w:sz="4" w:space="0" w:color="auto"/>
              <w:left w:val="single" w:sz="4" w:space="0" w:color="auto"/>
              <w:bottom w:val="single" w:sz="4" w:space="0" w:color="auto"/>
              <w:right w:val="single" w:sz="4" w:space="0" w:color="auto"/>
            </w:tcBorders>
          </w:tcPr>
          <w:p w:rsidR="00596441" w:rsidRPr="0084268A" w:rsidRDefault="00596441" w:rsidP="00032D4B">
            <w:pPr>
              <w:rPr>
                <w:rFonts w:ascii="Times New Roman" w:hAnsi="Times New Roman" w:cs="Times New Roman"/>
                <w:sz w:val="24"/>
                <w:szCs w:val="24"/>
              </w:rPr>
            </w:pPr>
            <w:r w:rsidRPr="0084268A">
              <w:rPr>
                <w:rFonts w:ascii="Times New Roman" w:hAnsi="Times New Roman" w:cs="Times New Roman"/>
                <w:sz w:val="24"/>
                <w:szCs w:val="24"/>
              </w:rPr>
              <w:t>Чланови Актива српског језика похађали су следеће семинаре:</w:t>
            </w:r>
          </w:p>
          <w:p w:rsidR="00596441" w:rsidRPr="0084268A" w:rsidRDefault="00596441" w:rsidP="00A873B0">
            <w:pPr>
              <w:pStyle w:val="ListParagraph"/>
              <w:numPr>
                <w:ilvl w:val="0"/>
                <w:numId w:val="23"/>
              </w:numPr>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 моћ емоционалне интелигенције(К1, 8 сати)</w:t>
            </w:r>
          </w:p>
          <w:p w:rsidR="00596441" w:rsidRPr="0084268A" w:rsidRDefault="00596441" w:rsidP="00A873B0">
            <w:pPr>
              <w:pStyle w:val="ListParagraph"/>
              <w:numPr>
                <w:ilvl w:val="0"/>
                <w:numId w:val="23"/>
              </w:numPr>
              <w:rPr>
                <w:rFonts w:ascii="Times New Roman" w:hAnsi="Times New Roman" w:cs="Times New Roman"/>
                <w:sz w:val="24"/>
                <w:szCs w:val="24"/>
              </w:rPr>
            </w:pPr>
            <w:r w:rsidRPr="0084268A">
              <w:rPr>
                <w:rFonts w:ascii="Times New Roman" w:hAnsi="Times New Roman" w:cs="Times New Roman"/>
                <w:sz w:val="24"/>
                <w:szCs w:val="24"/>
              </w:rPr>
              <w:t>Где је нестала одговорност? Одговорност као главни фактор успешне партиципације ученика(К3, 16 сати)</w:t>
            </w:r>
          </w:p>
          <w:p w:rsidR="00596441" w:rsidRPr="0084268A" w:rsidRDefault="00596441" w:rsidP="00A873B0">
            <w:pPr>
              <w:pStyle w:val="ListParagraph"/>
              <w:numPr>
                <w:ilvl w:val="0"/>
                <w:numId w:val="23"/>
              </w:numPr>
              <w:rPr>
                <w:rFonts w:ascii="Times New Roman" w:hAnsi="Times New Roman" w:cs="Times New Roman"/>
                <w:sz w:val="24"/>
                <w:szCs w:val="24"/>
              </w:rPr>
            </w:pPr>
            <w:r w:rsidRPr="0084268A">
              <w:rPr>
                <w:rFonts w:ascii="Times New Roman" w:hAnsi="Times New Roman" w:cs="Times New Roman"/>
                <w:sz w:val="24"/>
                <w:szCs w:val="24"/>
              </w:rPr>
              <w:t>Ка савременој настави српског језика и књижевности(К2, 8 сати)</w:t>
            </w:r>
          </w:p>
          <w:p w:rsidR="00596441" w:rsidRPr="0084268A" w:rsidRDefault="00596441" w:rsidP="00A873B0">
            <w:pPr>
              <w:pStyle w:val="ListParagraph"/>
              <w:numPr>
                <w:ilvl w:val="0"/>
                <w:numId w:val="23"/>
              </w:numPr>
              <w:rPr>
                <w:rFonts w:ascii="Times New Roman" w:hAnsi="Times New Roman" w:cs="Times New Roman"/>
                <w:sz w:val="24"/>
                <w:szCs w:val="24"/>
              </w:rPr>
            </w:pPr>
            <w:r w:rsidRPr="0084268A">
              <w:rPr>
                <w:rFonts w:ascii="Times New Roman" w:hAnsi="Times New Roman" w:cs="Times New Roman"/>
                <w:sz w:val="24"/>
                <w:szCs w:val="24"/>
              </w:rPr>
              <w:t>Васпитавање и социјализација ученика. Методика формирања једнообразног васпитног окружења у установи(К4)</w:t>
            </w:r>
          </w:p>
          <w:p w:rsidR="00596441" w:rsidRPr="0084268A" w:rsidRDefault="00596441" w:rsidP="00A873B0">
            <w:pPr>
              <w:pStyle w:val="ListParagraph"/>
              <w:numPr>
                <w:ilvl w:val="0"/>
                <w:numId w:val="23"/>
              </w:numPr>
              <w:rPr>
                <w:rFonts w:ascii="Times New Roman" w:hAnsi="Times New Roman" w:cs="Times New Roman"/>
                <w:sz w:val="24"/>
                <w:szCs w:val="24"/>
              </w:rPr>
            </w:pPr>
            <w:r w:rsidRPr="0084268A">
              <w:rPr>
                <w:rFonts w:ascii="Times New Roman" w:hAnsi="Times New Roman" w:cs="Times New Roman"/>
                <w:sz w:val="24"/>
                <w:szCs w:val="24"/>
              </w:rPr>
              <w:t>Школско законодавство(К1)</w:t>
            </w:r>
          </w:p>
          <w:p w:rsidR="00596441" w:rsidRPr="0084268A" w:rsidRDefault="00596441" w:rsidP="00A873B0">
            <w:pPr>
              <w:pStyle w:val="ListParagraph"/>
              <w:numPr>
                <w:ilvl w:val="0"/>
                <w:numId w:val="23"/>
              </w:numPr>
              <w:rPr>
                <w:rFonts w:ascii="Times New Roman" w:hAnsi="Times New Roman" w:cs="Times New Roman"/>
                <w:sz w:val="24"/>
                <w:szCs w:val="24"/>
              </w:rPr>
            </w:pPr>
            <w:r w:rsidRPr="0084268A">
              <w:rPr>
                <w:rFonts w:ascii="Times New Roman" w:hAnsi="Times New Roman" w:cs="Times New Roman"/>
                <w:sz w:val="24"/>
                <w:szCs w:val="24"/>
              </w:rPr>
              <w:t>Обука наставника за третман вршњачког насиља кроз драмску секцију</w:t>
            </w:r>
          </w:p>
          <w:p w:rsidR="00596441" w:rsidRPr="0084268A" w:rsidRDefault="00596441" w:rsidP="00A873B0">
            <w:pPr>
              <w:pStyle w:val="ListParagraph"/>
              <w:numPr>
                <w:ilvl w:val="0"/>
                <w:numId w:val="23"/>
              </w:numPr>
              <w:rPr>
                <w:rFonts w:ascii="Times New Roman" w:hAnsi="Times New Roman" w:cs="Times New Roman"/>
                <w:sz w:val="24"/>
                <w:szCs w:val="24"/>
              </w:rPr>
            </w:pPr>
            <w:r w:rsidRPr="0084268A">
              <w:rPr>
                <w:rFonts w:ascii="Times New Roman" w:hAnsi="Times New Roman" w:cs="Times New Roman"/>
                <w:sz w:val="24"/>
                <w:szCs w:val="24"/>
              </w:rPr>
              <w:t>58. Републички зимски семинар</w:t>
            </w:r>
          </w:p>
          <w:p w:rsidR="00596441" w:rsidRPr="0084268A" w:rsidRDefault="00596441" w:rsidP="00032D4B">
            <w:pPr>
              <w:ind w:left="360"/>
              <w:rPr>
                <w:rFonts w:ascii="Times New Roman" w:hAnsi="Times New Roman" w:cs="Times New Roman"/>
                <w:sz w:val="24"/>
                <w:szCs w:val="24"/>
              </w:rPr>
            </w:pPr>
            <w:r w:rsidRPr="0084268A">
              <w:rPr>
                <w:rFonts w:ascii="Times New Roman" w:hAnsi="Times New Roman" w:cs="Times New Roman"/>
                <w:sz w:val="24"/>
                <w:szCs w:val="24"/>
              </w:rPr>
              <w:t xml:space="preserve">Евиденцију о учешћу на семинарима води појединачно сваки наставник Актива </w:t>
            </w:r>
          </w:p>
          <w:p w:rsidR="00596441" w:rsidRPr="0084268A" w:rsidRDefault="00596441" w:rsidP="00032D4B">
            <w:pPr>
              <w:ind w:left="360"/>
              <w:rPr>
                <w:rFonts w:ascii="Times New Roman" w:hAnsi="Times New Roman" w:cs="Times New Roman"/>
                <w:sz w:val="24"/>
                <w:szCs w:val="24"/>
              </w:rPr>
            </w:pPr>
            <w:r w:rsidRPr="0084268A">
              <w:rPr>
                <w:rFonts w:ascii="Times New Roman" w:hAnsi="Times New Roman" w:cs="Times New Roman"/>
                <w:sz w:val="24"/>
                <w:szCs w:val="24"/>
              </w:rPr>
              <w:t>Сви наставници учествовали су у организацији Општинског такмичења из српског језика и језичке културе које је успешно реализовано у нашој школи. Наставници наше школе учествовали су као чланови комисије и на градском и на републичком нивоу такмичења.</w:t>
            </w:r>
          </w:p>
        </w:tc>
      </w:tr>
    </w:tbl>
    <w:p w:rsidR="007924D9" w:rsidRPr="0084268A" w:rsidRDefault="007924D9" w:rsidP="007924D9">
      <w:pPr>
        <w:pStyle w:val="ListParagraph"/>
        <w:ind w:left="0"/>
        <w:jc w:val="both"/>
        <w:rPr>
          <w:rFonts w:ascii="Times New Roman" w:eastAsia="Calibri" w:hAnsi="Times New Roman" w:cs="Times New Roman"/>
          <w:sz w:val="24"/>
          <w:szCs w:val="24"/>
        </w:rPr>
      </w:pPr>
    </w:p>
    <w:p w:rsidR="007924D9" w:rsidRPr="0084268A" w:rsidRDefault="007924D9" w:rsidP="007F05D0">
      <w:pPr>
        <w:pStyle w:val="Heading1"/>
        <w:rPr>
          <w:rFonts w:ascii="Times New Roman" w:hAnsi="Times New Roman"/>
          <w:sz w:val="24"/>
          <w:szCs w:val="24"/>
        </w:rPr>
      </w:pPr>
      <w:bookmarkStart w:id="94" w:name="_Toc461289617"/>
      <w:bookmarkStart w:id="95" w:name="_Toc461289872"/>
      <w:bookmarkStart w:id="96" w:name="_Toc461290159"/>
      <w:bookmarkStart w:id="97" w:name="_Toc461290541"/>
      <w:bookmarkStart w:id="98" w:name="_Toc493058541"/>
      <w:r w:rsidRPr="0084268A">
        <w:rPr>
          <w:rFonts w:ascii="Times New Roman" w:hAnsi="Times New Roman"/>
          <w:sz w:val="24"/>
          <w:szCs w:val="24"/>
        </w:rPr>
        <w:t>10. ИЗВЕШТАЈ О РАДУ НАСТАВНИКА АКТИВА МАТЕМАТИКЕ</w:t>
      </w:r>
      <w:bookmarkEnd w:id="94"/>
      <w:bookmarkEnd w:id="95"/>
      <w:bookmarkEnd w:id="96"/>
      <w:bookmarkEnd w:id="97"/>
      <w:bookmarkEnd w:id="98"/>
    </w:p>
    <w:p w:rsidR="007F05D0" w:rsidRPr="0084268A" w:rsidRDefault="007F05D0" w:rsidP="007F05D0">
      <w:pPr>
        <w:ind w:left="0" w:firstLine="0"/>
        <w:rPr>
          <w:rFonts w:ascii="Times New Roman" w:hAnsi="Times New Roman" w:cs="Times New Roman"/>
          <w:sz w:val="24"/>
          <w:szCs w:val="24"/>
        </w:rPr>
      </w:pPr>
    </w:p>
    <w:p w:rsidR="00000D81" w:rsidRPr="0084268A" w:rsidRDefault="00000D81" w:rsidP="007F05D0">
      <w:pPr>
        <w:ind w:left="0" w:firstLine="0"/>
        <w:rPr>
          <w:rFonts w:ascii="Times New Roman" w:hAnsi="Times New Roman" w:cs="Times New Roman"/>
          <w:sz w:val="24"/>
          <w:szCs w:val="24"/>
        </w:rPr>
      </w:pPr>
      <w:r w:rsidRPr="0084268A">
        <w:rPr>
          <w:rFonts w:ascii="Times New Roman" w:hAnsi="Times New Roman" w:cs="Times New Roman"/>
          <w:sz w:val="24"/>
          <w:szCs w:val="24"/>
        </w:rPr>
        <w:t>ИЗВЕШТАЈ О РАДУ  НАСТАВНИКА МАТЕМАТИКЕ НА КРАЈУ ШКОЛСКЕ 2016/2017.  ГОДИНЕ</w:t>
      </w:r>
    </w:p>
    <w:p w:rsidR="00000D81" w:rsidRPr="0084268A" w:rsidRDefault="00000D81" w:rsidP="00000D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65"/>
        <w:gridCol w:w="4765"/>
      </w:tblGrid>
      <w:tr w:rsidR="00000D81" w:rsidRPr="0084268A" w:rsidTr="00032D4B">
        <w:trPr>
          <w:trHeight w:val="1160"/>
        </w:trPr>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ЧЛАНОВИ АКТИВА</w:t>
            </w:r>
          </w:p>
        </w:tc>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Славна Крстић, Владимир Милосављевић, Јелена Ирић, Љиљана Моравчић, Оливера Видојевић, Савета Блажић, Данијела Шура</w:t>
            </w:r>
          </w:p>
        </w:tc>
      </w:tr>
      <w:tr w:rsidR="00000D81" w:rsidRPr="0084268A" w:rsidTr="00032D4B">
        <w:trPr>
          <w:trHeight w:val="1451"/>
        </w:trPr>
        <w:tc>
          <w:tcPr>
            <w:tcW w:w="4765" w:type="dxa"/>
          </w:tcPr>
          <w:p w:rsidR="00000D81" w:rsidRPr="0084268A" w:rsidRDefault="00000D8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t>РАСПОРЕД РЕАЛИЗАЦИЈЕ РЕДОВНЕ НАСТАВЕ</w:t>
            </w:r>
          </w:p>
        </w:tc>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Редовна настава одржана по плану уз мања одступања.Број одржаних часова по одељењима: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5/1-144;5/2-141;5/3-145;5/4-138;5/5-143</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5/6-143;5/7-144;5/8-142</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6/1-142;6/2-144;6/3-144;6/4-144;6/5-144</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6/6-144;6/7-144;6/8-142;6/9-144</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7/1-144;7/2-144;7/3-144;7/4-142;7/5-144</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7/6-142;7/7-144;7/8-142</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8/1-136;8/2-135;8/3-136;8/4-135;8/5-136</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8/6-136;8/7-136</w:t>
            </w:r>
          </w:p>
          <w:p w:rsidR="00000D81" w:rsidRPr="0084268A" w:rsidRDefault="00000D81" w:rsidP="00032D4B">
            <w:pPr>
              <w:rPr>
                <w:rFonts w:ascii="Times New Roman" w:hAnsi="Times New Roman" w:cs="Times New Roman"/>
                <w:sz w:val="24"/>
                <w:szCs w:val="24"/>
              </w:rPr>
            </w:pPr>
          </w:p>
          <w:p w:rsidR="00000D81" w:rsidRPr="0084268A" w:rsidRDefault="00000D81" w:rsidP="00032D4B">
            <w:pPr>
              <w:rPr>
                <w:rFonts w:ascii="Times New Roman" w:hAnsi="Times New Roman" w:cs="Times New Roman"/>
                <w:sz w:val="24"/>
                <w:szCs w:val="24"/>
              </w:rPr>
            </w:pPr>
          </w:p>
        </w:tc>
      </w:tr>
      <w:tr w:rsidR="00000D81" w:rsidRPr="0084268A" w:rsidTr="00032D4B">
        <w:trPr>
          <w:trHeight w:val="1151"/>
        </w:trPr>
        <w:tc>
          <w:tcPr>
            <w:tcW w:w="4765" w:type="dxa"/>
          </w:tcPr>
          <w:p w:rsidR="00000D81" w:rsidRPr="0084268A" w:rsidRDefault="00000D8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t>ПОСТИГНУТИ РРЕЗУЛТАТИ, ПРОСЕЧНЕ ОЦЕНЕ ПО ОДЕЉЕЊИМА</w:t>
            </w:r>
          </w:p>
        </w:tc>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Просечне оцене по одељењима: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5/1-3,89;5/2-3,19;5/3-3,58;5/4-3,48;5/5-4,15</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5/6-3,32;5/7-3,29;5/8-3,89</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6/1-3,81;6/2-3,67;6/3-3,85;6/4-3,67;6/5-3,77</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6/6-3,72;6/7-3,58;6/8-3,17;6/9-3,13</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7/1-3,00;7/2-3,41;7/3-3,43;7/4-3,20;7/5-3,37</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7/6-3,07;7/7-2,85;7/8-3,19</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8/1-3,46;8/2-3,54;8/3-3,69;8/4-3,63;8/5-3,62</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8/6-3,63;8/7-3,89</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На поправни се упућују три ученика из 5/2, три ученика из 5/4, један ученик из 5/6 и један ученик из 7/2,један ученик из 6/7,један ученик из 6/9,један ученик из 7/7,један ученик из 6/8,три ученика из 7/4</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Ученица Сенада Гаши је полагала разредни испит у јунском року и полажила са оценом довољан(2).Ученик Пајчин Предраг(8/3) је полагао поправни испит у јунском року и добио оцену </w:t>
            </w:r>
            <w:r w:rsidRPr="0084268A">
              <w:rPr>
                <w:rFonts w:ascii="Times New Roman" w:hAnsi="Times New Roman" w:cs="Times New Roman"/>
                <w:sz w:val="24"/>
                <w:szCs w:val="24"/>
              </w:rPr>
              <w:lastRenderedPageBreak/>
              <w:t>довољан(2).</w:t>
            </w:r>
          </w:p>
        </w:tc>
      </w:tr>
      <w:tr w:rsidR="00000D81" w:rsidRPr="0084268A" w:rsidTr="00032D4B">
        <w:trPr>
          <w:trHeight w:val="2318"/>
        </w:trPr>
        <w:tc>
          <w:tcPr>
            <w:tcW w:w="4765" w:type="dxa"/>
          </w:tcPr>
          <w:p w:rsidR="00000D81" w:rsidRPr="0084268A" w:rsidRDefault="00000D8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УЧЕШЋЕ НА ТАКМИЧЕЊИМА, ПОСТИГНУТИ РЕЗУЛТАТИ( навести назив такмичења и имена ученика)</w:t>
            </w:r>
          </w:p>
        </w:tc>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Резултати такмичења из математике за школску 2016/17. годину</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Награде на Општинском такмичењу:</w:t>
            </w:r>
          </w:p>
          <w:p w:rsidR="00000D81" w:rsidRPr="0084268A" w:rsidRDefault="00000D81" w:rsidP="00032D4B">
            <w:pPr>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Ана Станковић 3/1прво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Андреј Пешић 3/7 прво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Виктор Филиповић 3/2 треће место</w:t>
            </w:r>
          </w:p>
          <w:p w:rsidR="00000D81" w:rsidRPr="0084268A" w:rsidRDefault="00000D81" w:rsidP="00032D4B">
            <w:pPr>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Миа Гмитровић 4/5 прво место</w:t>
            </w:r>
          </w:p>
          <w:p w:rsidR="00000D81" w:rsidRPr="0084268A" w:rsidRDefault="00000D81" w:rsidP="00032D4B">
            <w:pPr>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Милица Гутеша 4/6 прво место</w:t>
            </w:r>
          </w:p>
          <w:p w:rsidR="00000D81" w:rsidRPr="0084268A" w:rsidRDefault="00000D81" w:rsidP="00032D4B">
            <w:pPr>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Мина Ивановић 4/2 прво место</w:t>
            </w:r>
          </w:p>
          <w:p w:rsidR="00000D81" w:rsidRPr="0084268A" w:rsidRDefault="00000D81" w:rsidP="00032D4B">
            <w:pPr>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Никола Челебић 4/7 друго место</w:t>
            </w:r>
          </w:p>
          <w:p w:rsidR="00000D81" w:rsidRPr="0084268A" w:rsidRDefault="00000D81" w:rsidP="00032D4B">
            <w:pPr>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Филип Гојковић 5/5 прво место</w:t>
            </w:r>
          </w:p>
          <w:p w:rsidR="00000D81" w:rsidRPr="0084268A" w:rsidRDefault="00000D81" w:rsidP="00032D4B">
            <w:pPr>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Станко Аранђеловић 5/3 треће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Јован Петковић 5/8 треће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Мина Ђокић 6/3 треће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Јована Витас 7/2  друго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Немања Недић7/1 треће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Маја Миљковић 7/3 треће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Александар Даниловић 8/5 треће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Награде на Градском такмичењу:</w:t>
            </w:r>
          </w:p>
          <w:p w:rsidR="00000D81" w:rsidRPr="0084268A" w:rsidRDefault="00000D81" w:rsidP="00032D4B">
            <w:pPr>
              <w:rPr>
                <w:rFonts w:ascii="Times New Roman" w:hAnsi="Times New Roman" w:cs="Times New Roman"/>
                <w:sz w:val="24"/>
                <w:szCs w:val="24"/>
              </w:rPr>
            </w:pPr>
            <w:r w:rsidRPr="0084268A">
              <w:rPr>
                <w:rFonts w:ascii="Times New Roman" w:eastAsia="Times New Roman" w:hAnsi="Times New Roman" w:cs="Times New Roman"/>
                <w:sz w:val="24"/>
                <w:szCs w:val="24"/>
              </w:rPr>
              <w:t xml:space="preserve">Мина Ивановић 4/2 </w:t>
            </w:r>
            <w:r w:rsidRPr="0084268A">
              <w:rPr>
                <w:rFonts w:ascii="Times New Roman" w:hAnsi="Times New Roman" w:cs="Times New Roman"/>
                <w:sz w:val="24"/>
                <w:szCs w:val="24"/>
              </w:rPr>
              <w:t>друго место</w:t>
            </w:r>
          </w:p>
          <w:p w:rsidR="00000D81" w:rsidRPr="0084268A" w:rsidRDefault="00000D81" w:rsidP="00032D4B">
            <w:pPr>
              <w:rPr>
                <w:rFonts w:ascii="Times New Roman" w:hAnsi="Times New Roman" w:cs="Times New Roman"/>
                <w:sz w:val="24"/>
                <w:szCs w:val="24"/>
              </w:rPr>
            </w:pPr>
            <w:r w:rsidRPr="0084268A">
              <w:rPr>
                <w:rFonts w:ascii="Times New Roman" w:eastAsia="Times New Roman" w:hAnsi="Times New Roman" w:cs="Times New Roman"/>
                <w:sz w:val="24"/>
                <w:szCs w:val="24"/>
              </w:rPr>
              <w:t xml:space="preserve">Милица Гутеша 4/6 </w:t>
            </w:r>
            <w:r w:rsidRPr="0084268A">
              <w:rPr>
                <w:rFonts w:ascii="Times New Roman" w:hAnsi="Times New Roman" w:cs="Times New Roman"/>
                <w:sz w:val="24"/>
                <w:szCs w:val="24"/>
              </w:rPr>
              <w:t xml:space="preserve"> друго место</w:t>
            </w:r>
          </w:p>
          <w:p w:rsidR="00000D81" w:rsidRPr="0084268A" w:rsidRDefault="00000D81" w:rsidP="00032D4B">
            <w:pPr>
              <w:rPr>
                <w:rFonts w:ascii="Times New Roman" w:hAnsi="Times New Roman" w:cs="Times New Roman"/>
                <w:sz w:val="24"/>
                <w:szCs w:val="24"/>
              </w:rPr>
            </w:pPr>
            <w:r w:rsidRPr="0084268A">
              <w:rPr>
                <w:rFonts w:ascii="Times New Roman" w:eastAsia="Times New Roman" w:hAnsi="Times New Roman" w:cs="Times New Roman"/>
                <w:sz w:val="24"/>
                <w:szCs w:val="24"/>
              </w:rPr>
              <w:t xml:space="preserve">Миа Гмитровић 4/5 </w:t>
            </w:r>
            <w:r w:rsidRPr="0084268A">
              <w:rPr>
                <w:rFonts w:ascii="Times New Roman" w:hAnsi="Times New Roman" w:cs="Times New Roman"/>
                <w:sz w:val="24"/>
                <w:szCs w:val="24"/>
              </w:rPr>
              <w:t xml:space="preserve"> друго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Филип Гојковић 5/5 треће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Мина Ђокић 6/3 прво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Немања Недић 7/1 друго место</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Јована Витас 7/2 похвала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Павле Кенић 5/3 похвала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Награде на Републичком такмичењу:</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Мина Ђокић 6/3 треће место</w:t>
            </w:r>
          </w:p>
        </w:tc>
      </w:tr>
      <w:tr w:rsidR="00000D81" w:rsidRPr="0084268A" w:rsidTr="00032D4B">
        <w:trPr>
          <w:trHeight w:val="1451"/>
        </w:trPr>
        <w:tc>
          <w:tcPr>
            <w:tcW w:w="4765" w:type="dxa"/>
          </w:tcPr>
          <w:p w:rsidR="00000D81" w:rsidRPr="0084268A" w:rsidRDefault="00000D8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ДОПУНСКЕ, ДОДАТНЕ НАСТАВЕ И СЕКЦИЈА, РЕАЛИЗАЦИЈА ПРИПРЕМНЕ НАСТАВЕ ЗА УЧЕНИКЕ 8. РАЗРЕДА</w:t>
            </w:r>
          </w:p>
        </w:tc>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Допунска настава/додатна настава(број одржаних часова):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Пети разред:</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35часова/37час(парна смена)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30часова/33часова(непарна смена)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Шести разред:</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21часова/12часова(парна)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33часова/45часова(непарна смена)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Седми разред: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64 часова/65 часова(непарна </w:t>
            </w:r>
            <w:r w:rsidRPr="0084268A">
              <w:rPr>
                <w:rFonts w:ascii="Times New Roman" w:hAnsi="Times New Roman" w:cs="Times New Roman"/>
                <w:sz w:val="24"/>
                <w:szCs w:val="24"/>
              </w:rPr>
              <w:lastRenderedPageBreak/>
              <w:t>смена);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36часова/20часова(парна смена)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Осми разред:</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32 часова/28 часова(непарна смена)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Припремна настава 47 часова (одељења 8/1 и 8/6); 27 часова(одељења 8/2 и 8/4);10 часова (8/3,8/5 и 8/7)</w:t>
            </w:r>
          </w:p>
        </w:tc>
      </w:tr>
      <w:tr w:rsidR="00000D81" w:rsidRPr="0084268A" w:rsidTr="00032D4B">
        <w:trPr>
          <w:trHeight w:val="1151"/>
        </w:trPr>
        <w:tc>
          <w:tcPr>
            <w:tcW w:w="4765" w:type="dxa"/>
          </w:tcPr>
          <w:p w:rsidR="00000D81" w:rsidRPr="0084268A" w:rsidRDefault="00000D81"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РЕАЛИЗАЦИЈА ОГЛЕДНИХ И УГЛЕДНИХ ЧАСОВА</w:t>
            </w:r>
          </w:p>
        </w:tc>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Угледни час:,,Табеларни прорачуни-корелација математике и информатике“-реализовале Данијела Шура и Биљана Марковић</w:t>
            </w:r>
          </w:p>
          <w:p w:rsidR="00000D81" w:rsidRPr="0084268A" w:rsidRDefault="00000D81" w:rsidP="00032D4B">
            <w:pPr>
              <w:rPr>
                <w:rFonts w:ascii="Times New Roman" w:hAnsi="Times New Roman" w:cs="Times New Roman"/>
                <w:sz w:val="24"/>
                <w:szCs w:val="24"/>
              </w:rPr>
            </w:pP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Час у четвртом разреду одржали наставници:</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Данијела Шура(тема:Дељење декадном јединицом у одељењу 4/5)</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Савета Блажић(тема:Дељење вишецифреног броја једноцифреним у одељењу 4/7)</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Оливера Видојевић(тема:Јединице за површину веће од квадратног метра у одељењу 4/1)</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Славна Крстић(Разломци-утврђивање у одељењу 4/4)</w:t>
            </w:r>
          </w:p>
          <w:p w:rsidR="00000D81" w:rsidRPr="0084268A" w:rsidRDefault="00000D81" w:rsidP="00032D4B">
            <w:pPr>
              <w:rPr>
                <w:rFonts w:ascii="Times New Roman" w:hAnsi="Times New Roman" w:cs="Times New Roman"/>
                <w:sz w:val="24"/>
                <w:szCs w:val="24"/>
              </w:rPr>
            </w:pPr>
          </w:p>
        </w:tc>
      </w:tr>
      <w:tr w:rsidR="00000D81" w:rsidRPr="0084268A" w:rsidTr="00032D4B">
        <w:trPr>
          <w:trHeight w:val="485"/>
        </w:trPr>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ВАННАСТАВНЕ АКТИВНОСТИ</w:t>
            </w:r>
          </w:p>
        </w:tc>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Чланови Актива су били ангажовани на прегледању завршног испита 15.6.2017.</w:t>
            </w:r>
          </w:p>
        </w:tc>
      </w:tr>
      <w:tr w:rsidR="00000D81" w:rsidRPr="0084268A" w:rsidTr="00032D4B">
        <w:trPr>
          <w:trHeight w:val="584"/>
        </w:trPr>
        <w:tc>
          <w:tcPr>
            <w:tcW w:w="4765" w:type="dxa"/>
          </w:tcPr>
          <w:p w:rsidR="008D68F3"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СТРУЧНО УСАВРШАВАЊЕ</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назив семинара и компетенције)</w:t>
            </w:r>
          </w:p>
        </w:tc>
        <w:tc>
          <w:tcPr>
            <w:tcW w:w="4765" w:type="dxa"/>
          </w:tcPr>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Владимир Милосављевић;</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1 и 2, П4/ К1</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3 и 4, П4/ К1</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 Државни семинар Друштва математичара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 Србије“ , каталошки број 242 ; К1  , П1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Данијела Шура: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школи-моћ емоционалне интелигенције“, К1/П2,8 сати</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,,Где је нестала одговорност“-одговорност као главни фактор успешне партиципације ученика,К3/П2,16 сати</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 Државни семинар Друштва математичара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 Србије“, каталошки број 242;К1,П116 сати</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Славна Крстић:</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„Где је нестала одговорност? Одговорност као главни фактор успешне партиципације ученика“ (К3, П2) 16 сати, „ОДСТАР“ Шабац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школи-моћ емоционалне интелигенције“ (К1, П2) 8 сати, „ОДСТАР“ Шабац</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„Државни семинар Друштва математичара Србије (К1,П1), 16 сати</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„Технике учења (К2,П1) 8 сати, Педагошко друштво Србије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„Инклузија на делу- практична примена рада у ОШ“ (К3,П1) 8 сати, Регионални центар за професионални развој запослених у образовању, Кањижа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Јелена Ирић:</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школи-моћ емоционалне интелигенције“, К1/П2</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 Државни семинар Друштва математичара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 Србије“ , каталошки број 242 ; К1  , П1  ,,Технике учења – Педагошко друштво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 Србије“ ,  каталошки број 456 ;  К2  , П1</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Оливера Видојевић:</w:t>
            </w:r>
          </w:p>
          <w:p w:rsidR="00000D81" w:rsidRPr="0084268A" w:rsidRDefault="00000D81" w:rsidP="00032D4B">
            <w:pPr>
              <w:suppressAutoHyphens/>
              <w:spacing w:line="100" w:lineRule="atLeast"/>
              <w:rPr>
                <w:rFonts w:ascii="Times New Roman" w:eastAsia="SimSun" w:hAnsi="Times New Roman" w:cs="Times New Roman"/>
                <w:sz w:val="24"/>
                <w:szCs w:val="24"/>
                <w:lang w:val="sr-Cyrl-BA" w:eastAsia="ar-SA"/>
              </w:rPr>
            </w:pPr>
            <w:r w:rsidRPr="0084268A">
              <w:rPr>
                <w:rFonts w:ascii="Times New Roman" w:eastAsia="SimSun" w:hAnsi="Times New Roman" w:cs="Times New Roman"/>
                <w:sz w:val="24"/>
                <w:szCs w:val="24"/>
                <w:lang w:val="sr-Cyrl-BA" w:eastAsia="ar-SA"/>
              </w:rPr>
              <w:t>,,Школско законодавство – основа развоја образовања и васпитања“, 5.11.2016. (К1) – 8 сати</w:t>
            </w:r>
          </w:p>
          <w:p w:rsidR="00000D81" w:rsidRPr="0084268A" w:rsidRDefault="00000D81" w:rsidP="00032D4B">
            <w:pPr>
              <w:suppressAutoHyphens/>
              <w:spacing w:line="100" w:lineRule="atLeast"/>
              <w:rPr>
                <w:rFonts w:ascii="Times New Roman" w:eastAsia="SimSun" w:hAnsi="Times New Roman" w:cs="Times New Roman"/>
                <w:sz w:val="24"/>
                <w:szCs w:val="24"/>
                <w:lang w:val="sr-Cyrl-BA" w:eastAsia="ar-SA"/>
              </w:rPr>
            </w:pPr>
            <w:r w:rsidRPr="0084268A">
              <w:rPr>
                <w:rFonts w:ascii="Times New Roman" w:eastAsia="SimSun" w:hAnsi="Times New Roman" w:cs="Times New Roman"/>
                <w:sz w:val="24"/>
                <w:szCs w:val="24"/>
                <w:lang w:val="sr-Cyrl-BA" w:eastAsia="ar-SA"/>
              </w:rPr>
              <w:t>,,Инклузија на делу“, К3, 8 сати</w:t>
            </w:r>
          </w:p>
          <w:p w:rsidR="00000D81" w:rsidRPr="0084268A" w:rsidRDefault="00000D81" w:rsidP="00032D4B">
            <w:pPr>
              <w:suppressAutoHyphens/>
              <w:spacing w:line="100" w:lineRule="atLeast"/>
              <w:rPr>
                <w:rFonts w:ascii="Times New Roman" w:eastAsia="SimSun" w:hAnsi="Times New Roman" w:cs="Times New Roman"/>
                <w:sz w:val="24"/>
                <w:szCs w:val="24"/>
                <w:lang w:eastAsia="ar-SA"/>
              </w:rPr>
            </w:pPr>
            <w:r w:rsidRPr="0084268A">
              <w:rPr>
                <w:rFonts w:ascii="Times New Roman" w:eastAsia="SimSun" w:hAnsi="Times New Roman" w:cs="Times New Roman"/>
                <w:sz w:val="24"/>
                <w:szCs w:val="24"/>
                <w:lang w:val="sr-Cyrl-BA" w:eastAsia="ar-SA"/>
              </w:rPr>
              <w:lastRenderedPageBreak/>
              <w:t>,,Републички семинар Друштва математичара Србије“, К1, 16 сати</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Љиљана Моравчић:</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 - моћ емоционалне интелигенције“, К1, П2, 8 бодова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„Државни семинар ДМС“, К1, П1, 16 бодова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„Школско законодавство-основа развоја образовања и васпитања“, теме 3 и 4,  К1, П4, 8 бодова</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„Школско законодавство-основа развоја образовања и васпитања“, теме 5 и 6,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 xml:space="preserve"> К1, П4, 8 бодова </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Савета Блажић:</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1 и 2, П4, К1</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3 и 4, П4, К1</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основа развоја образовања и васпитања“теме 5 и 6, П4, К1</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Државни семинар Друштва математичара Србије, К1, П1</w:t>
            </w:r>
          </w:p>
          <w:p w:rsidR="00000D81" w:rsidRPr="0084268A" w:rsidRDefault="00000D81" w:rsidP="00032D4B">
            <w:pPr>
              <w:rPr>
                <w:rFonts w:ascii="Times New Roman" w:hAnsi="Times New Roman" w:cs="Times New Roman"/>
                <w:sz w:val="24"/>
                <w:szCs w:val="24"/>
              </w:rPr>
            </w:pPr>
            <w:r w:rsidRPr="0084268A">
              <w:rPr>
                <w:rFonts w:ascii="Times New Roman" w:hAnsi="Times New Roman" w:cs="Times New Roman"/>
                <w:sz w:val="24"/>
                <w:szCs w:val="24"/>
              </w:rPr>
              <w:t>,,Инклузија на делу – практична примена инклузивног модела у основној школи“ K3,P1</w:t>
            </w:r>
          </w:p>
        </w:tc>
      </w:tr>
    </w:tbl>
    <w:p w:rsidR="00000D81" w:rsidRPr="0084268A" w:rsidRDefault="00000D81" w:rsidP="00000D81">
      <w:pPr>
        <w:jc w:val="right"/>
        <w:rPr>
          <w:rFonts w:ascii="Times New Roman" w:hAnsi="Times New Roman" w:cs="Times New Roman"/>
          <w:sz w:val="24"/>
          <w:szCs w:val="24"/>
        </w:rPr>
      </w:pPr>
    </w:p>
    <w:p w:rsidR="00000D81" w:rsidRPr="0084268A" w:rsidRDefault="00000D81" w:rsidP="00000D81">
      <w:pPr>
        <w:jc w:val="right"/>
        <w:rPr>
          <w:rFonts w:ascii="Times New Roman" w:hAnsi="Times New Roman" w:cs="Times New Roman"/>
          <w:sz w:val="24"/>
          <w:szCs w:val="24"/>
        </w:rPr>
      </w:pPr>
      <w:r w:rsidRPr="0084268A">
        <w:rPr>
          <w:rFonts w:ascii="Times New Roman" w:hAnsi="Times New Roman" w:cs="Times New Roman"/>
          <w:sz w:val="24"/>
          <w:szCs w:val="24"/>
        </w:rPr>
        <w:t>Председник актива математике:</w:t>
      </w:r>
    </w:p>
    <w:p w:rsidR="00000D81" w:rsidRPr="0084268A" w:rsidRDefault="00000D81" w:rsidP="00000D81">
      <w:pPr>
        <w:jc w:val="right"/>
        <w:rPr>
          <w:rFonts w:ascii="Times New Roman" w:hAnsi="Times New Roman" w:cs="Times New Roman"/>
          <w:sz w:val="24"/>
          <w:szCs w:val="24"/>
        </w:rPr>
      </w:pPr>
      <w:r w:rsidRPr="0084268A">
        <w:rPr>
          <w:rFonts w:ascii="Times New Roman" w:hAnsi="Times New Roman" w:cs="Times New Roman"/>
          <w:sz w:val="24"/>
          <w:szCs w:val="24"/>
        </w:rPr>
        <w:t>Данијела Шура</w:t>
      </w:r>
    </w:p>
    <w:p w:rsidR="007924D9" w:rsidRPr="0084268A" w:rsidRDefault="007924D9" w:rsidP="007924D9">
      <w:pPr>
        <w:spacing w:after="0"/>
        <w:jc w:val="both"/>
        <w:rPr>
          <w:rFonts w:ascii="Times New Roman" w:hAnsi="Times New Roman" w:cs="Times New Roman"/>
          <w:b/>
          <w:sz w:val="24"/>
          <w:szCs w:val="24"/>
          <w:lang w:val="sr-Cyrl-CS"/>
        </w:rPr>
      </w:pPr>
    </w:p>
    <w:p w:rsidR="007924D9" w:rsidRPr="0084268A" w:rsidRDefault="007924D9" w:rsidP="007F05D0">
      <w:pPr>
        <w:pStyle w:val="Heading1"/>
        <w:rPr>
          <w:rFonts w:ascii="Times New Roman" w:hAnsi="Times New Roman"/>
          <w:sz w:val="24"/>
          <w:szCs w:val="24"/>
        </w:rPr>
      </w:pPr>
      <w:bookmarkStart w:id="99" w:name="_Toc461289618"/>
      <w:bookmarkStart w:id="100" w:name="_Toc461289873"/>
      <w:bookmarkStart w:id="101" w:name="_Toc461290160"/>
      <w:bookmarkStart w:id="102" w:name="_Toc461290542"/>
      <w:bookmarkStart w:id="103" w:name="_Toc493058542"/>
      <w:r w:rsidRPr="0084268A">
        <w:rPr>
          <w:rFonts w:ascii="Times New Roman" w:hAnsi="Times New Roman"/>
          <w:sz w:val="24"/>
          <w:szCs w:val="24"/>
        </w:rPr>
        <w:t>11. ИЗВЕШТАЈИ РАДА АКТИВА СТРАНИХ ЈЕЗИКА</w:t>
      </w:r>
      <w:bookmarkEnd w:id="99"/>
      <w:bookmarkEnd w:id="100"/>
      <w:bookmarkEnd w:id="101"/>
      <w:bookmarkEnd w:id="102"/>
      <w:bookmarkEnd w:id="103"/>
    </w:p>
    <w:p w:rsidR="007924D9" w:rsidRPr="0084268A" w:rsidRDefault="007924D9" w:rsidP="007F05D0">
      <w:pPr>
        <w:pStyle w:val="Heading2"/>
        <w:rPr>
          <w:rFonts w:ascii="Times New Roman" w:hAnsi="Times New Roman"/>
          <w:sz w:val="24"/>
          <w:szCs w:val="24"/>
        </w:rPr>
      </w:pPr>
      <w:bookmarkStart w:id="104" w:name="_Toc461289619"/>
      <w:bookmarkStart w:id="105" w:name="_Toc461289874"/>
      <w:bookmarkStart w:id="106" w:name="_Toc461290161"/>
      <w:bookmarkStart w:id="107" w:name="_Toc461290543"/>
      <w:bookmarkStart w:id="108" w:name="_Toc493058543"/>
      <w:r w:rsidRPr="0084268A">
        <w:rPr>
          <w:rFonts w:ascii="Times New Roman" w:hAnsi="Times New Roman"/>
          <w:sz w:val="24"/>
          <w:szCs w:val="24"/>
        </w:rPr>
        <w:t xml:space="preserve">11.1. </w:t>
      </w:r>
      <w:r w:rsidR="004D068D" w:rsidRPr="0084268A">
        <w:rPr>
          <w:rFonts w:ascii="Times New Roman" w:hAnsi="Times New Roman"/>
          <w:sz w:val="24"/>
          <w:szCs w:val="24"/>
        </w:rPr>
        <w:t>ИЗВЕШТАЈ АКТИВА ЕНГЛЕСКОГ ЈЕЗИКА</w:t>
      </w:r>
      <w:bookmarkEnd w:id="104"/>
      <w:bookmarkEnd w:id="105"/>
      <w:bookmarkEnd w:id="106"/>
      <w:bookmarkEnd w:id="107"/>
      <w:bookmarkEnd w:id="108"/>
    </w:p>
    <w:p w:rsidR="007924D9" w:rsidRPr="0084268A" w:rsidRDefault="007924D9" w:rsidP="007924D9">
      <w:pPr>
        <w:spacing w:after="0"/>
        <w:ind w:left="0" w:firstLine="0"/>
        <w:jc w:val="both"/>
        <w:rPr>
          <w:rFonts w:ascii="Times New Roman" w:hAnsi="Times New Roman" w:cs="Times New Roman"/>
          <w:sz w:val="24"/>
          <w:szCs w:val="24"/>
        </w:rPr>
      </w:pPr>
    </w:p>
    <w:p w:rsidR="002D5A1F" w:rsidRPr="0084268A" w:rsidRDefault="002D5A1F" w:rsidP="00E30D6F">
      <w:pPr>
        <w:ind w:left="0" w:firstLine="0"/>
        <w:rPr>
          <w:rFonts w:ascii="Times New Roman" w:hAnsi="Times New Roman" w:cs="Times New Roman"/>
          <w:sz w:val="24"/>
          <w:szCs w:val="24"/>
        </w:rPr>
      </w:pPr>
      <w:r w:rsidRPr="0084268A">
        <w:rPr>
          <w:rFonts w:ascii="Times New Roman" w:hAnsi="Times New Roman" w:cs="Times New Roman"/>
          <w:sz w:val="24"/>
          <w:szCs w:val="24"/>
        </w:rPr>
        <w:t>ИЗВЕШТАЈ О РАДУ</w:t>
      </w:r>
      <w:r w:rsidR="00E30D6F" w:rsidRPr="0084268A">
        <w:rPr>
          <w:rFonts w:ascii="Times New Roman" w:hAnsi="Times New Roman" w:cs="Times New Roman"/>
          <w:sz w:val="24"/>
          <w:szCs w:val="24"/>
        </w:rPr>
        <w:t xml:space="preserve"> </w:t>
      </w:r>
      <w:r w:rsidRPr="0084268A">
        <w:rPr>
          <w:rFonts w:ascii="Times New Roman" w:hAnsi="Times New Roman" w:cs="Times New Roman"/>
          <w:sz w:val="24"/>
          <w:szCs w:val="24"/>
        </w:rPr>
        <w:t>АКТИВА НАСТАВНИКА ЕНГЛЕСКОГ ЈЕЗИКА</w:t>
      </w:r>
    </w:p>
    <w:p w:rsidR="002D5A1F" w:rsidRPr="0084268A" w:rsidRDefault="002D5A1F" w:rsidP="002D5A1F">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2D5A1F" w:rsidRPr="0084268A" w:rsidTr="00032D4B">
        <w:tc>
          <w:tcPr>
            <w:tcW w:w="4788" w:type="dxa"/>
          </w:tcPr>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ЧЛАНОВИ АКТИВА</w:t>
            </w:r>
          </w:p>
        </w:tc>
        <w:tc>
          <w:tcPr>
            <w:tcW w:w="4788" w:type="dxa"/>
          </w:tcPr>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Анђела Бабић (руководилац </w:t>
            </w:r>
            <w:r w:rsidRPr="0084268A">
              <w:rPr>
                <w:rFonts w:ascii="Times New Roman" w:hAnsi="Times New Roman" w:cs="Times New Roman"/>
                <w:sz w:val="24"/>
                <w:szCs w:val="24"/>
              </w:rPr>
              <w:lastRenderedPageBreak/>
              <w:t>актива)</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Мирјана Дамљановић(руководилац већа)</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Ана Рељић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Јована Ђаковић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Горица Костић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Данијела Веселиновић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Андријана Ћосић (има 1одељење, на плаћеном одсуству целе године)</w:t>
            </w:r>
          </w:p>
          <w:p w:rsidR="002D5A1F" w:rsidRPr="0084268A" w:rsidRDefault="002D5A1F" w:rsidP="00032D4B">
            <w:pPr>
              <w:rPr>
                <w:rFonts w:ascii="Times New Roman" w:hAnsi="Times New Roman" w:cs="Times New Roman"/>
                <w:sz w:val="24"/>
                <w:szCs w:val="24"/>
              </w:rPr>
            </w:pPr>
          </w:p>
        </w:tc>
      </w:tr>
      <w:tr w:rsidR="002D5A1F" w:rsidRPr="0084268A" w:rsidTr="00032D4B">
        <w:tc>
          <w:tcPr>
            <w:tcW w:w="4788" w:type="dxa"/>
          </w:tcPr>
          <w:p w:rsidR="002D5A1F" w:rsidRPr="0084268A" w:rsidRDefault="002D5A1F"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РАСПОРЕД РЕАЛИЗАЦИЈЕ РЕДОВНЕ НАСТАВЕ</w:t>
            </w:r>
          </w:p>
        </w:tc>
        <w:tc>
          <w:tcPr>
            <w:tcW w:w="4788" w:type="dxa"/>
          </w:tcPr>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Часови су реализовани по плану и програму.</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Предметни наставници по одељењима:</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1.разред: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1    Јована Ђаковић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2    Данијела Веселиновић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3    Горица Костић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4    Данијела Веселиновић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5    Горица Костић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6    Данијела Веселиновић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I 7    Јована Ђаковић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8    Данијела Веселиновић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2.разред: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II 1  Јована Ђаковић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2  Данијела Веселиновић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II 3  Јована Ђаковић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4  Ана Рељић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II 5  Јована Ђаковић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6  Данијела Веселиновић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II 7  Јована Ђаковић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8  Ана Рељић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3.разред: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III 1  Јована Ђаковић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2  Ана Рељић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III 3  Јована Ђаковић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4  Ана Рељић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 xml:space="preserve">III 5  Јована Ђаковић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6  Ана Рељић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III 7  Јована Ђаковић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8  Ана Рељић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4.разред: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 1  Анђела Бабић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IV2   Данијела Веселиновић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 3  Анђела Бабић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IV4   Данијела Веселиновић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 5  Анђела Бабић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IV6   Данијела Веселиновић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 7  Анђела Бабић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IV8   Данијела Веселиновић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5.разред: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1   Анђела Бабић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2   Ана Рељић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3   Мирјана Дамљановић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4   Ана Рељић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5   Анђела Бабић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6   Ана Рељић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7   Мирјана Дамљановић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8   Ана Рељић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6.разред: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1  Мирјана Дамљановић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2  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3  Мирјана Дамљановић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4  Горица Костић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5  Горица Костић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6  Горица Костић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7  Мирјана Дамљановић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8  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9  Горица Костић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7.разред: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1  Мирјана Дамљановић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2  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3  Мирјана Дамљановић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4  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5  Мирјана Дамљановић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6  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VII 7  Мирјана Дамљановић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8   Горица Костић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8.разред: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1  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2  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3  Анђела Бабић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4  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5  Анђела Бабић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6  Данијела Стојановић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7  Анђела Бабић</w:t>
            </w:r>
          </w:p>
          <w:p w:rsidR="002D5A1F" w:rsidRPr="0084268A" w:rsidRDefault="002D5A1F" w:rsidP="00032D4B">
            <w:pPr>
              <w:rPr>
                <w:rFonts w:ascii="Times New Roman" w:hAnsi="Times New Roman" w:cs="Times New Roman"/>
                <w:sz w:val="24"/>
                <w:szCs w:val="24"/>
              </w:rPr>
            </w:pPr>
          </w:p>
        </w:tc>
      </w:tr>
      <w:tr w:rsidR="002D5A1F" w:rsidRPr="0084268A" w:rsidTr="00032D4B">
        <w:tc>
          <w:tcPr>
            <w:tcW w:w="4788" w:type="dxa"/>
          </w:tcPr>
          <w:p w:rsidR="002D5A1F" w:rsidRPr="0084268A" w:rsidRDefault="002D5A1F"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ПОСТИГНУТИ РРЕЗУЛТАТИ, ПРОСЕЧНЕ ОЦЕНЕ ПО ОДЕЉЕЊИМА</w:t>
            </w:r>
          </w:p>
        </w:tc>
        <w:tc>
          <w:tcPr>
            <w:tcW w:w="4788" w:type="dxa"/>
          </w:tcPr>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1.разред: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Испод очекиваног:</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1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2       0</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3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4       0</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5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6       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7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8       1</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стално али спорије</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напредовање:</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1      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2      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3      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4      4</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5      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6      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7      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8      0</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на очекиваном нивоу</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1     24</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2     24</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3      6</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4     21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5     17</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6     25</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7     27</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8     27</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изнад очекиваног </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3   23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 5   10</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2.разред: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1  4,80</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2  4,84</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3  4,87</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4  4.67</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5  4,93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6  4,85</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7  4,89</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 8  4,60</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3.разред: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III 1  4,52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2  4,51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3  4,35</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4  4,71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5  4,55</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6  4,41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7  4,77</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III 8  4,44</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4.разред: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 1  4,43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IV2   4,25</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 3  4,60</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IV4   4,26</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 5  4,40</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IV6   4,46</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 7  4,29</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IV8   4,00</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5.разред: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1   3,41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2   3,88</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3   4,31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4   3,63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5   3,88</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6   3,56</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7   3,79</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 8   3,79</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6.разред: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1  3,81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2  3,89</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3  4,04</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4  4,08</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5  4,51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6  4,13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7  3,38</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8  3,69</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 9  4,13</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7.разред: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VII 1  3,71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2  3,93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3  3,46</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4  3,67</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5  3,53</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6  3,81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7  3,38</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 8   4,30</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8.разред:</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1  3,21</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2  3,69</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3  4,04</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4  3,79</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5  3,48</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6  3,67</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VIII 7  4,00</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Недовољне оцене на крају другог полугодишта:</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-Сандра Топаловић VIII 5 (положила поправни)</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-Андрија Ордић V7</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-Тадић Милош VII7</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-Станковић Снежана V 5</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-Станковић Станко  V 5</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-Јовановић Сибела , Нухај Едисон II 4</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-Ивановић Срђан II 8</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-Станковић Данијел III 2</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-Гавриловић Немања, Џекулић Данило V 6</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(обојица понављају пети разред)</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-Радовановић Анастасија V8</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(понавља пети разред)</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-Миладин Тодоровић VI 8 (понавља 6. разред)</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-Каја Ибраими VII 7(понавља 7. разред)</w:t>
            </w:r>
          </w:p>
        </w:tc>
      </w:tr>
      <w:tr w:rsidR="002D5A1F" w:rsidRPr="0084268A" w:rsidTr="00032D4B">
        <w:tc>
          <w:tcPr>
            <w:tcW w:w="4788" w:type="dxa"/>
          </w:tcPr>
          <w:p w:rsidR="002D5A1F" w:rsidRPr="0084268A" w:rsidRDefault="002D5A1F"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УЧЕШЋЕ НА ТАКМИЧЕЊИМА, ПОСТИГНУТИ РЕЗУЛТАТИ</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навести назив такмичења и имена ученика)</w:t>
            </w:r>
          </w:p>
        </w:tc>
        <w:tc>
          <w:tcPr>
            <w:tcW w:w="4788" w:type="dxa"/>
          </w:tcPr>
          <w:p w:rsidR="002D5A1F" w:rsidRPr="0084268A" w:rsidRDefault="002D5A1F" w:rsidP="00032D4B">
            <w:pPr>
              <w:jc w:val="center"/>
              <w:rPr>
                <w:rFonts w:ascii="Times New Roman" w:hAnsi="Times New Roman" w:cs="Times New Roman"/>
                <w:sz w:val="24"/>
                <w:szCs w:val="24"/>
              </w:rPr>
            </w:pPr>
            <w:r w:rsidRPr="0084268A">
              <w:rPr>
                <w:rFonts w:ascii="Times New Roman" w:hAnsi="Times New Roman" w:cs="Times New Roman"/>
                <w:sz w:val="24"/>
                <w:szCs w:val="24"/>
              </w:rPr>
              <w:t xml:space="preserve">Градско такмичење </w:t>
            </w:r>
          </w:p>
          <w:p w:rsidR="002D5A1F" w:rsidRPr="0084268A" w:rsidRDefault="002D5A1F" w:rsidP="00032D4B">
            <w:pPr>
              <w:jc w:val="center"/>
              <w:rPr>
                <w:rFonts w:ascii="Times New Roman" w:hAnsi="Times New Roman" w:cs="Times New Roman"/>
                <w:sz w:val="24"/>
                <w:szCs w:val="24"/>
              </w:rPr>
            </w:pPr>
            <w:r w:rsidRPr="0084268A">
              <w:rPr>
                <w:rFonts w:ascii="Times New Roman" w:hAnsi="Times New Roman" w:cs="Times New Roman"/>
                <w:sz w:val="24"/>
                <w:szCs w:val="24"/>
              </w:rPr>
              <w:t>Тамара Марић (8/2)  3.место</w:t>
            </w:r>
          </w:p>
          <w:p w:rsidR="002D5A1F" w:rsidRPr="0084268A" w:rsidRDefault="002D5A1F" w:rsidP="00032D4B">
            <w:pPr>
              <w:rPr>
                <w:rFonts w:ascii="Times New Roman" w:hAnsi="Times New Roman" w:cs="Times New Roman"/>
                <w:sz w:val="24"/>
                <w:szCs w:val="24"/>
              </w:rPr>
            </w:pPr>
          </w:p>
        </w:tc>
      </w:tr>
      <w:tr w:rsidR="002D5A1F" w:rsidRPr="0084268A" w:rsidTr="00032D4B">
        <w:tc>
          <w:tcPr>
            <w:tcW w:w="4788" w:type="dxa"/>
          </w:tcPr>
          <w:p w:rsidR="002D5A1F" w:rsidRPr="0084268A" w:rsidRDefault="002D5A1F" w:rsidP="008D68F3">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ДОПУНСКЕ, ДОДАТНЕ НАСТАВЕ И СЕКЦИЈА, РЕАЛИЗАЦИЈА ПРИПРЕМНЕ НАСТАВЕ ЗА УЧЕНИКЕ 8. РАЗРЕДА</w:t>
            </w:r>
          </w:p>
        </w:tc>
        <w:tc>
          <w:tcPr>
            <w:tcW w:w="4788" w:type="dxa"/>
          </w:tcPr>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Јована Ђаковић, 3.раз. 30 часова допунске наставе</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Данијела Веселиновић, 4.раз.  36 часова допунске наставе</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Ана Рељић, 5.раз. 28 часова допунске наставе</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Горица Костић, 6.раз. 30 часова допунске наставе,и  11 часова драмске секције</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Мирјана Дамљановић, 7.раз. 36 часова допунске наставе,36 часова литерарне секције</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Анђела Бабић  8.раз. 20 часова додатне наставе, 28 часова допунске наставе</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Анђела Бабић  8.раз. 10 часова припремне наставе за полагање поправног испита у јуну</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Данијела Стојановић, 8.раз. 23 допунска,27 додатна</w:t>
            </w:r>
          </w:p>
          <w:p w:rsidR="002D5A1F" w:rsidRPr="0084268A" w:rsidRDefault="002D5A1F" w:rsidP="00032D4B">
            <w:pPr>
              <w:rPr>
                <w:rFonts w:ascii="Times New Roman" w:hAnsi="Times New Roman" w:cs="Times New Roman"/>
                <w:sz w:val="24"/>
                <w:szCs w:val="24"/>
              </w:rPr>
            </w:pPr>
          </w:p>
        </w:tc>
      </w:tr>
      <w:tr w:rsidR="002D5A1F" w:rsidRPr="0084268A" w:rsidTr="00032D4B">
        <w:tc>
          <w:tcPr>
            <w:tcW w:w="4788" w:type="dxa"/>
          </w:tcPr>
          <w:p w:rsidR="002D5A1F" w:rsidRPr="0084268A" w:rsidRDefault="002D5A1F" w:rsidP="00B47AE1">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ОГЛЕДНИХ И УГЛЕДНИХ ЧАСОВА</w:t>
            </w:r>
          </w:p>
        </w:tc>
        <w:tc>
          <w:tcPr>
            <w:tcW w:w="4788" w:type="dxa"/>
          </w:tcPr>
          <w:p w:rsidR="002D5A1F" w:rsidRPr="0084268A" w:rsidRDefault="002D5A1F" w:rsidP="00032D4B">
            <w:pPr>
              <w:jc w:val="center"/>
              <w:rPr>
                <w:rFonts w:ascii="Times New Roman" w:hAnsi="Times New Roman" w:cs="Times New Roman"/>
                <w:sz w:val="24"/>
                <w:szCs w:val="24"/>
              </w:rPr>
            </w:pPr>
          </w:p>
          <w:p w:rsidR="002D5A1F" w:rsidRPr="0084268A" w:rsidRDefault="002D5A1F" w:rsidP="00032D4B">
            <w:pPr>
              <w:jc w:val="center"/>
              <w:rPr>
                <w:rFonts w:ascii="Times New Roman" w:hAnsi="Times New Roman" w:cs="Times New Roman"/>
                <w:sz w:val="24"/>
                <w:szCs w:val="24"/>
              </w:rPr>
            </w:pPr>
            <w:r w:rsidRPr="0084268A">
              <w:rPr>
                <w:rFonts w:ascii="Times New Roman" w:hAnsi="Times New Roman" w:cs="Times New Roman"/>
                <w:sz w:val="24"/>
                <w:szCs w:val="24"/>
              </w:rPr>
              <w:t xml:space="preserve">Корелација енглески-немачки језик </w:t>
            </w:r>
          </w:p>
          <w:p w:rsidR="002D5A1F" w:rsidRPr="0084268A" w:rsidRDefault="002D5A1F" w:rsidP="00032D4B">
            <w:pPr>
              <w:jc w:val="center"/>
              <w:rPr>
                <w:rFonts w:ascii="Times New Roman" w:hAnsi="Times New Roman" w:cs="Times New Roman"/>
                <w:sz w:val="24"/>
                <w:szCs w:val="24"/>
              </w:rPr>
            </w:pPr>
            <w:r w:rsidRPr="0084268A">
              <w:rPr>
                <w:rFonts w:ascii="Times New Roman" w:hAnsi="Times New Roman" w:cs="Times New Roman"/>
                <w:sz w:val="24"/>
                <w:szCs w:val="24"/>
              </w:rPr>
              <w:t>(V3- 19.4.2016.год. )</w:t>
            </w:r>
          </w:p>
          <w:p w:rsidR="002D5A1F" w:rsidRPr="0084268A" w:rsidRDefault="002D5A1F" w:rsidP="00032D4B">
            <w:pPr>
              <w:rPr>
                <w:rFonts w:ascii="Times New Roman" w:hAnsi="Times New Roman" w:cs="Times New Roman"/>
                <w:sz w:val="24"/>
                <w:szCs w:val="24"/>
              </w:rPr>
            </w:pPr>
          </w:p>
        </w:tc>
      </w:tr>
      <w:tr w:rsidR="002D5A1F" w:rsidRPr="0084268A" w:rsidTr="00032D4B">
        <w:tc>
          <w:tcPr>
            <w:tcW w:w="4788" w:type="dxa"/>
          </w:tcPr>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ВАННАСТАВНЕ АКТИВНОСТИ</w:t>
            </w:r>
          </w:p>
        </w:tc>
        <w:tc>
          <w:tcPr>
            <w:tcW w:w="4788" w:type="dxa"/>
          </w:tcPr>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Горица Костић: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Драмска секција 11 часова (форум театар –борба против насиља)-јавни час са родитељима VI5 иVI9</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2.6.2017. у свечаној сали уз разговор</w:t>
            </w:r>
          </w:p>
        </w:tc>
      </w:tr>
      <w:tr w:rsidR="002D5A1F" w:rsidRPr="0084268A" w:rsidTr="00032D4B">
        <w:tc>
          <w:tcPr>
            <w:tcW w:w="4788" w:type="dxa"/>
          </w:tcPr>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СТРУЧНО УСАВРШАВАЊЕ</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назив семинара и компетенције)</w:t>
            </w:r>
          </w:p>
        </w:tc>
        <w:tc>
          <w:tcPr>
            <w:tcW w:w="4788" w:type="dxa"/>
          </w:tcPr>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Школско законодавство, 1..део- Основа развоја образовања и </w:t>
            </w:r>
            <w:r w:rsidRPr="0084268A">
              <w:rPr>
                <w:rFonts w:ascii="Times New Roman" w:hAnsi="Times New Roman" w:cs="Times New Roman"/>
                <w:sz w:val="24"/>
                <w:szCs w:val="24"/>
              </w:rPr>
              <w:lastRenderedPageBreak/>
              <w:t>васпитања, Теме 1 и 2, К1П4, (05.11.2016.)Анђела Бабић, Данијела  Веселиновић,Ана Рељић</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 xml:space="preserve">Школско законодвство, 2.део-Основа развоја образовања и васпитања, Теме 3 и 4,  К1П4, (03.12. 2016.) Анђела Бабић, Данијела Веселиновић, </w:t>
            </w: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Школско законодавство, 3.део- Основа развоја образовања и васпитања, Теме 5 и 6, К1П4, (18.02.2016.)Анђела Бабић, Данијела  Веселиновић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„Где је нестала одговорност?Одговорност као главни фактор успешне партиципације ученика“К3 П2 Данијела Стојановић, Мирјана Дамљановић, Горица Костић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„Унапређивање емоционалног здравља у школи“К1 П2 Данијела Стојановић, Ана Рељић, Мирјана Дамљановић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15</w:t>
            </w:r>
            <w:r w:rsidRPr="0084268A">
              <w:rPr>
                <w:rFonts w:ascii="Times New Roman" w:hAnsi="Times New Roman" w:cs="Times New Roman"/>
                <w:sz w:val="24"/>
                <w:szCs w:val="24"/>
                <w:vertAlign w:val="superscript"/>
              </w:rPr>
              <w:t>th</w:t>
            </w:r>
            <w:r w:rsidRPr="0084268A">
              <w:rPr>
                <w:rFonts w:ascii="Times New Roman" w:hAnsi="Times New Roman" w:cs="Times New Roman"/>
                <w:sz w:val="24"/>
                <w:szCs w:val="24"/>
              </w:rPr>
              <w:t xml:space="preserve"> Elta Serbia Conference - Данијела Стојановић, Ана Рељић, Мирјана Дамљановић, Анђела Бабић, Данијела  Веселиновић, Горица Костић,Јована Ђаковић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Технике учења К2П1 - Ана Рељић, Данијела Стојановић, Данијела  Веселиновић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MM Publications конференција - Данијела  Веселиновић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Презентација Mozabook-a и примене интерактивне табле-као слушалац усавршавања у установи - Мирјана Дамљановић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BAZAART конференција - Мирјана Дамљановић</w:t>
            </w:r>
          </w:p>
          <w:p w:rsidR="002D5A1F" w:rsidRPr="0084268A" w:rsidRDefault="002D5A1F" w:rsidP="00032D4B">
            <w:pPr>
              <w:ind w:firstLine="720"/>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К1 Ефикасно вођење педагошке документације - Мирјана Дамљановић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Инклузија на делу К3 П1 - Мирјана Дамљановић, Јована Ђаковић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К2 Проблемски и истраживачки оријентисана настава 24 сата- Мирјана Дамљановић</w:t>
            </w:r>
          </w:p>
          <w:p w:rsidR="002D5A1F" w:rsidRPr="0084268A" w:rsidRDefault="002D5A1F" w:rsidP="00032D4B">
            <w:pPr>
              <w:rPr>
                <w:rFonts w:ascii="Times New Roman" w:hAnsi="Times New Roman" w:cs="Times New Roman"/>
                <w:sz w:val="24"/>
                <w:szCs w:val="24"/>
              </w:rPr>
            </w:pPr>
          </w:p>
          <w:p w:rsidR="002D5A1F" w:rsidRPr="0084268A" w:rsidRDefault="002D5A1F" w:rsidP="00032D4B">
            <w:pPr>
              <w:rPr>
                <w:rFonts w:ascii="Times New Roman" w:hAnsi="Times New Roman" w:cs="Times New Roman"/>
                <w:sz w:val="24"/>
                <w:szCs w:val="24"/>
              </w:rPr>
            </w:pPr>
            <w:r w:rsidRPr="0084268A">
              <w:rPr>
                <w:rFonts w:ascii="Times New Roman" w:hAnsi="Times New Roman" w:cs="Times New Roman"/>
                <w:sz w:val="24"/>
                <w:szCs w:val="24"/>
              </w:rPr>
              <w:t>К4 Интернет и ми у сигурној мрежи 16 сати- Мирјана Дамљановић</w:t>
            </w:r>
          </w:p>
        </w:tc>
      </w:tr>
    </w:tbl>
    <w:p w:rsidR="007924D9" w:rsidRPr="0084268A" w:rsidRDefault="007924D9" w:rsidP="007924D9">
      <w:pPr>
        <w:spacing w:after="0"/>
        <w:ind w:left="0" w:firstLine="0"/>
        <w:jc w:val="both"/>
        <w:rPr>
          <w:rFonts w:ascii="Times New Roman" w:hAnsi="Times New Roman" w:cs="Times New Roman"/>
          <w:sz w:val="24"/>
          <w:szCs w:val="24"/>
        </w:rPr>
      </w:pPr>
    </w:p>
    <w:p w:rsidR="007924D9" w:rsidRDefault="007924D9" w:rsidP="007F05D0">
      <w:pPr>
        <w:pStyle w:val="Heading2"/>
        <w:rPr>
          <w:rFonts w:ascii="Times New Roman" w:hAnsi="Times New Roman"/>
          <w:sz w:val="24"/>
          <w:szCs w:val="24"/>
        </w:rPr>
      </w:pPr>
      <w:bookmarkStart w:id="109" w:name="_Toc461289620"/>
      <w:bookmarkStart w:id="110" w:name="_Toc461289875"/>
      <w:bookmarkStart w:id="111" w:name="_Toc461290162"/>
      <w:bookmarkStart w:id="112" w:name="_Toc461290544"/>
      <w:bookmarkStart w:id="113" w:name="_Toc493058544"/>
      <w:r w:rsidRPr="0084268A">
        <w:rPr>
          <w:rFonts w:ascii="Times New Roman" w:hAnsi="Times New Roman"/>
          <w:sz w:val="24"/>
          <w:szCs w:val="24"/>
        </w:rPr>
        <w:t>11.2.</w:t>
      </w:r>
      <w:r w:rsidR="00A47FF4" w:rsidRPr="0084268A">
        <w:rPr>
          <w:rFonts w:ascii="Times New Roman" w:hAnsi="Times New Roman"/>
          <w:sz w:val="24"/>
          <w:szCs w:val="24"/>
        </w:rPr>
        <w:t xml:space="preserve"> </w:t>
      </w:r>
      <w:r w:rsidRPr="0084268A">
        <w:rPr>
          <w:rFonts w:ascii="Times New Roman" w:hAnsi="Times New Roman"/>
          <w:sz w:val="24"/>
          <w:szCs w:val="24"/>
        </w:rPr>
        <w:t>ИЗВЕШТАЈ АКТИВА НЕМАЧКОГ ЈЕЗИКА</w:t>
      </w:r>
      <w:bookmarkEnd w:id="109"/>
      <w:bookmarkEnd w:id="110"/>
      <w:bookmarkEnd w:id="111"/>
      <w:bookmarkEnd w:id="112"/>
      <w:bookmarkEnd w:id="113"/>
    </w:p>
    <w:p w:rsidR="00D62EEA" w:rsidRPr="00D62EEA" w:rsidRDefault="00D62EEA" w:rsidP="00D62EEA"/>
    <w:p w:rsidR="008A1615" w:rsidRPr="0084268A" w:rsidRDefault="000E23C1" w:rsidP="00CE52FB">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rPr>
        <w:t>Извештај о раду актива наставника немачког језика</w:t>
      </w:r>
      <w:r w:rsidR="008A1615" w:rsidRPr="0084268A">
        <w:rPr>
          <w:rFonts w:ascii="Times New Roman" w:hAnsi="Times New Roman" w:cs="Times New Roman"/>
          <w:sz w:val="24"/>
          <w:szCs w:val="24"/>
        </w:rPr>
        <w:t xml:space="preserve"> на к</w:t>
      </w:r>
      <w:r w:rsidR="008A1615" w:rsidRPr="0084268A">
        <w:rPr>
          <w:rFonts w:ascii="Times New Roman" w:hAnsi="Times New Roman" w:cs="Times New Roman"/>
          <w:sz w:val="24"/>
          <w:szCs w:val="24"/>
          <w:lang w:val="sr-Cyrl-CS"/>
        </w:rPr>
        <w:t>р</w:t>
      </w:r>
      <w:r w:rsidR="008A1615" w:rsidRPr="0084268A">
        <w:rPr>
          <w:rFonts w:ascii="Times New Roman" w:hAnsi="Times New Roman" w:cs="Times New Roman"/>
          <w:sz w:val="24"/>
          <w:szCs w:val="24"/>
        </w:rPr>
        <w:t>ају</w:t>
      </w:r>
      <w:r w:rsidR="008A1615" w:rsidRPr="0084268A">
        <w:rPr>
          <w:rFonts w:ascii="Times New Roman" w:hAnsi="Times New Roman" w:cs="Times New Roman"/>
          <w:sz w:val="24"/>
          <w:szCs w:val="24"/>
          <w:lang w:val="sr-Cyrl-CS"/>
        </w:rPr>
        <w:t xml:space="preserve"> школске 2016/2017. године</w:t>
      </w:r>
    </w:p>
    <w:p w:rsidR="008A1615" w:rsidRPr="0084268A" w:rsidRDefault="008A1615" w:rsidP="00A607AE">
      <w:pPr>
        <w:ind w:left="0" w:firstLine="0"/>
        <w:jc w:val="center"/>
        <w:rPr>
          <w:rFonts w:ascii="Times New Roman" w:hAnsi="Times New Roman" w:cs="Times New Roman"/>
          <w:sz w:val="24"/>
          <w:szCs w:val="24"/>
          <w:lang w:val="sr-Cyrl-CS"/>
        </w:rPr>
      </w:pPr>
    </w:p>
    <w:p w:rsidR="008A1615" w:rsidRPr="0084268A" w:rsidRDefault="008A1615" w:rsidP="00A607AE">
      <w:pPr>
        <w:ind w:left="0" w:firstLine="0"/>
        <w:jc w:val="both"/>
        <w:rPr>
          <w:rFonts w:ascii="Times New Roman" w:hAnsi="Times New Roman" w:cs="Times New Roman"/>
          <w:sz w:val="24"/>
          <w:szCs w:val="24"/>
        </w:rPr>
      </w:pPr>
      <w:r w:rsidRPr="0084268A">
        <w:rPr>
          <w:rFonts w:ascii="Times New Roman" w:hAnsi="Times New Roman" w:cs="Times New Roman"/>
          <w:sz w:val="24"/>
          <w:szCs w:val="24"/>
          <w:lang w:val="ru-RU"/>
        </w:rPr>
        <w:t xml:space="preserve">Актив </w:t>
      </w:r>
      <w:r w:rsidRPr="0084268A">
        <w:rPr>
          <w:rFonts w:ascii="Times New Roman" w:hAnsi="Times New Roman" w:cs="Times New Roman"/>
          <w:sz w:val="24"/>
          <w:szCs w:val="24"/>
        </w:rPr>
        <w:t>немачког</w:t>
      </w:r>
      <w:r w:rsidRPr="0084268A">
        <w:rPr>
          <w:rFonts w:ascii="Times New Roman" w:hAnsi="Times New Roman" w:cs="Times New Roman"/>
          <w:sz w:val="24"/>
          <w:szCs w:val="24"/>
          <w:lang w:val="ru-RU"/>
        </w:rPr>
        <w:t xml:space="preserve"> језика је на почетку школске 2016/2017. године усвојио план и програм и усагласио термине писмених и контролних задатака, као и иницијалних тестова. Одређен </w:t>
      </w:r>
      <w:r w:rsidRPr="0084268A">
        <w:rPr>
          <w:rFonts w:ascii="Times New Roman" w:hAnsi="Times New Roman" w:cs="Times New Roman"/>
          <w:sz w:val="24"/>
          <w:szCs w:val="24"/>
        </w:rPr>
        <w:t>је</w:t>
      </w:r>
      <w:r w:rsidRPr="0084268A">
        <w:rPr>
          <w:rFonts w:ascii="Times New Roman" w:hAnsi="Times New Roman" w:cs="Times New Roman"/>
          <w:sz w:val="24"/>
          <w:szCs w:val="24"/>
          <w:lang w:val="ru-RU"/>
        </w:rPr>
        <w:t xml:space="preserve"> ментор за ову школску годину а то </w:t>
      </w:r>
      <w:r w:rsidRPr="0084268A">
        <w:rPr>
          <w:rFonts w:ascii="Times New Roman" w:hAnsi="Times New Roman" w:cs="Times New Roman"/>
          <w:sz w:val="24"/>
          <w:szCs w:val="24"/>
        </w:rPr>
        <w:t>је</w:t>
      </w:r>
      <w:r w:rsidRPr="0084268A">
        <w:rPr>
          <w:rFonts w:ascii="Times New Roman" w:hAnsi="Times New Roman" w:cs="Times New Roman"/>
          <w:sz w:val="24"/>
          <w:szCs w:val="24"/>
          <w:lang w:val="ru-RU"/>
        </w:rPr>
        <w:t xml:space="preserve">: </w:t>
      </w:r>
      <w:r w:rsidRPr="0084268A">
        <w:rPr>
          <w:rFonts w:ascii="Times New Roman" w:hAnsi="Times New Roman" w:cs="Times New Roman"/>
          <w:sz w:val="24"/>
          <w:szCs w:val="24"/>
        </w:rPr>
        <w:t>Нада Стоиљковић.</w:t>
      </w:r>
      <w:r w:rsidRPr="0084268A">
        <w:rPr>
          <w:rFonts w:ascii="Times New Roman" w:hAnsi="Times New Roman" w:cs="Times New Roman"/>
          <w:sz w:val="24"/>
          <w:szCs w:val="24"/>
          <w:lang w:val="ru-RU"/>
        </w:rPr>
        <w:t xml:space="preserve"> </w:t>
      </w:r>
      <w:r w:rsidRPr="0084268A">
        <w:rPr>
          <w:rFonts w:ascii="Times New Roman" w:hAnsi="Times New Roman" w:cs="Times New Roman"/>
          <w:sz w:val="24"/>
          <w:szCs w:val="24"/>
        </w:rPr>
        <w:t xml:space="preserve">У септембру су урађени иницијални тестови на којима су ученици показали позитивне резултате  и тако савладали план и програм школске 2015/2016. године. Наставници су упознати са правилима писања планова: месечних, годишњих, планова допунске, додатне наставе као и о вођењу документације. </w:t>
      </w:r>
    </w:p>
    <w:p w:rsidR="008A1615" w:rsidRPr="0084268A" w:rsidRDefault="008A1615" w:rsidP="00A607AE">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rPr>
        <w:t>Наставница Драгана Павловић је била на семинару:</w:t>
      </w:r>
      <w:r w:rsidRPr="0084268A">
        <w:rPr>
          <w:rFonts w:ascii="Times New Roman" w:hAnsi="Times New Roman" w:cs="Times New Roman"/>
          <w:sz w:val="24"/>
          <w:szCs w:val="24"/>
          <w:lang w:val="sr-Cyrl-CS"/>
        </w:rPr>
        <w:t xml:space="preserve"> Радионица „ Дигитални медији у настави немачког језика“; семинар „</w:t>
      </w:r>
      <w:r w:rsidRPr="0084268A">
        <w:rPr>
          <w:rFonts w:ascii="Times New Roman" w:hAnsi="Times New Roman" w:cs="Times New Roman"/>
          <w:sz w:val="24"/>
          <w:szCs w:val="24"/>
          <w:lang w:val="ru-RU"/>
        </w:rPr>
        <w:t>Невербална комуникација у настави страних језика</w:t>
      </w:r>
      <w:r w:rsidRPr="0084268A">
        <w:rPr>
          <w:rFonts w:ascii="Times New Roman" w:hAnsi="Times New Roman" w:cs="Times New Roman"/>
          <w:sz w:val="24"/>
          <w:szCs w:val="24"/>
          <w:lang w:val="sr-Cyrl-CS"/>
        </w:rPr>
        <w:t>“ (</w:t>
      </w:r>
      <w:r w:rsidRPr="0084268A">
        <w:rPr>
          <w:rFonts w:ascii="Times New Roman" w:hAnsi="Times New Roman" w:cs="Times New Roman"/>
          <w:sz w:val="24"/>
          <w:szCs w:val="24"/>
        </w:rPr>
        <w:t>K</w:t>
      </w:r>
      <w:r w:rsidRPr="0084268A">
        <w:rPr>
          <w:rFonts w:ascii="Times New Roman" w:hAnsi="Times New Roman" w:cs="Times New Roman"/>
          <w:sz w:val="24"/>
          <w:szCs w:val="24"/>
          <w:lang w:val="sr-Cyrl-CS"/>
        </w:rPr>
        <w:t xml:space="preserve">2); семинар „Школско законодавство-основа развоја образовања и васпитања 1,2,3,4“ (К1). Наставница Бојана Блануша је била на семинару:„ </w:t>
      </w:r>
      <w:r w:rsidRPr="0084268A">
        <w:rPr>
          <w:rFonts w:ascii="Times New Roman" w:hAnsi="Times New Roman" w:cs="Times New Roman"/>
          <w:sz w:val="24"/>
          <w:szCs w:val="24"/>
          <w:lang w:val="ru-RU"/>
        </w:rPr>
        <w:t>Невербална комуникација у настави страних језика"</w:t>
      </w:r>
      <w:r w:rsidRPr="0084268A">
        <w:rPr>
          <w:rFonts w:ascii="Times New Roman" w:hAnsi="Times New Roman" w:cs="Times New Roman"/>
          <w:sz w:val="24"/>
          <w:szCs w:val="24"/>
          <w:lang w:val="sr-Cyrl-CS"/>
        </w:rPr>
        <w:t xml:space="preserve">( </w:t>
      </w:r>
      <w:r w:rsidRPr="0084268A">
        <w:rPr>
          <w:rFonts w:ascii="Times New Roman" w:hAnsi="Times New Roman" w:cs="Times New Roman"/>
          <w:sz w:val="24"/>
          <w:szCs w:val="24"/>
        </w:rPr>
        <w:t>K</w:t>
      </w:r>
      <w:r w:rsidRPr="0084268A">
        <w:rPr>
          <w:rFonts w:ascii="Times New Roman" w:hAnsi="Times New Roman" w:cs="Times New Roman"/>
          <w:sz w:val="24"/>
          <w:szCs w:val="24"/>
          <w:lang w:val="sr-Cyrl-CS"/>
        </w:rPr>
        <w:t>2)</w:t>
      </w:r>
    </w:p>
    <w:p w:rsidR="008A1615" w:rsidRPr="0084268A" w:rsidRDefault="008A1615" w:rsidP="00A607AE">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rPr>
        <w:t xml:space="preserve">Школско такмичење из немачког језика је одржано 25.1.2017. у 13 часова, максималан број бодова је био 35. Постигнути су следећи резултати: Ана Дамњановић 8/3= 31 поен, Снежана Милошевић 8/3= 29 поена, Ресмија Ајети 8/3=27, Јелена Сарић 8/3= 23, Александра Лађаревић 8/2= 22, Нађа Рашић 8/3= 20, Александар Еић 8/2= 19. Прва </w:t>
      </w:r>
      <w:r w:rsidRPr="0084268A">
        <w:rPr>
          <w:rFonts w:ascii="Times New Roman" w:hAnsi="Times New Roman" w:cs="Times New Roman"/>
          <w:sz w:val="24"/>
          <w:szCs w:val="24"/>
          <w:lang w:val="sr-Cyrl-CS"/>
        </w:rPr>
        <w:t>три</w:t>
      </w:r>
      <w:r w:rsidRPr="0084268A">
        <w:rPr>
          <w:rFonts w:ascii="Times New Roman" w:hAnsi="Times New Roman" w:cs="Times New Roman"/>
          <w:sz w:val="24"/>
          <w:szCs w:val="24"/>
        </w:rPr>
        <w:t xml:space="preserve"> ученика се пласирало за општинско такмичење. Општинско такмичење је одржано у ОШ „ Вељко Дугошевић“ 25.2.2017. На градско такмичење се пласирала ученица Ана Дамњановић (наставница Драгана Павловић) освојивши 3. место. Градско такмичење је одржано 25.03.2017. у ОШ „Змај Јова Јовановић“, где је ученица Ана Дамњановић  освојила 2. место и пласирала се на Републичко такмичење. Републичко такмичење је одржано у ОШ „ Раде Драинац“, нема пласман са овог тамичења.</w:t>
      </w:r>
    </w:p>
    <w:p w:rsidR="008A1615" w:rsidRPr="0084268A" w:rsidRDefault="008A1615" w:rsidP="00A607AE">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Просек по одељењима на крају школске 2016/2017. године:</w:t>
      </w:r>
    </w:p>
    <w:p w:rsidR="008A1615" w:rsidRPr="0084268A" w:rsidRDefault="008A1615" w:rsidP="00A607AE">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lastRenderedPageBreak/>
        <w:t xml:space="preserve">Наставница Нада Стоиљковић: </w:t>
      </w:r>
      <w:r w:rsidRPr="0084268A">
        <w:rPr>
          <w:rFonts w:ascii="Times New Roman" w:hAnsi="Times New Roman" w:cs="Times New Roman"/>
          <w:sz w:val="24"/>
          <w:szCs w:val="24"/>
        </w:rPr>
        <w:t>5/1= 3,63; 5/4= 3,48; 5/7= 3,52; 6/1= 4,27; 6/3= 3,85; 7/1= 3,54; 7/5= 3,81; 8/1= 3,7; 8/5= 3,83</w:t>
      </w:r>
      <w:r w:rsidRPr="0084268A">
        <w:rPr>
          <w:rFonts w:ascii="Times New Roman" w:hAnsi="Times New Roman" w:cs="Times New Roman"/>
          <w:sz w:val="24"/>
          <w:szCs w:val="24"/>
          <w:lang w:val="sr-Cyrl-CS"/>
        </w:rPr>
        <w:t>.</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CS"/>
        </w:rPr>
        <w:t xml:space="preserve">Средња оцена: </w:t>
      </w:r>
      <w:r w:rsidRPr="0084268A">
        <w:rPr>
          <w:rFonts w:ascii="Times New Roman" w:hAnsi="Times New Roman" w:cs="Times New Roman"/>
          <w:sz w:val="24"/>
          <w:szCs w:val="24"/>
        </w:rPr>
        <w:t>3,73</w:t>
      </w:r>
      <w:r w:rsidRPr="0084268A">
        <w:rPr>
          <w:rFonts w:ascii="Times New Roman" w:hAnsi="Times New Roman" w:cs="Times New Roman"/>
          <w:sz w:val="24"/>
          <w:szCs w:val="24"/>
          <w:lang w:val="sr-Cyrl-CS"/>
        </w:rPr>
        <w:t>.</w:t>
      </w:r>
    </w:p>
    <w:p w:rsidR="008A1615" w:rsidRPr="0084268A" w:rsidRDefault="008A1615" w:rsidP="00A607AE">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Наставница Драгана Павловић: 5/3= 3,96; 5/5= 4,11; 6/5= 3,89; 6/7= 3,54; 6/9= 3,7; 7/3= 3,57; 7/7= 3,15; 8/3= 3,74; 8/7= 4,26. Средња оцена: 3,77.</w:t>
      </w:r>
    </w:p>
    <w:p w:rsidR="008A1615" w:rsidRPr="0084268A" w:rsidRDefault="008A1615" w:rsidP="00A607AE">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Наставница Милена Кићовић: 5/2= 3,96; 5/6= 4,08; 5/8= 4,21; 6/2= 4,03; 6/4= 4,2; 6/6= 3,93; 7/6= 3,85; 8/2= 3,57; 8/6= 4,16. Средња оцена: 3,40. </w:t>
      </w:r>
    </w:p>
    <w:p w:rsidR="008A1615" w:rsidRPr="0084268A" w:rsidRDefault="008A1615" w:rsidP="00A607AE">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Наставница </w:t>
      </w:r>
      <w:r w:rsidRPr="0084268A">
        <w:rPr>
          <w:rFonts w:ascii="Times New Roman" w:hAnsi="Times New Roman" w:cs="Times New Roman"/>
          <w:sz w:val="24"/>
          <w:szCs w:val="24"/>
        </w:rPr>
        <w:t>Бојана Блануша: 6/8= 3,65; 7/2= 4,1; 7/4= 3,8; 7/8= 3,72</w:t>
      </w:r>
      <w:r w:rsidRPr="0084268A">
        <w:rPr>
          <w:rFonts w:ascii="Times New Roman" w:hAnsi="Times New Roman" w:cs="Times New Roman"/>
          <w:sz w:val="24"/>
          <w:szCs w:val="24"/>
          <w:lang w:val="sr-Cyrl-CS"/>
        </w:rPr>
        <w:t>; 8/4= 3,89. Средња оцена: 3,83.</w:t>
      </w:r>
    </w:p>
    <w:p w:rsidR="008A1615" w:rsidRPr="0084268A" w:rsidRDefault="008A1615" w:rsidP="00A607AE">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Средња оцена из немачког језика на крају школске 2016/2017. године је 3,68.</w:t>
      </w:r>
    </w:p>
    <w:p w:rsidR="008A1615" w:rsidRPr="0084268A" w:rsidRDefault="008A1615" w:rsidP="00A607AE">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rPr>
        <w:t>Недовољну оцену има један ученик</w:t>
      </w:r>
      <w:r w:rsidRPr="0084268A">
        <w:rPr>
          <w:rFonts w:ascii="Times New Roman" w:hAnsi="Times New Roman" w:cs="Times New Roman"/>
          <w:sz w:val="24"/>
          <w:szCs w:val="24"/>
          <w:lang w:val="sr-Cyrl-CS"/>
        </w:rPr>
        <w:t>-</w:t>
      </w:r>
      <w:r w:rsidRPr="0084268A">
        <w:rPr>
          <w:rFonts w:ascii="Times New Roman" w:hAnsi="Times New Roman" w:cs="Times New Roman"/>
          <w:sz w:val="24"/>
          <w:szCs w:val="24"/>
        </w:rPr>
        <w:t xml:space="preserve"> Андрија Ордић из одељења 5/7. </w:t>
      </w:r>
      <w:r w:rsidRPr="0084268A">
        <w:rPr>
          <w:rFonts w:ascii="Times New Roman" w:hAnsi="Times New Roman" w:cs="Times New Roman"/>
          <w:sz w:val="24"/>
          <w:szCs w:val="24"/>
          <w:lang w:val="sr-Cyrl-CS"/>
        </w:rPr>
        <w:t>Пошто ученик има више од три негативне оцене, понавља разред. Неоцењених нема.</w:t>
      </w: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Наставница Нада Стоиљковић је као ментор посетила 12 часова наставнице Драгане Павловић, и наставница Драгана Павловић је посетила 12 часова наставнице Наде Стоиљковић и то је све забележено у дневницима. Наставница Драгана Павловић је 02.06.2017. полагала час пред трочланом комисијом: 1) в.д. директор Ивана Боровац 2) педагог школе Јелена Кенић 3) проф.немачког језика Зоран Ђукић (наставник који има лиценцу и предаје немачки језик у ОШ“ Деспот Стефан Лазаревић“). Тема часа: „ </w:t>
      </w:r>
      <w:r w:rsidRPr="0084268A">
        <w:rPr>
          <w:rFonts w:ascii="Times New Roman" w:hAnsi="Times New Roman" w:cs="Times New Roman"/>
          <w:sz w:val="24"/>
          <w:szCs w:val="24"/>
          <w:lang w:val="de-DE"/>
        </w:rPr>
        <w:t>M</w:t>
      </w:r>
      <w:r w:rsidRPr="0084268A">
        <w:rPr>
          <w:rFonts w:ascii="Times New Roman" w:hAnsi="Times New Roman" w:cs="Times New Roman"/>
          <w:sz w:val="24"/>
          <w:szCs w:val="24"/>
        </w:rPr>
        <w:t>ö</w:t>
      </w:r>
      <w:r w:rsidRPr="0084268A">
        <w:rPr>
          <w:rFonts w:ascii="Times New Roman" w:hAnsi="Times New Roman" w:cs="Times New Roman"/>
          <w:sz w:val="24"/>
          <w:szCs w:val="24"/>
          <w:lang w:val="de-DE"/>
        </w:rPr>
        <w:t>bel</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de-DE"/>
        </w:rPr>
        <w:t>und</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de-DE"/>
        </w:rPr>
        <w:t>Einrichtung</w:t>
      </w:r>
      <w:r w:rsidRPr="0084268A">
        <w:rPr>
          <w:rFonts w:ascii="Times New Roman" w:hAnsi="Times New Roman" w:cs="Times New Roman"/>
          <w:sz w:val="24"/>
          <w:szCs w:val="24"/>
        </w:rPr>
        <w:t>“. Закључак комисије је да је наставница Драгана Павловић  у потпуности савладала програм. Овај извештај комисије је заведен код секретара школе под бројем 717, датум: 02.06.2017.</w:t>
      </w: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Наставница Нада Стоиљковић је као ментор посетила 12 часова наставнице Милене Кићовић, и наставница Милена Кићовић је посетила 12 часова наставнице Наде Стоиљковић и то је све забележено у дневницима.  </w:t>
      </w: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Наставница Драгана Павловић је имала два разредна испита код ученика који више не похађају нашу школу. То су: Живаљевић Душан, који је полагао градиво 8. разреда, оцена добар (3) и  Диковић Александар, који је положио градиво 7.разреда, оцена довољан (2). Наставница Драгана Павловић је одржала два часа корелације. Први час је био 28.09.2016. корелација часа немачки језик-ликовна култура са наставником ликовног Миодрагом Пантелићем.Тема часа: </w:t>
      </w:r>
      <w:r w:rsidRPr="0084268A">
        <w:rPr>
          <w:rFonts w:ascii="Times New Roman" w:hAnsi="Times New Roman" w:cs="Times New Roman"/>
          <w:sz w:val="24"/>
          <w:szCs w:val="24"/>
          <w:lang w:val="de-DE"/>
        </w:rPr>
        <w:t>Begr</w:t>
      </w:r>
      <w:r w:rsidRPr="0084268A">
        <w:rPr>
          <w:rFonts w:ascii="Times New Roman" w:hAnsi="Times New Roman" w:cs="Times New Roman"/>
          <w:sz w:val="24"/>
          <w:szCs w:val="24"/>
        </w:rPr>
        <w:t>üß</w:t>
      </w:r>
      <w:r w:rsidRPr="0084268A">
        <w:rPr>
          <w:rFonts w:ascii="Times New Roman" w:hAnsi="Times New Roman" w:cs="Times New Roman"/>
          <w:sz w:val="24"/>
          <w:szCs w:val="24"/>
          <w:lang w:val="de-DE"/>
        </w:rPr>
        <w:t>ung</w:t>
      </w:r>
      <w:r w:rsidRPr="0084268A">
        <w:rPr>
          <w:rFonts w:ascii="Times New Roman" w:hAnsi="Times New Roman" w:cs="Times New Roman"/>
          <w:sz w:val="24"/>
          <w:szCs w:val="24"/>
        </w:rPr>
        <w:t xml:space="preserve">. Други час је био корелација немачког и енглеског језика. Час је одржан 19.04.2017. са наставницом енглеског језика Мирјаном Дамљановић. Тема часа: </w:t>
      </w:r>
      <w:r w:rsidRPr="0084268A">
        <w:rPr>
          <w:rFonts w:ascii="Times New Roman" w:hAnsi="Times New Roman" w:cs="Times New Roman"/>
          <w:sz w:val="24"/>
          <w:szCs w:val="24"/>
          <w:lang w:val="de-DE"/>
        </w:rPr>
        <w:t>Im</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de-DE"/>
        </w:rPr>
        <w:t>Restaurant</w:t>
      </w:r>
      <w:r w:rsidRPr="0084268A">
        <w:rPr>
          <w:rFonts w:ascii="Times New Roman" w:hAnsi="Times New Roman" w:cs="Times New Roman"/>
          <w:sz w:val="24"/>
          <w:szCs w:val="24"/>
        </w:rPr>
        <w:t>.</w:t>
      </w: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У школској 2016/2017. години часови немачког језика су реализовани у потпуности и остварен је целокупан наставни програм који је планиран на почетку године. Ученици су били довољно мотивисани за рад, показивали су велику заинтересованост и сарађивали су. На часовима је владала радна атмосфера. Ученици треба више да уче непознате речи, перфекат и да знају да га примене. Компарација придева им је лака јер је слична енглеском језику. Проблем је конверзација и што у књигама има мало текстова које би ученици могли да употребе за препричавање. Читање и превод им није проблем, углавном сви ученици користе двојезичне речнике и вежбају њихову употребу на часу. Часови допунске наставе су одржани у потпуности као и часови додатне наставе у осмом разреду. </w:t>
      </w:r>
    </w:p>
    <w:p w:rsidR="008A1615" w:rsidRPr="0084268A" w:rsidRDefault="008A1615" w:rsidP="00A607AE">
      <w:pPr>
        <w:spacing w:after="0"/>
        <w:ind w:left="0" w:firstLine="0"/>
        <w:jc w:val="both"/>
        <w:rPr>
          <w:rFonts w:ascii="Times New Roman" w:hAnsi="Times New Roman" w:cs="Times New Roman"/>
          <w:sz w:val="24"/>
          <w:szCs w:val="24"/>
        </w:rPr>
      </w:pP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Извршена је подела часова за нову школску 2017/2018. годину: </w:t>
      </w:r>
    </w:p>
    <w:p w:rsidR="008A1615" w:rsidRPr="0084268A" w:rsidRDefault="008A1615" w:rsidP="00A607AE">
      <w:pPr>
        <w:spacing w:after="0"/>
        <w:ind w:left="0" w:firstLine="0"/>
        <w:jc w:val="both"/>
        <w:rPr>
          <w:rFonts w:ascii="Times New Roman" w:hAnsi="Times New Roman" w:cs="Times New Roman"/>
          <w:sz w:val="24"/>
          <w:szCs w:val="24"/>
        </w:rPr>
      </w:pP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наставница Нада Стоиљковић: 5/5,5/6,6/1,6/4,6/7,7/1,7/3,8/1,8/5</w:t>
      </w: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lastRenderedPageBreak/>
        <w:t xml:space="preserve">наставница Драгана Павловић: 5/1,5/3,6/3,6/5,7/5,7/7, 7/9, 8/3, 8/7 </w:t>
      </w: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наставница Милена Кићовић: 5/2,5/4,6/2,6/6,6/8,7/2,7/4,7/6,8/6</w:t>
      </w: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наставница Бојана Блануша: 5/7,5/8,7/8, 8/2, 8/4, 8/8</w:t>
      </w: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Наставница Бојана Блануша ће држати допунску 5.разредима, Милена Кићовић 6.разредима, Нада Стоиљковић 7. разредима и Драгана Павловић 8.разредима. Додатну наставу за 8.разред држаће сваки наставник одељењима којима предаје.Председник актива за следећу школску 2017/2018. годину биће Драгана Павловић.  </w:t>
      </w:r>
    </w:p>
    <w:p w:rsidR="008A1615" w:rsidRPr="0084268A" w:rsidRDefault="008A1615" w:rsidP="00A607AE">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lang w:val="sr-Cyrl-CS"/>
        </w:rPr>
        <w:t>Распоред контролних и писмених задатака ће се накнадно извршити, пошто још није изашао календар за школску 2017/2018. годину.</w:t>
      </w:r>
      <w:r w:rsidRPr="0084268A">
        <w:rPr>
          <w:rFonts w:ascii="Times New Roman" w:hAnsi="Times New Roman" w:cs="Times New Roman"/>
          <w:sz w:val="24"/>
          <w:szCs w:val="24"/>
        </w:rPr>
        <w:t xml:space="preserve">                                                                                                                                                                                     </w:t>
      </w:r>
    </w:p>
    <w:p w:rsidR="008A1615" w:rsidRPr="0084268A" w:rsidRDefault="008A1615" w:rsidP="009D38E6">
      <w:pPr>
        <w:spacing w:after="0"/>
        <w:jc w:val="both"/>
        <w:rPr>
          <w:rFonts w:ascii="Times New Roman" w:hAnsi="Times New Roman" w:cs="Times New Roman"/>
          <w:sz w:val="24"/>
          <w:szCs w:val="24"/>
        </w:rPr>
      </w:pPr>
    </w:p>
    <w:p w:rsidR="008A1615" w:rsidRPr="0084268A" w:rsidRDefault="008A1615" w:rsidP="009D38E6">
      <w:pPr>
        <w:spacing w:after="0"/>
        <w:jc w:val="both"/>
        <w:rPr>
          <w:rFonts w:ascii="Times New Roman" w:hAnsi="Times New Roman" w:cs="Times New Roman"/>
          <w:sz w:val="24"/>
          <w:szCs w:val="24"/>
        </w:rPr>
      </w:pPr>
      <w:r w:rsidRPr="0084268A">
        <w:rPr>
          <w:rFonts w:ascii="Times New Roman" w:hAnsi="Times New Roman" w:cs="Times New Roman"/>
          <w:sz w:val="24"/>
          <w:szCs w:val="24"/>
        </w:rPr>
        <w:t xml:space="preserve">                                                                    Председник актива немачког језика</w:t>
      </w:r>
    </w:p>
    <w:p w:rsidR="008A1615" w:rsidRPr="0084268A" w:rsidRDefault="008A1615" w:rsidP="009D38E6">
      <w:pPr>
        <w:spacing w:after="0"/>
        <w:jc w:val="both"/>
        <w:rPr>
          <w:rFonts w:ascii="Times New Roman" w:hAnsi="Times New Roman" w:cs="Times New Roman"/>
          <w:sz w:val="24"/>
          <w:szCs w:val="24"/>
        </w:rPr>
      </w:pPr>
      <w:r w:rsidRPr="0084268A">
        <w:rPr>
          <w:rFonts w:ascii="Times New Roman" w:hAnsi="Times New Roman" w:cs="Times New Roman"/>
          <w:sz w:val="24"/>
          <w:szCs w:val="24"/>
        </w:rPr>
        <w:t xml:space="preserve">                                                                    Драгана Павловић</w:t>
      </w:r>
    </w:p>
    <w:p w:rsidR="008A1615" w:rsidRPr="0084268A" w:rsidRDefault="008A1615" w:rsidP="009D38E6">
      <w:pPr>
        <w:spacing w:after="0"/>
        <w:jc w:val="both"/>
        <w:rPr>
          <w:rFonts w:ascii="Times New Roman" w:hAnsi="Times New Roman" w:cs="Times New Roman"/>
          <w:sz w:val="24"/>
          <w:szCs w:val="24"/>
        </w:rPr>
      </w:pPr>
      <w:r w:rsidRPr="0084268A">
        <w:rPr>
          <w:rFonts w:ascii="Times New Roman" w:hAnsi="Times New Roman" w:cs="Times New Roman"/>
          <w:sz w:val="24"/>
          <w:szCs w:val="24"/>
        </w:rPr>
        <w:t xml:space="preserve">                                                                    мср професор немачког језика и књижевности</w:t>
      </w:r>
    </w:p>
    <w:p w:rsidR="00A47FF4" w:rsidRPr="0084268A" w:rsidRDefault="00A47FF4" w:rsidP="00A47FF4">
      <w:pPr>
        <w:rPr>
          <w:rFonts w:ascii="Times New Roman" w:hAnsi="Times New Roman" w:cs="Times New Roman"/>
          <w:sz w:val="24"/>
          <w:szCs w:val="24"/>
        </w:rPr>
      </w:pPr>
    </w:p>
    <w:p w:rsidR="007924D9" w:rsidRPr="0084268A" w:rsidRDefault="007924D9" w:rsidP="007F05D0">
      <w:pPr>
        <w:pStyle w:val="Heading1"/>
        <w:rPr>
          <w:rFonts w:ascii="Times New Roman" w:hAnsi="Times New Roman"/>
          <w:sz w:val="24"/>
          <w:szCs w:val="24"/>
        </w:rPr>
      </w:pPr>
      <w:bookmarkStart w:id="114" w:name="_Toc461289621"/>
      <w:bookmarkStart w:id="115" w:name="_Toc461289876"/>
      <w:bookmarkStart w:id="116" w:name="_Toc461290163"/>
      <w:bookmarkStart w:id="117" w:name="_Toc461290545"/>
      <w:bookmarkStart w:id="118" w:name="_Toc493058545"/>
      <w:r w:rsidRPr="0084268A">
        <w:rPr>
          <w:rFonts w:ascii="Times New Roman" w:hAnsi="Times New Roman"/>
          <w:sz w:val="24"/>
          <w:szCs w:val="24"/>
        </w:rPr>
        <w:t>12. ИЗВЕШТАЈ О РАДУ АКТИВА НАСТАВНИКА ТЕХНИЧКОГ И ИНФОРМАТИЧКОГ ОБРАЗОВАЊА</w:t>
      </w:r>
      <w:bookmarkEnd w:id="114"/>
      <w:bookmarkEnd w:id="115"/>
      <w:bookmarkEnd w:id="116"/>
      <w:bookmarkEnd w:id="117"/>
      <w:bookmarkEnd w:id="118"/>
    </w:p>
    <w:p w:rsidR="00A607AE" w:rsidRDefault="00A607AE" w:rsidP="00A607AE">
      <w:pPr>
        <w:ind w:left="0" w:firstLine="0"/>
        <w:rPr>
          <w:rFonts w:ascii="Times New Roman" w:hAnsi="Times New Roman" w:cs="Times New Roman"/>
          <w:sz w:val="24"/>
          <w:szCs w:val="24"/>
        </w:rPr>
      </w:pPr>
    </w:p>
    <w:p w:rsidR="003D56BC" w:rsidRPr="0084268A" w:rsidRDefault="003D56BC" w:rsidP="00A607AE">
      <w:pPr>
        <w:ind w:left="0" w:firstLine="0"/>
        <w:rPr>
          <w:rFonts w:ascii="Times New Roman" w:hAnsi="Times New Roman" w:cs="Times New Roman"/>
          <w:sz w:val="24"/>
          <w:szCs w:val="24"/>
        </w:rPr>
      </w:pPr>
      <w:r w:rsidRPr="0084268A">
        <w:rPr>
          <w:rFonts w:ascii="Times New Roman" w:hAnsi="Times New Roman" w:cs="Times New Roman"/>
          <w:sz w:val="24"/>
          <w:szCs w:val="24"/>
        </w:rPr>
        <w:t>ИЗВЕШТАЈ О РАДА AKTИВА  ТИО НА КРАЈУ ШКОЛСКЕ 2016/17. ГОДИНЕ</w:t>
      </w:r>
    </w:p>
    <w:tbl>
      <w:tblPr>
        <w:tblStyle w:val="TableGrid"/>
        <w:tblW w:w="0" w:type="auto"/>
        <w:tblLook w:val="04A0" w:firstRow="1" w:lastRow="0" w:firstColumn="1" w:lastColumn="0" w:noHBand="0" w:noVBand="1"/>
      </w:tblPr>
      <w:tblGrid>
        <w:gridCol w:w="4788"/>
        <w:gridCol w:w="4788"/>
      </w:tblGrid>
      <w:tr w:rsidR="003D56BC" w:rsidRPr="0084268A" w:rsidTr="00032D4B">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ЧЛАНОВИ АКТИВАТИО</w:t>
            </w:r>
          </w:p>
        </w:tc>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Ана Танасковић, Милена Коцић, Раде Јовановић, Радмила Рајак, Силвана Фејзоски, Весна Ракоњац</w:t>
            </w:r>
          </w:p>
          <w:p w:rsidR="003D56BC" w:rsidRPr="0084268A" w:rsidRDefault="003D56BC" w:rsidP="00032D4B">
            <w:pPr>
              <w:rPr>
                <w:rFonts w:ascii="Times New Roman" w:hAnsi="Times New Roman" w:cs="Times New Roman"/>
                <w:sz w:val="24"/>
                <w:szCs w:val="24"/>
              </w:rPr>
            </w:pPr>
          </w:p>
        </w:tc>
      </w:tr>
      <w:tr w:rsidR="003D56BC" w:rsidRPr="0084268A" w:rsidTr="00032D4B">
        <w:tc>
          <w:tcPr>
            <w:tcW w:w="4788" w:type="dxa"/>
          </w:tcPr>
          <w:p w:rsidR="003D56BC" w:rsidRPr="0084268A" w:rsidRDefault="003D56BC" w:rsidP="00B90C2F">
            <w:pPr>
              <w:ind w:left="1021" w:hanging="29"/>
              <w:rPr>
                <w:rFonts w:ascii="Times New Roman" w:hAnsi="Times New Roman" w:cs="Times New Roman"/>
                <w:sz w:val="24"/>
                <w:szCs w:val="24"/>
              </w:rPr>
            </w:pPr>
            <w:r w:rsidRPr="0084268A">
              <w:rPr>
                <w:rFonts w:ascii="Times New Roman" w:hAnsi="Times New Roman" w:cs="Times New Roman"/>
                <w:sz w:val="24"/>
                <w:szCs w:val="24"/>
              </w:rPr>
              <w:t>РАСПОРЕД РЕАЛИЗАЦИЈЕ РЕДОВНЕ НАСТАВЕ</w:t>
            </w:r>
          </w:p>
        </w:tc>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Пети разред 72 часа</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Шести разред 72 часа</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Седми разред 72 часа</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Осми разред 68 часа</w:t>
            </w:r>
          </w:p>
        </w:tc>
      </w:tr>
      <w:tr w:rsidR="003D56BC" w:rsidRPr="0084268A" w:rsidTr="00032D4B">
        <w:tc>
          <w:tcPr>
            <w:tcW w:w="4788" w:type="dxa"/>
          </w:tcPr>
          <w:p w:rsidR="003D56BC" w:rsidRPr="0084268A" w:rsidRDefault="003D56BC" w:rsidP="00B90C2F">
            <w:pPr>
              <w:ind w:left="1021" w:hanging="29"/>
              <w:rPr>
                <w:rFonts w:ascii="Times New Roman" w:hAnsi="Times New Roman" w:cs="Times New Roman"/>
                <w:sz w:val="24"/>
                <w:szCs w:val="24"/>
              </w:rPr>
            </w:pPr>
            <w:r w:rsidRPr="0084268A">
              <w:rPr>
                <w:rFonts w:ascii="Times New Roman" w:hAnsi="Times New Roman" w:cs="Times New Roman"/>
                <w:sz w:val="24"/>
                <w:szCs w:val="24"/>
              </w:rPr>
              <w:t>ПОСТИГНУТИ РРЕЗУЛТАТИ, ПРОСЕЧНЕ ОЦЕНЕ ПО ОДЕЉЕЊИМА</w:t>
            </w:r>
          </w:p>
        </w:tc>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5-1(4.85), 5-2(4.81), 5-3(4.96), 5-4 (5.00),5-5 (4.80), 5-6(4.64), 5-7 (4.69), 5-8(4.82 );</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 xml:space="preserve"> 6-1-(4.96), 6-2 (4.70), 6-3 (4.92), 6-4 (4.83), 6-5 (5.00), 6-6( 4.86), 6-7(4.69), 6-8(4.69),    6-9(4.61);</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7-1( 4.85), 7-2( 4.93), 7-3 (4.86), 7-4 (4.90),  7-5-(5.00 ), 7-6 (4.78 ), 7-7 (4.92 ), 7-8-(4.92);</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8-1-(4.58), 8-2-(4.82), 8-3( 5.00), 8-4 (4.89),  8-5 (4.97), 8-6 (4.79 ),8-7( 5.00).</w:t>
            </w:r>
          </w:p>
        </w:tc>
      </w:tr>
      <w:tr w:rsidR="003D56BC" w:rsidRPr="0084268A" w:rsidTr="00032D4B">
        <w:tc>
          <w:tcPr>
            <w:tcW w:w="4788" w:type="dxa"/>
          </w:tcPr>
          <w:p w:rsidR="003D56BC" w:rsidRPr="0084268A" w:rsidRDefault="003D56BC" w:rsidP="00B90C2F">
            <w:pPr>
              <w:ind w:left="1021" w:hanging="29"/>
              <w:rPr>
                <w:rFonts w:ascii="Times New Roman" w:hAnsi="Times New Roman" w:cs="Times New Roman"/>
                <w:sz w:val="24"/>
                <w:szCs w:val="24"/>
              </w:rPr>
            </w:pPr>
            <w:r w:rsidRPr="0084268A">
              <w:rPr>
                <w:rFonts w:ascii="Times New Roman" w:hAnsi="Times New Roman" w:cs="Times New Roman"/>
                <w:sz w:val="24"/>
                <w:szCs w:val="24"/>
              </w:rPr>
              <w:t>УЧЕШЋЕ НА ТАКМИЧЕЊИМА, ПОСТИГНУТИ РЕЗУЛТАТИ</w:t>
            </w:r>
          </w:p>
        </w:tc>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Општинско такмичење:</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Практична израда по задатку 5.разред (Кристина Даниловић)</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 xml:space="preserve">Практична израда по задатку </w:t>
            </w:r>
            <w:r w:rsidRPr="0084268A">
              <w:rPr>
                <w:rFonts w:ascii="Times New Roman" w:hAnsi="Times New Roman" w:cs="Times New Roman"/>
                <w:sz w:val="24"/>
                <w:szCs w:val="24"/>
              </w:rPr>
              <w:lastRenderedPageBreak/>
              <w:t>6.разред</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(Маја Поповић и Теодора Станић)</w:t>
            </w:r>
          </w:p>
          <w:p w:rsidR="003D56BC" w:rsidRPr="0084268A" w:rsidRDefault="003D56BC" w:rsidP="00032D4B">
            <w:pPr>
              <w:rPr>
                <w:rFonts w:ascii="Times New Roman" w:hAnsi="Times New Roman" w:cs="Times New Roman"/>
                <w:sz w:val="24"/>
                <w:szCs w:val="24"/>
              </w:rPr>
            </w:pPr>
          </w:p>
        </w:tc>
      </w:tr>
      <w:tr w:rsidR="003D56BC" w:rsidRPr="0084268A" w:rsidTr="00032D4B">
        <w:tc>
          <w:tcPr>
            <w:tcW w:w="4788" w:type="dxa"/>
          </w:tcPr>
          <w:p w:rsidR="003D56BC" w:rsidRPr="0084268A" w:rsidRDefault="003D56BC" w:rsidP="00B90C2F">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Одржан је 31 час ИКТ секције ученика петог, шестог и седмог разреда и 22 часа секције папирно моделарство у петом разреду.</w:t>
            </w:r>
          </w:p>
          <w:p w:rsidR="003D56BC" w:rsidRPr="0084268A" w:rsidRDefault="003D56BC" w:rsidP="00032D4B">
            <w:pPr>
              <w:rPr>
                <w:rFonts w:ascii="Times New Roman" w:hAnsi="Times New Roman" w:cs="Times New Roman"/>
                <w:sz w:val="24"/>
                <w:szCs w:val="24"/>
              </w:rPr>
            </w:pPr>
          </w:p>
        </w:tc>
      </w:tr>
      <w:tr w:rsidR="003D56BC" w:rsidRPr="0084268A" w:rsidTr="00032D4B">
        <w:tc>
          <w:tcPr>
            <w:tcW w:w="4788" w:type="dxa"/>
          </w:tcPr>
          <w:p w:rsidR="003D56BC" w:rsidRPr="0084268A" w:rsidRDefault="003D56BC" w:rsidP="00B90C2F">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ОГЛЕДНИХ И УГЛЕДНИХ ЧАСОВА</w:t>
            </w:r>
          </w:p>
        </w:tc>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w:t>
            </w:r>
          </w:p>
        </w:tc>
      </w:tr>
      <w:tr w:rsidR="003D56BC" w:rsidRPr="0084268A" w:rsidTr="00032D4B">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ВАННАСТАВНЕ АКТИВНОСТИ</w:t>
            </w:r>
          </w:p>
        </w:tc>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eastAsia="Calibri" w:hAnsi="Times New Roman" w:cs="Times New Roman"/>
                <w:sz w:val="24"/>
                <w:szCs w:val="24"/>
              </w:rPr>
              <w:t>Организовање и учешће на Дечијем вашару у оквиру Дечије недеље и у другом полугодишту</w:t>
            </w:r>
          </w:p>
        </w:tc>
      </w:tr>
      <w:tr w:rsidR="003D56BC" w:rsidRPr="0084268A" w:rsidTr="00032D4B">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СТРУЧНО УСАВРШАВАЊЕ</w:t>
            </w:r>
          </w:p>
        </w:tc>
        <w:tc>
          <w:tcPr>
            <w:tcW w:w="4788" w:type="dxa"/>
          </w:tcPr>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 Где је нестала одговорност? Одговорност као главни фактор успешне партиципације ученика – 16 сати, К3, 05-06.11.2016.</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 xml:space="preserve"> (Милена Коцић, СилванаФејзоски и Весна Ракоњац)</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 "Школско законодавство - основа развоја образовања и васпитања", теме 1, 2, 3, 4, 5, 6, К1, П4, каталошки број 347, број бодова 24 (Ана Танасковић)</w:t>
            </w:r>
          </w:p>
          <w:p w:rsidR="003D56BC" w:rsidRPr="0084268A" w:rsidRDefault="003D56BC" w:rsidP="00032D4B">
            <w:pPr>
              <w:rPr>
                <w:rFonts w:ascii="Times New Roman" w:hAnsi="Times New Roman" w:cs="Times New Roman"/>
                <w:sz w:val="24"/>
                <w:szCs w:val="24"/>
              </w:rPr>
            </w:pPr>
            <w:r w:rsidRPr="0084268A">
              <w:rPr>
                <w:rFonts w:ascii="Times New Roman" w:hAnsi="Times New Roman" w:cs="Times New Roman"/>
                <w:sz w:val="24"/>
                <w:szCs w:val="24"/>
              </w:rPr>
              <w:t>- "Ефикасно вођење педагошке документације", К1, П2, каталошки број 197, број бодова 24 (Силвана Фејзоски)</w:t>
            </w:r>
          </w:p>
          <w:p w:rsidR="003D56BC" w:rsidRPr="0084268A" w:rsidRDefault="003D56BC" w:rsidP="00032D4B">
            <w:pPr>
              <w:rPr>
                <w:rFonts w:ascii="Times New Roman" w:hAnsi="Times New Roman" w:cs="Times New Roman"/>
                <w:sz w:val="24"/>
                <w:szCs w:val="24"/>
              </w:rPr>
            </w:pPr>
          </w:p>
        </w:tc>
      </w:tr>
    </w:tbl>
    <w:p w:rsidR="003D56BC" w:rsidRPr="0084268A" w:rsidRDefault="003D56BC" w:rsidP="003D56BC">
      <w:pPr>
        <w:pStyle w:val="NoSpacing"/>
        <w:jc w:val="right"/>
      </w:pPr>
    </w:p>
    <w:p w:rsidR="003D56BC" w:rsidRPr="0084268A" w:rsidRDefault="003D56BC" w:rsidP="003D56BC">
      <w:pPr>
        <w:pStyle w:val="NoSpacing"/>
        <w:jc w:val="right"/>
      </w:pPr>
      <w:r w:rsidRPr="0084268A">
        <w:t>Председник Актива ТИО:</w:t>
      </w:r>
    </w:p>
    <w:p w:rsidR="003D56BC" w:rsidRDefault="003D56BC" w:rsidP="003D56BC">
      <w:pPr>
        <w:pStyle w:val="NoSpacing"/>
        <w:jc w:val="right"/>
      </w:pPr>
      <w:r w:rsidRPr="0084268A">
        <w:t>Милена Коцић</w:t>
      </w:r>
    </w:p>
    <w:p w:rsidR="00C34FAE" w:rsidRDefault="00C34FAE" w:rsidP="003D56BC">
      <w:pPr>
        <w:pStyle w:val="NoSpacing"/>
        <w:jc w:val="right"/>
      </w:pPr>
    </w:p>
    <w:p w:rsidR="00C34FAE" w:rsidRDefault="00C34FAE" w:rsidP="003D56BC">
      <w:pPr>
        <w:pStyle w:val="NoSpacing"/>
        <w:jc w:val="right"/>
      </w:pPr>
    </w:p>
    <w:p w:rsidR="00C34FAE" w:rsidRPr="0084268A" w:rsidRDefault="00C34FAE" w:rsidP="003D56BC">
      <w:pPr>
        <w:pStyle w:val="NoSpacing"/>
        <w:jc w:val="right"/>
      </w:pPr>
    </w:p>
    <w:p w:rsidR="007924D9" w:rsidRPr="0084268A" w:rsidRDefault="007924D9" w:rsidP="007924D9">
      <w:pPr>
        <w:spacing w:after="0"/>
        <w:jc w:val="both"/>
        <w:rPr>
          <w:rFonts w:ascii="Times New Roman" w:hAnsi="Times New Roman" w:cs="Times New Roman"/>
          <w:bCs/>
          <w:sz w:val="24"/>
          <w:szCs w:val="24"/>
          <w:lang w:val="ru-RU"/>
        </w:rPr>
      </w:pPr>
    </w:p>
    <w:p w:rsidR="007924D9" w:rsidRPr="0084268A" w:rsidRDefault="007924D9" w:rsidP="007F05D0">
      <w:pPr>
        <w:pStyle w:val="Heading1"/>
        <w:rPr>
          <w:rFonts w:ascii="Times New Roman" w:hAnsi="Times New Roman"/>
          <w:sz w:val="24"/>
          <w:szCs w:val="24"/>
        </w:rPr>
      </w:pPr>
      <w:bookmarkStart w:id="119" w:name="_Toc461289622"/>
      <w:bookmarkStart w:id="120" w:name="_Toc461289877"/>
      <w:bookmarkStart w:id="121" w:name="_Toc461290164"/>
      <w:bookmarkStart w:id="122" w:name="_Toc461290546"/>
      <w:bookmarkStart w:id="123" w:name="_Toc493058546"/>
      <w:r w:rsidRPr="0084268A">
        <w:rPr>
          <w:rFonts w:ascii="Times New Roman" w:hAnsi="Times New Roman"/>
          <w:sz w:val="24"/>
          <w:szCs w:val="24"/>
        </w:rPr>
        <w:t>13. ИЗВЕШТАЈ АКТИВА ПРИРОДНИХ НАУКА</w:t>
      </w:r>
      <w:bookmarkEnd w:id="119"/>
      <w:bookmarkEnd w:id="120"/>
      <w:bookmarkEnd w:id="121"/>
      <w:bookmarkEnd w:id="122"/>
      <w:bookmarkEnd w:id="123"/>
    </w:p>
    <w:p w:rsidR="007924D9" w:rsidRPr="0084268A" w:rsidRDefault="007924D9" w:rsidP="007F05D0">
      <w:pPr>
        <w:pStyle w:val="Heading2"/>
        <w:rPr>
          <w:rFonts w:ascii="Times New Roman" w:hAnsi="Times New Roman"/>
          <w:sz w:val="24"/>
          <w:szCs w:val="24"/>
        </w:rPr>
      </w:pPr>
      <w:bookmarkStart w:id="124" w:name="_Toc461289623"/>
      <w:bookmarkStart w:id="125" w:name="_Toc461289878"/>
      <w:bookmarkStart w:id="126" w:name="_Toc461290165"/>
      <w:bookmarkStart w:id="127" w:name="_Toc461290547"/>
      <w:bookmarkStart w:id="128" w:name="_Toc493058547"/>
      <w:r w:rsidRPr="0084268A">
        <w:rPr>
          <w:rFonts w:ascii="Times New Roman" w:hAnsi="Times New Roman"/>
          <w:sz w:val="24"/>
          <w:szCs w:val="24"/>
        </w:rPr>
        <w:t>13.1. ХЕМИЈА</w:t>
      </w:r>
      <w:bookmarkEnd w:id="124"/>
      <w:bookmarkEnd w:id="125"/>
      <w:bookmarkEnd w:id="126"/>
      <w:bookmarkEnd w:id="127"/>
      <w:bookmarkEnd w:id="128"/>
    </w:p>
    <w:p w:rsidR="007924D9" w:rsidRPr="0084268A" w:rsidRDefault="007924D9" w:rsidP="007924D9">
      <w:pPr>
        <w:spacing w:after="0" w:line="240" w:lineRule="auto"/>
        <w:ind w:left="0" w:firstLine="0"/>
        <w:jc w:val="both"/>
        <w:rPr>
          <w:rFonts w:ascii="Times New Roman" w:hAnsi="Times New Roman" w:cs="Times New Roman"/>
          <w:b/>
          <w:sz w:val="24"/>
          <w:szCs w:val="24"/>
          <w:lang w:val="sr-Cyrl-CS"/>
        </w:rPr>
      </w:pPr>
    </w:p>
    <w:p w:rsidR="007807D4" w:rsidRPr="0084268A" w:rsidRDefault="00F97630" w:rsidP="00C34FAE">
      <w:pPr>
        <w:spacing w:after="0" w:line="240" w:lineRule="auto"/>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РАДУ АКТИВА НАСТАВНИКА ХЕМИЈЕ ЗА ШКОЛСКУ 2016/2017. ГОДИНУ</w:t>
      </w:r>
    </w:p>
    <w:p w:rsidR="007807D4" w:rsidRPr="0084268A" w:rsidRDefault="007807D4" w:rsidP="007807D4">
      <w:pPr>
        <w:spacing w:after="0" w:line="240" w:lineRule="auto"/>
        <w:jc w:val="both"/>
        <w:rPr>
          <w:rFonts w:ascii="Times New Roman" w:hAnsi="Times New Roman" w:cs="Times New Roman"/>
          <w:sz w:val="24"/>
          <w:szCs w:val="24"/>
          <w:lang w:val="sr-Cyrl-CS"/>
        </w:rPr>
      </w:pP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Усвојен је план и програм рада актива.</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Извршено је опремање и сређивање кабинета.</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lastRenderedPageBreak/>
        <w:t>Направљен је распоред реализације допунске и додатне наставе, као и договор о посети семинарима.</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Направљен је договор о изради иницијалног теста, и извршена је анализа иницијалног теста.</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Извршене су припреме за предстојећа такмичења у оквиру додатне наставе.</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Угледни час: наставна јединица „Полисахариди“ – наставник хемије Радић Биљана у одељењу VIII-6</w:t>
      </w:r>
      <w:r w:rsidRPr="0084268A">
        <w:rPr>
          <w:rFonts w:ascii="Times New Roman" w:hAnsi="Times New Roman" w:cs="Times New Roman"/>
          <w:sz w:val="24"/>
          <w:szCs w:val="24"/>
          <w:lang w:val="sr-Latn-CS"/>
        </w:rPr>
        <w:t>.</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Школско такмичење из хемије одржано је 23. јануара 2017. године.</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Општинско такмичење из хемије одржано је 26. фебруара 2017. године у ОШ „Иван Горан Ковачић“.</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Градско такмичење из хемије одржано је 1. априла 2017. године у ОШ „Краљ Петар I“.</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Републичко такмичење из хемије одржано је од 19. до 21. маја 2017. године у Свилајнцу.</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Сумирани су резултати са такмичења – </w:t>
      </w:r>
      <w:r w:rsidRPr="0084268A">
        <w:rPr>
          <w:rFonts w:ascii="Times New Roman" w:hAnsi="Times New Roman" w:cs="Times New Roman"/>
          <w:sz w:val="24"/>
          <w:szCs w:val="24"/>
          <w:lang w:val="sr-Latn-CS"/>
        </w:rPr>
        <w:t xml:space="preserve">Наставник Радић Биљана: </w:t>
      </w:r>
      <w:r w:rsidRPr="0084268A">
        <w:rPr>
          <w:rFonts w:ascii="Times New Roman" w:hAnsi="Times New Roman" w:cs="Times New Roman"/>
          <w:sz w:val="24"/>
          <w:szCs w:val="24"/>
          <w:lang w:val="sr-Cyrl-CS"/>
        </w:rPr>
        <w:t xml:space="preserve"> Недић Немања</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Latn-CS"/>
        </w:rPr>
        <w:t>VII-</w:t>
      </w:r>
      <w:r w:rsidRPr="0084268A">
        <w:rPr>
          <w:rFonts w:ascii="Times New Roman" w:hAnsi="Times New Roman" w:cs="Times New Roman"/>
          <w:sz w:val="24"/>
          <w:szCs w:val="24"/>
          <w:lang w:val="sr-Cyrl-CS"/>
        </w:rPr>
        <w:t>1 (1. место на општинском такмичењу, 1. место на градском такмичењу), Мариновић Павле VIII-5 (1. место на општинском такмичењу, 2. место на градском такмичењу). Професор Вијатов Александар: Маљковић Маја</w:t>
      </w:r>
      <w:r w:rsidRPr="0084268A">
        <w:rPr>
          <w:rFonts w:ascii="Times New Roman" w:hAnsi="Times New Roman" w:cs="Times New Roman"/>
          <w:sz w:val="24"/>
          <w:szCs w:val="24"/>
          <w:lang w:val="sr-Latn-CS"/>
        </w:rPr>
        <w:t xml:space="preserve"> VII-</w:t>
      </w:r>
      <w:r w:rsidRPr="0084268A">
        <w:rPr>
          <w:rFonts w:ascii="Times New Roman" w:hAnsi="Times New Roman" w:cs="Times New Roman"/>
          <w:sz w:val="24"/>
          <w:szCs w:val="24"/>
          <w:lang w:val="sr-Cyrl-CS"/>
        </w:rPr>
        <w:t>3 (1. место на општинском такмичењу, 1. место на градском такмичењу, 1. место на републичком такмичењу - Свилајнац), Марковић Ђорђе VII-3 (2. место на општинском такмичењу, 3. место на градском такмичењу).</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Посете семинарима: Радић Биљана (наставник хемије) – назив семинара: „Школско законодавство – основа развоја образовања и васпитања“, теме: 1 и 2, К1 (5. новембар 2016. године, 16 сати), „Школско законодавство – основа развоја образовања и васпитања“, теме: 3 и 4, К1 (3. децембар 2016. године, 8 сати), „Школско законодавство – основа развоја образовања и васпитања“, теме: 5 и 6, К1 (18. фебруар 2017. године, 8 сати)</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Вијатов Александар (професор хемије) – назив семинара: „Индивидуални образовни план – корак у пракси“, К3, П2, „Улога, задаци и значај одељенског старешине у образовно-васпитном раду“, К3, П4, „Школско оцењивање у основној и средњој школи 2“, К2, П2. Ваннаставне активности: посета Природњачком центру у Свилајнцу 20. маја 2017. године, присуство састанцима Стручног већа на нивоу града, присуство на предавању Прва помоћ и Механизам дејства етанола на људски организам.</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Извршена је анализа пробног теста (утврђене су мере за побољшање успеха).</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Наставник хемије Радић Биљана била је на прегледању тестова за завршни испит у ОШ „Ћирило и Методије“ 16. јуна 2017. године и 19. јуна 2017. године на жалбама.</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Извршена је анализа припремне наставе која се одржавала од почетка другог полугодишта.</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Извршена ја анализа узајамних посета часова.</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Анализа успеха ученика је вршена након сваке класификације (прва, прво полугодиште, трећа, крај школске године), као и реализација редовне допунске и додатне наставе.</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Подела часова за следећу школску годину (предлог): </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Радић Биљана – 7/2, 7/4, 7/6, 7/8, 7/9               8/1, 8/2, 8/4, 8/6, 8/8</w:t>
      </w:r>
    </w:p>
    <w:p w:rsidR="007807D4" w:rsidRPr="0084268A" w:rsidRDefault="007807D4" w:rsidP="00C34FAE">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Вијатов Александар – 7/1, 7/3, 7/5, 7/7            8/3, 8/5, 8/7</w:t>
      </w:r>
    </w:p>
    <w:p w:rsidR="007807D4" w:rsidRPr="0084268A" w:rsidRDefault="007807D4" w:rsidP="007807D4">
      <w:pPr>
        <w:spacing w:after="0" w:line="240" w:lineRule="auto"/>
        <w:jc w:val="right"/>
        <w:rPr>
          <w:rFonts w:ascii="Times New Roman" w:hAnsi="Times New Roman" w:cs="Times New Roman"/>
          <w:sz w:val="24"/>
          <w:szCs w:val="24"/>
          <w:lang w:val="sr-Cyrl-CS"/>
        </w:rPr>
      </w:pPr>
    </w:p>
    <w:p w:rsidR="007807D4" w:rsidRPr="0084268A" w:rsidRDefault="007807D4" w:rsidP="007807D4">
      <w:pPr>
        <w:spacing w:after="0" w:line="240" w:lineRule="auto"/>
        <w:jc w:val="right"/>
        <w:rPr>
          <w:rFonts w:ascii="Times New Roman" w:hAnsi="Times New Roman" w:cs="Times New Roman"/>
          <w:sz w:val="24"/>
          <w:szCs w:val="24"/>
          <w:lang w:val="sr-Cyrl-CS"/>
        </w:rPr>
      </w:pPr>
      <w:r w:rsidRPr="0084268A">
        <w:rPr>
          <w:rFonts w:ascii="Times New Roman" w:hAnsi="Times New Roman" w:cs="Times New Roman"/>
          <w:sz w:val="24"/>
          <w:szCs w:val="24"/>
          <w:lang w:val="sr-Cyrl-CS"/>
        </w:rPr>
        <w:t>Председника актив хемије:</w:t>
      </w:r>
    </w:p>
    <w:p w:rsidR="007807D4" w:rsidRDefault="007807D4" w:rsidP="007807D4">
      <w:pPr>
        <w:spacing w:after="0" w:line="240" w:lineRule="auto"/>
        <w:jc w:val="right"/>
        <w:rPr>
          <w:rFonts w:ascii="Times New Roman" w:hAnsi="Times New Roman" w:cs="Times New Roman"/>
          <w:sz w:val="24"/>
          <w:szCs w:val="24"/>
          <w:lang w:val="sr-Cyrl-CS"/>
        </w:rPr>
      </w:pPr>
      <w:r w:rsidRPr="0084268A">
        <w:rPr>
          <w:rFonts w:ascii="Times New Roman" w:hAnsi="Times New Roman" w:cs="Times New Roman"/>
          <w:sz w:val="24"/>
          <w:szCs w:val="24"/>
          <w:lang w:val="sr-Cyrl-CS"/>
        </w:rPr>
        <w:t>Биљана Радић</w:t>
      </w:r>
    </w:p>
    <w:p w:rsidR="00ED4111" w:rsidRPr="0084268A" w:rsidRDefault="00ED4111" w:rsidP="007807D4">
      <w:pPr>
        <w:spacing w:after="0" w:line="240" w:lineRule="auto"/>
        <w:jc w:val="right"/>
        <w:rPr>
          <w:rFonts w:ascii="Times New Roman" w:hAnsi="Times New Roman" w:cs="Times New Roman"/>
          <w:sz w:val="24"/>
          <w:szCs w:val="24"/>
          <w:lang w:val="sr-Cyrl-CS"/>
        </w:rPr>
      </w:pPr>
    </w:p>
    <w:p w:rsidR="007924D9" w:rsidRPr="0084268A" w:rsidRDefault="007924D9" w:rsidP="009B06E2">
      <w:pPr>
        <w:spacing w:after="0" w:line="240" w:lineRule="auto"/>
        <w:ind w:left="0" w:firstLine="0"/>
        <w:rPr>
          <w:rFonts w:ascii="Times New Roman" w:hAnsi="Times New Roman" w:cs="Times New Roman"/>
          <w:sz w:val="24"/>
          <w:szCs w:val="24"/>
        </w:rPr>
      </w:pPr>
    </w:p>
    <w:p w:rsidR="007924D9" w:rsidRDefault="007924D9" w:rsidP="007F05D0">
      <w:pPr>
        <w:pStyle w:val="Heading2"/>
        <w:rPr>
          <w:rFonts w:ascii="Times New Roman" w:hAnsi="Times New Roman"/>
          <w:sz w:val="24"/>
          <w:szCs w:val="24"/>
        </w:rPr>
      </w:pPr>
      <w:bookmarkStart w:id="129" w:name="_Toc461289624"/>
      <w:bookmarkStart w:id="130" w:name="_Toc461289879"/>
      <w:bookmarkStart w:id="131" w:name="_Toc461290166"/>
      <w:bookmarkStart w:id="132" w:name="_Toc461290548"/>
      <w:bookmarkStart w:id="133" w:name="_Toc493058548"/>
      <w:r w:rsidRPr="0084268A">
        <w:rPr>
          <w:rFonts w:ascii="Times New Roman" w:hAnsi="Times New Roman"/>
          <w:sz w:val="24"/>
          <w:szCs w:val="24"/>
        </w:rPr>
        <w:t>13.2. БИОЛОГИЈА</w:t>
      </w:r>
      <w:bookmarkEnd w:id="129"/>
      <w:bookmarkEnd w:id="130"/>
      <w:bookmarkEnd w:id="131"/>
      <w:bookmarkEnd w:id="132"/>
      <w:bookmarkEnd w:id="133"/>
    </w:p>
    <w:p w:rsidR="00ED4111" w:rsidRPr="00ED4111" w:rsidRDefault="00ED4111" w:rsidP="00ED4111"/>
    <w:p w:rsidR="00663107" w:rsidRDefault="00663107" w:rsidP="00663107">
      <w:pPr>
        <w:spacing w:after="0" w:line="240" w:lineRule="auto"/>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РАДУ НАСТАВНИКА ЈЕЛЕНЕ СТЕФАНОВИЋ ЗА ШКОЛСКУ 2016/2017. ГОДИНУ</w:t>
      </w:r>
    </w:p>
    <w:p w:rsidR="00663107" w:rsidRPr="0084268A" w:rsidRDefault="00663107" w:rsidP="00663107">
      <w:pPr>
        <w:spacing w:after="0" w:line="240" w:lineRule="auto"/>
        <w:ind w:left="0" w:firstLine="0"/>
        <w:rPr>
          <w:rFonts w:ascii="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1195B" w:rsidRPr="0084268A" w:rsidTr="00032D4B">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Чланови актива билогије</w:t>
            </w:r>
          </w:p>
        </w:tc>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Невенка Јовић (Јелица Кошевић)</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Ирена Даниловић</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lastRenderedPageBreak/>
              <w:t>Јелена стефановић</w:t>
            </w:r>
          </w:p>
        </w:tc>
      </w:tr>
      <w:tr w:rsidR="0021195B" w:rsidRPr="0084268A" w:rsidTr="00032D4B">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lastRenderedPageBreak/>
              <w:t>Распоред реализације редовне наставе</w:t>
            </w:r>
          </w:p>
        </w:tc>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6/1-72, 6/3-72, 6/5-72, 6/7-71, 6/9-71; 7/3-71, 7/5-70, 7/7-71;</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8/3-68, 8/5-67, 8/7-66.</w:t>
            </w:r>
          </w:p>
        </w:tc>
      </w:tr>
      <w:tr w:rsidR="0021195B" w:rsidRPr="0084268A" w:rsidTr="00032D4B">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Постигнути резултати, просечне оцене по одељењима</w:t>
            </w:r>
          </w:p>
        </w:tc>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6/1-4,38; 6/3-4,23; 6/5-4,40; 6/7-3,85; 6/9-3,91.</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7/3-3,68; 7/5-4,04; 7/7-3,46.</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8/3-4,57; 8/5-3,97; 8/7-4,48.</w:t>
            </w:r>
          </w:p>
        </w:tc>
      </w:tr>
      <w:tr w:rsidR="0021195B" w:rsidRPr="0084268A" w:rsidTr="00032D4B">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Учешће на такмичењима, постигнути резултати</w:t>
            </w:r>
          </w:p>
        </w:tc>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Општинско такмичење:</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Рацић Никола (6/1)-1.место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Ива Пејовић (6/1)-1.место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Милица Шајиновић (6/1)-3.место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Данило Тодоровић (6/1)-1.место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Теодора Басалић (6/1)-1.место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Даниловић Александар (8/5)-1.место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Митковић Анастасија (8/7)-3.место.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Градско такмичење:</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ДаниловићАлександар-1.место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Данило Тодоровић-2.место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Теодора Басалић-2.место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Рацић Никола-2.место.</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Републичко такмичење:</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Александар Даниловић-похвала.</w:t>
            </w:r>
          </w:p>
        </w:tc>
      </w:tr>
      <w:tr w:rsidR="0021195B" w:rsidRPr="0084268A" w:rsidTr="00032D4B">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Реализација допунске, додатне наставе, припремне наставе за 8. разред</w:t>
            </w:r>
          </w:p>
        </w:tc>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Припремна настава-33 часа</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Додатна настава 8.разред-36 часова </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Допунска настава 8.разред-29 </w:t>
            </w:r>
            <w:r w:rsidRPr="0084268A">
              <w:rPr>
                <w:rFonts w:ascii="Times New Roman" w:hAnsi="Times New Roman" w:cs="Times New Roman"/>
                <w:sz w:val="24"/>
                <w:szCs w:val="24"/>
                <w:lang w:val="sr-Cyrl-CS"/>
              </w:rPr>
              <w:lastRenderedPageBreak/>
              <w:t>часова</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Допунска настава 7.разред-33 часа</w:t>
            </w:r>
          </w:p>
        </w:tc>
      </w:tr>
      <w:tr w:rsidR="0021195B" w:rsidRPr="0084268A" w:rsidTr="00032D4B">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lastRenderedPageBreak/>
              <w:t>Реализација огледних и угледних часова</w:t>
            </w:r>
          </w:p>
        </w:tc>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w:t>
            </w:r>
          </w:p>
        </w:tc>
      </w:tr>
      <w:tr w:rsidR="0021195B" w:rsidRPr="0084268A" w:rsidTr="00032D4B">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Ваннаставне активности</w:t>
            </w:r>
          </w:p>
        </w:tc>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w:t>
            </w:r>
          </w:p>
        </w:tc>
      </w:tr>
      <w:tr w:rsidR="0021195B" w:rsidRPr="0084268A" w:rsidTr="00032D4B">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Стручно усавршавање</w:t>
            </w:r>
          </w:p>
        </w:tc>
        <w:tc>
          <w:tcPr>
            <w:tcW w:w="4788" w:type="dxa"/>
          </w:tcPr>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Технике учења-К2</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Инклузија на делу-К3</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Где је нестала одговорност?-К3</w:t>
            </w:r>
          </w:p>
          <w:p w:rsidR="0021195B" w:rsidRPr="0084268A" w:rsidRDefault="0021195B" w:rsidP="00032D4B">
            <w:pPr>
              <w:rPr>
                <w:rFonts w:ascii="Times New Roman" w:hAnsi="Times New Roman" w:cs="Times New Roman"/>
                <w:sz w:val="24"/>
                <w:szCs w:val="24"/>
                <w:lang w:val="sr-Cyrl-CS"/>
              </w:rPr>
            </w:pPr>
            <w:r w:rsidRPr="0084268A">
              <w:rPr>
                <w:rFonts w:ascii="Times New Roman" w:hAnsi="Times New Roman" w:cs="Times New Roman"/>
                <w:sz w:val="24"/>
                <w:szCs w:val="24"/>
                <w:lang w:val="sr-Cyrl-CS"/>
              </w:rPr>
              <w:t>Унапређивање емоционалног здравља у школи-К1</w:t>
            </w:r>
          </w:p>
        </w:tc>
      </w:tr>
    </w:tbl>
    <w:p w:rsidR="00ED4111" w:rsidRDefault="00ED4111" w:rsidP="0021195B">
      <w:pPr>
        <w:jc w:val="center"/>
        <w:rPr>
          <w:rFonts w:ascii="Times New Roman" w:hAnsi="Times New Roman" w:cs="Times New Roman"/>
          <w:sz w:val="24"/>
          <w:szCs w:val="24"/>
          <w:lang w:val="sr-Cyrl-CS"/>
        </w:rPr>
      </w:pPr>
    </w:p>
    <w:p w:rsidR="00BF3219" w:rsidRDefault="00BF3219" w:rsidP="00BF3219">
      <w:pPr>
        <w:spacing w:after="0" w:line="240" w:lineRule="auto"/>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РАДУ НАСТАВНИКА ИРЕНЕ ДАНИЛОВИЋ ЗА ШКОЛСКУ 2016/2017. ГОДИНУ</w:t>
      </w:r>
    </w:p>
    <w:p w:rsidR="009745C8" w:rsidRDefault="009745C8" w:rsidP="00BF3219">
      <w:pPr>
        <w:spacing w:after="0" w:line="240" w:lineRule="auto"/>
        <w:ind w:left="0" w:firstLine="0"/>
        <w:rPr>
          <w:rFonts w:ascii="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1195B" w:rsidRPr="0084268A" w:rsidTr="00032D4B">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ЧЛАНОВИ АКТИВА биологије</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Невенка Јовић, Јелена Стефановић, Ирена Даниловић, Јелица Кошевић</w:t>
            </w:r>
          </w:p>
        </w:tc>
      </w:tr>
      <w:tr w:rsidR="0021195B" w:rsidRPr="0084268A" w:rsidTr="00032D4B">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t>РАСПОРЕД РЕАЛИЗАЦИЈЕ РЕДОВНЕ НАСТАВЕ</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V1 – 72 часa</w:t>
            </w:r>
            <w:r w:rsidRPr="0084268A">
              <w:rPr>
                <w:rFonts w:ascii="Times New Roman" w:hAnsi="Times New Roman" w:cs="Times New Roman"/>
                <w:sz w:val="24"/>
                <w:szCs w:val="24"/>
              </w:rPr>
              <w:br/>
              <w:t>V3 – 72 часa</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V5 – 71 час</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V7 – 72 часa</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V8 – 71 час</w:t>
            </w:r>
            <w:r w:rsidRPr="0084268A">
              <w:rPr>
                <w:rFonts w:ascii="Times New Roman" w:hAnsi="Times New Roman" w:cs="Times New Roman"/>
                <w:sz w:val="24"/>
                <w:szCs w:val="24"/>
              </w:rPr>
              <w:br/>
              <w:t>VII1 – 72 часa</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VII2 – 71 час</w:t>
            </w:r>
            <w:r w:rsidRPr="0084268A">
              <w:rPr>
                <w:rFonts w:ascii="Times New Roman" w:hAnsi="Times New Roman" w:cs="Times New Roman"/>
                <w:sz w:val="24"/>
                <w:szCs w:val="24"/>
              </w:rPr>
              <w:br/>
              <w:t>VII4 – 71 час</w:t>
            </w:r>
            <w:r w:rsidRPr="0084268A">
              <w:rPr>
                <w:rFonts w:ascii="Times New Roman" w:hAnsi="Times New Roman" w:cs="Times New Roman"/>
                <w:sz w:val="24"/>
                <w:szCs w:val="24"/>
              </w:rPr>
              <w:br/>
              <w:t>VII6 – 72 часa</w:t>
            </w:r>
            <w:r w:rsidRPr="0084268A">
              <w:rPr>
                <w:rFonts w:ascii="Times New Roman" w:hAnsi="Times New Roman" w:cs="Times New Roman"/>
                <w:sz w:val="24"/>
                <w:szCs w:val="24"/>
              </w:rPr>
              <w:br/>
              <w:t>VII8 – 72 часa</w:t>
            </w:r>
          </w:p>
        </w:tc>
      </w:tr>
      <w:tr w:rsidR="0021195B" w:rsidRPr="0084268A" w:rsidTr="00032D4B">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t>ПОСТИГНУТИ РРЕЗУЛТАТИ, ПРОСЕЧНЕ ОЦЕНЕ ПО ОДЕЉЕЊИМА</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V1 – 4.04</w:t>
            </w:r>
            <w:r w:rsidRPr="0084268A">
              <w:rPr>
                <w:rFonts w:ascii="Times New Roman" w:hAnsi="Times New Roman" w:cs="Times New Roman"/>
                <w:sz w:val="24"/>
                <w:szCs w:val="24"/>
              </w:rPr>
              <w:br/>
              <w:t>V3 – 4.23</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V5 – 4.35</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V7 – 3.87</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V8 – 3.60</w:t>
            </w:r>
            <w:r w:rsidRPr="0084268A">
              <w:rPr>
                <w:rFonts w:ascii="Times New Roman" w:hAnsi="Times New Roman" w:cs="Times New Roman"/>
                <w:sz w:val="24"/>
                <w:szCs w:val="24"/>
              </w:rPr>
              <w:br/>
              <w:t>VII1 – 3.75</w:t>
            </w:r>
            <w:r w:rsidRPr="0084268A">
              <w:rPr>
                <w:rFonts w:ascii="Times New Roman" w:hAnsi="Times New Roman" w:cs="Times New Roman"/>
                <w:sz w:val="24"/>
                <w:szCs w:val="24"/>
              </w:rPr>
              <w:br/>
            </w:r>
            <w:r w:rsidRPr="0084268A">
              <w:rPr>
                <w:rFonts w:ascii="Times New Roman" w:hAnsi="Times New Roman" w:cs="Times New Roman"/>
                <w:sz w:val="24"/>
                <w:szCs w:val="24"/>
              </w:rPr>
              <w:lastRenderedPageBreak/>
              <w:t>VII2 – 4.07</w:t>
            </w:r>
            <w:r w:rsidRPr="0084268A">
              <w:rPr>
                <w:rFonts w:ascii="Times New Roman" w:hAnsi="Times New Roman" w:cs="Times New Roman"/>
                <w:sz w:val="24"/>
                <w:szCs w:val="24"/>
              </w:rPr>
              <w:br/>
              <w:t>VII4 – 3.45</w:t>
            </w:r>
            <w:r w:rsidRPr="0084268A">
              <w:rPr>
                <w:rFonts w:ascii="Times New Roman" w:hAnsi="Times New Roman" w:cs="Times New Roman"/>
                <w:sz w:val="24"/>
                <w:szCs w:val="24"/>
              </w:rPr>
              <w:br/>
              <w:t>VII6 – 3.63</w:t>
            </w:r>
            <w:r w:rsidRPr="0084268A">
              <w:rPr>
                <w:rFonts w:ascii="Times New Roman" w:hAnsi="Times New Roman" w:cs="Times New Roman"/>
                <w:sz w:val="24"/>
                <w:szCs w:val="24"/>
              </w:rPr>
              <w:br/>
              <w:t>VII8 – 4.04</w:t>
            </w:r>
          </w:p>
        </w:tc>
      </w:tr>
      <w:tr w:rsidR="0021195B" w:rsidRPr="0084268A" w:rsidTr="00032D4B">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УЧЕШЋЕ НА ТАКМИЧЕЊИМА, ПОСТИГНУТИ РЕЗУЛТАТИ</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ОПШТИНСКО  ТАКМИЧЕЊЕ  ИЗ БИОЛОГИЈЕ</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одржано 5.3.2017. у ОШ „Десанка Максимовић“</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V РАЗРЕД </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1. Мицуловић Маша, V7, 1. место </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2. Нешовић Марко,V5,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3. Миладиновић Тијана,V5,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4. Мијаиловић Катарина V7,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5. Тошић Теодора,V5,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6. Јовановић Мина,V7,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7. Донев Борис ,V1,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8. Донев Лука,V1,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VII РАЗРЕД </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1. Мишковић Јована, VII2,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2. Савић Ирена, , VII8,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3. Недић Немања, VII1,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4. Витас Јована, , VII2,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5. Павловић Милица, VII6,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6. Бокоров Милан, VII1,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7. Раденковић Даница, VII6 ,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8. Мишковић Никола, VII8, 3. </w:t>
            </w:r>
            <w:r w:rsidRPr="0084268A">
              <w:rPr>
                <w:rFonts w:ascii="Times New Roman" w:hAnsi="Times New Roman" w:cs="Times New Roman"/>
                <w:sz w:val="24"/>
                <w:szCs w:val="24"/>
              </w:rPr>
              <w:lastRenderedPageBreak/>
              <w:t>Место</w:t>
            </w:r>
          </w:p>
          <w:p w:rsidR="0021195B" w:rsidRPr="0084268A" w:rsidRDefault="0021195B" w:rsidP="00032D4B">
            <w:pPr>
              <w:rPr>
                <w:rFonts w:ascii="Times New Roman" w:hAnsi="Times New Roman" w:cs="Times New Roman"/>
                <w:sz w:val="24"/>
                <w:szCs w:val="24"/>
              </w:rPr>
            </w:pP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ГРАДСКО  ТАКМИЧЕЊЕ ИЗ БИОЛОГИЈЕ</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одржано 22.4.2017. у ОШ „Ћирило и Методије“</w:t>
            </w:r>
            <w:r w:rsidRPr="0084268A">
              <w:rPr>
                <w:rFonts w:ascii="Times New Roman" w:hAnsi="Times New Roman" w:cs="Times New Roman"/>
                <w:sz w:val="24"/>
                <w:szCs w:val="24"/>
              </w:rPr>
              <w:tab/>
            </w:r>
          </w:p>
          <w:p w:rsidR="0021195B" w:rsidRPr="0084268A" w:rsidRDefault="0021195B" w:rsidP="00032D4B">
            <w:pPr>
              <w:rPr>
                <w:rFonts w:ascii="Times New Roman" w:hAnsi="Times New Roman" w:cs="Times New Roman"/>
                <w:sz w:val="24"/>
                <w:szCs w:val="24"/>
              </w:rPr>
            </w:pP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V РАЗРЕД </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1. Нешовић Марко, V5,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2. Миладиновић Тијана, V5,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3. Мијаиловић Катарина, V7,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4. Мицуловић Маша  , V7, </w:t>
            </w:r>
            <w:r w:rsidRPr="0084268A">
              <w:rPr>
                <w:rFonts w:ascii="Times New Roman" w:hAnsi="Times New Roman" w:cs="Times New Roman"/>
                <w:sz w:val="24"/>
                <w:szCs w:val="24"/>
              </w:rPr>
              <w:tab/>
              <w:t xml:space="preserve">2. место </w:t>
            </w:r>
          </w:p>
          <w:p w:rsidR="0021195B" w:rsidRPr="0084268A" w:rsidRDefault="0021195B" w:rsidP="00032D4B">
            <w:pPr>
              <w:rPr>
                <w:rFonts w:ascii="Times New Roman" w:hAnsi="Times New Roman" w:cs="Times New Roman"/>
                <w:sz w:val="24"/>
                <w:szCs w:val="24"/>
              </w:rPr>
            </w:pPr>
          </w:p>
          <w:p w:rsidR="0021195B" w:rsidRPr="0084268A" w:rsidRDefault="0021195B" w:rsidP="00032D4B">
            <w:pPr>
              <w:rPr>
                <w:rFonts w:ascii="Times New Roman" w:hAnsi="Times New Roman" w:cs="Times New Roman"/>
                <w:sz w:val="24"/>
                <w:szCs w:val="24"/>
              </w:rPr>
            </w:pP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VII РАЗРЕД </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1. Мишковић Јоавана, VII2,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2. Савић Ирена, VII8,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3. Витас Јована, VII2, 1.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4. Недић Немања, VII1,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5. Павловић Милица, VII6,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6. Раденковић Даница, VII6, 2. место</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7. Бокоров Милан, VII1, 3. Место</w:t>
            </w:r>
          </w:p>
          <w:p w:rsidR="0021195B" w:rsidRPr="0084268A" w:rsidRDefault="0021195B" w:rsidP="00032D4B">
            <w:pPr>
              <w:rPr>
                <w:rFonts w:ascii="Times New Roman" w:hAnsi="Times New Roman" w:cs="Times New Roman"/>
                <w:sz w:val="24"/>
                <w:szCs w:val="24"/>
              </w:rPr>
            </w:pP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РЕПУБЛИЧКО  ТАКМИЧЕЊЕ </w:t>
            </w:r>
            <w:r w:rsidRPr="0084268A">
              <w:rPr>
                <w:rFonts w:ascii="Times New Roman" w:hAnsi="Times New Roman" w:cs="Times New Roman"/>
                <w:sz w:val="24"/>
                <w:szCs w:val="24"/>
              </w:rPr>
              <w:lastRenderedPageBreak/>
              <w:t>ИЗ БИОЛОГИЈЕ</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одржано 28.5.2017. на Билошком факултету</w:t>
            </w:r>
          </w:p>
          <w:p w:rsidR="0021195B" w:rsidRPr="0084268A" w:rsidRDefault="0021195B" w:rsidP="00032D4B">
            <w:pPr>
              <w:rPr>
                <w:rFonts w:ascii="Times New Roman" w:hAnsi="Times New Roman" w:cs="Times New Roman"/>
                <w:sz w:val="24"/>
                <w:szCs w:val="24"/>
              </w:rPr>
            </w:pP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1. Мишковић Јоавана, VII2, похвала</w:t>
            </w:r>
          </w:p>
          <w:p w:rsidR="0021195B" w:rsidRPr="0084268A" w:rsidRDefault="0021195B" w:rsidP="00032D4B">
            <w:pPr>
              <w:rPr>
                <w:rFonts w:ascii="Times New Roman" w:hAnsi="Times New Roman" w:cs="Times New Roman"/>
                <w:sz w:val="24"/>
                <w:szCs w:val="24"/>
              </w:rPr>
            </w:pPr>
          </w:p>
          <w:p w:rsidR="0021195B" w:rsidRPr="0084268A" w:rsidRDefault="0021195B" w:rsidP="00032D4B">
            <w:pPr>
              <w:rPr>
                <w:rFonts w:ascii="Times New Roman" w:hAnsi="Times New Roman" w:cs="Times New Roman"/>
                <w:sz w:val="24"/>
                <w:szCs w:val="24"/>
              </w:rPr>
            </w:pPr>
          </w:p>
        </w:tc>
      </w:tr>
      <w:tr w:rsidR="0021195B" w:rsidRPr="0084268A" w:rsidTr="00032D4B">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Додатну наставу сам држала за ученике V и VII разреда. </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 разред – 37 часова</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VII разред – 39 часова</w:t>
            </w:r>
            <w:r w:rsidRPr="0084268A">
              <w:rPr>
                <w:rFonts w:ascii="Times New Roman" w:hAnsi="Times New Roman" w:cs="Times New Roman"/>
                <w:sz w:val="24"/>
                <w:szCs w:val="24"/>
              </w:rPr>
              <w:br/>
              <w:t xml:space="preserve">Допунску наставу сам држала за ученике VII разреда. </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VII разред – 33 часа</w:t>
            </w:r>
          </w:p>
        </w:tc>
      </w:tr>
      <w:tr w:rsidR="0021195B" w:rsidRPr="0084268A" w:rsidTr="00032D4B">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ОГЛЕДНИХ И УГЛЕДНИХ ЧАСОВА</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w:t>
            </w:r>
          </w:p>
        </w:tc>
      </w:tr>
      <w:tr w:rsidR="0021195B" w:rsidRPr="0084268A" w:rsidTr="00032D4B">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ВАННАСТАВНЕ АКТИВНОСТИ</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Организовање и учешће на Дечијем вашару у оквиру Дечије недеље, Хуманитарне акције</w:t>
            </w:r>
          </w:p>
        </w:tc>
      </w:tr>
      <w:tr w:rsidR="0021195B" w:rsidRPr="0084268A" w:rsidTr="00032D4B">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СТРУЧНО УСАВРШАВАЊЕ</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Унапређивање емоционалног здравља у школи – моћ емоционалне интелигенције – 8 сати – К1, 10.09.2016.</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Где је нестала одговорност? Одговорност као главни фактор успешне партиципације ученика – 16 сати, К3, 05-06.11.2016.</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Презентација MozaBook-a и примена интерактивне табле, 2 сата, Усавршавања у установи</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 Инклузија на делу – практична </w:t>
            </w:r>
            <w:r w:rsidRPr="0084268A">
              <w:rPr>
                <w:rFonts w:ascii="Times New Roman" w:hAnsi="Times New Roman" w:cs="Times New Roman"/>
                <w:sz w:val="24"/>
                <w:szCs w:val="24"/>
              </w:rPr>
              <w:lastRenderedPageBreak/>
              <w:t>примена инклузивног модела рада у основној школи- 8 сати, К3, 11.3.2017.</w:t>
            </w:r>
          </w:p>
          <w:p w:rsidR="0021195B" w:rsidRPr="0084268A" w:rsidRDefault="0021195B" w:rsidP="00032D4B">
            <w:pPr>
              <w:rPr>
                <w:rFonts w:ascii="Times New Roman" w:hAnsi="Times New Roman" w:cs="Times New Roman"/>
                <w:sz w:val="24"/>
                <w:szCs w:val="24"/>
              </w:rPr>
            </w:pPr>
          </w:p>
          <w:p w:rsidR="0021195B" w:rsidRPr="0084268A" w:rsidRDefault="0021195B" w:rsidP="00032D4B">
            <w:pPr>
              <w:rPr>
                <w:rFonts w:ascii="Times New Roman" w:hAnsi="Times New Roman" w:cs="Times New Roman"/>
                <w:sz w:val="24"/>
                <w:szCs w:val="24"/>
              </w:rPr>
            </w:pPr>
          </w:p>
        </w:tc>
      </w:tr>
    </w:tbl>
    <w:p w:rsidR="0021195B" w:rsidRPr="0084268A" w:rsidRDefault="0021195B" w:rsidP="003D2A16">
      <w:pPr>
        <w:ind w:left="0" w:firstLine="0"/>
        <w:rPr>
          <w:rFonts w:ascii="Times New Roman" w:hAnsi="Times New Roman" w:cs="Times New Roman"/>
          <w:sz w:val="24"/>
          <w:szCs w:val="24"/>
        </w:rPr>
      </w:pPr>
    </w:p>
    <w:p w:rsidR="004462D5" w:rsidRDefault="004462D5" w:rsidP="004462D5">
      <w:pPr>
        <w:spacing w:after="0" w:line="240" w:lineRule="auto"/>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РАДУ НАСТАВНИКА ЈЕЛИЦЕ КОШЕВИЋ ЗА ШКОЛСКУ 2016/2017. ГОДИНУ</w:t>
      </w:r>
    </w:p>
    <w:p w:rsidR="00891842" w:rsidRDefault="00891842" w:rsidP="004462D5">
      <w:pPr>
        <w:spacing w:after="0" w:line="240" w:lineRule="auto"/>
        <w:ind w:left="0" w:firstLine="0"/>
        <w:rPr>
          <w:rFonts w:ascii="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1195B" w:rsidRPr="0084268A" w:rsidTr="00032D4B">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ЧЛАНОВИ АКТИВА биологије</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Невенка Јовић, Јелена Стефановић, Ирена Даниловић, Јелица Кошевић</w:t>
            </w:r>
          </w:p>
        </w:tc>
      </w:tr>
      <w:tr w:rsidR="0021195B" w:rsidRPr="0084268A" w:rsidTr="00032D4B">
        <w:trPr>
          <w:trHeight w:val="1997"/>
        </w:trPr>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t>РАСПОРЕД РЕАЛИЗАЦИЈЕ РЕДОВНЕ НАСТАВЕ</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V2 одржано 72 часова,V4 одржано 72 часова, V6 одржано 72 часoва, VI2  одржано 71  часова,  VI 4 одржано 72 часова,  VI6  одржано 72 часова,   VIII1  одржано  67часова,  VIII2  одржано 68 часова, VIII4 одржано 68  часова, VIII6 одржано 68 часова.</w:t>
            </w:r>
          </w:p>
        </w:tc>
      </w:tr>
      <w:tr w:rsidR="0021195B" w:rsidRPr="0084268A" w:rsidTr="00032D4B">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t>ПОСТИГНУТИ РЕЗУЛТАТИ, ПРОСЕЧНЕ ОЦЕНЕ ПО ОДЕЉЕЊИМА</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V2=3,80  V4=4,07 V6=3,80 VI2=3,96</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 VI 4=4,21 VI6=4,07 VIII1= 3,79  </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VIII2 =3,88VIII4=3,89 VIII6=3,92</w:t>
            </w:r>
          </w:p>
        </w:tc>
      </w:tr>
      <w:tr w:rsidR="0021195B" w:rsidRPr="0084268A" w:rsidTr="00032D4B">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t>УЧЕШЋЕ НА ТАКМИЧЕЊИМА, ПОСТИГНУТИ РЕЗУЛТАТИ</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Општинко такмичење: друго место Јелена Поповић VI6 , треће место Катарина Ђурђевић VI6</w:t>
            </w:r>
          </w:p>
        </w:tc>
      </w:tr>
      <w:tr w:rsidR="0021195B" w:rsidRPr="0084268A" w:rsidTr="00032D4B">
        <w:trPr>
          <w:trHeight w:val="2042"/>
        </w:trPr>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t>РЕАЛИЗАЦИЈА ДОПУНСКЕ, ДОДАТНЕ НАСТАВЕ И СЕКЦИЈА, РЕАЛИЗАЦИЈА ПРИПРЕМНЕ НАСТАВЕ ЗА УЧЕНИКЕ 8. РАЗРЕДА</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 xml:space="preserve">Допунска настава за пети разред реализована је са 36 часова, а допунска настава за шести разред са 36 часова. Додатна настава за шести разред је  реализована са 36 часова. Припремна настава за ученике 8. разреда реализована је са 38 </w:t>
            </w:r>
            <w:r w:rsidRPr="0084268A">
              <w:rPr>
                <w:rFonts w:ascii="Times New Roman" w:hAnsi="Times New Roman" w:cs="Times New Roman"/>
                <w:sz w:val="24"/>
                <w:szCs w:val="24"/>
              </w:rPr>
              <w:lastRenderedPageBreak/>
              <w:t>часова.</w:t>
            </w:r>
          </w:p>
          <w:p w:rsidR="0021195B" w:rsidRPr="0084268A" w:rsidRDefault="0021195B" w:rsidP="00032D4B">
            <w:pPr>
              <w:rPr>
                <w:rFonts w:ascii="Times New Roman" w:hAnsi="Times New Roman" w:cs="Times New Roman"/>
                <w:sz w:val="24"/>
                <w:szCs w:val="24"/>
              </w:rPr>
            </w:pPr>
          </w:p>
        </w:tc>
      </w:tr>
      <w:tr w:rsidR="0021195B" w:rsidRPr="0084268A" w:rsidTr="00032D4B">
        <w:trPr>
          <w:trHeight w:val="287"/>
        </w:trPr>
        <w:tc>
          <w:tcPr>
            <w:tcW w:w="4788" w:type="dxa"/>
          </w:tcPr>
          <w:p w:rsidR="0021195B" w:rsidRPr="0084268A" w:rsidRDefault="0021195B" w:rsidP="000A0598">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РЕАЛИЗАЦИЈА ОГЛЕДНИХ И УГЛЕДНИХ ЧАСОВА</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w:t>
            </w:r>
          </w:p>
          <w:p w:rsidR="0021195B" w:rsidRPr="0084268A" w:rsidRDefault="0021195B" w:rsidP="00032D4B">
            <w:pPr>
              <w:rPr>
                <w:rFonts w:ascii="Times New Roman" w:hAnsi="Times New Roman" w:cs="Times New Roman"/>
                <w:sz w:val="24"/>
                <w:szCs w:val="24"/>
              </w:rPr>
            </w:pPr>
          </w:p>
        </w:tc>
      </w:tr>
      <w:tr w:rsidR="0021195B" w:rsidRPr="0084268A" w:rsidTr="00032D4B">
        <w:trPr>
          <w:trHeight w:val="80"/>
        </w:trPr>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ВАННАСТАВНЕ АКТИВНОСТИ</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w:t>
            </w:r>
          </w:p>
          <w:p w:rsidR="0021195B" w:rsidRPr="0084268A" w:rsidRDefault="0021195B" w:rsidP="00032D4B">
            <w:pPr>
              <w:rPr>
                <w:rFonts w:ascii="Times New Roman" w:hAnsi="Times New Roman" w:cs="Times New Roman"/>
                <w:sz w:val="24"/>
                <w:szCs w:val="24"/>
              </w:rPr>
            </w:pPr>
          </w:p>
        </w:tc>
      </w:tr>
      <w:tr w:rsidR="0021195B" w:rsidRPr="0084268A" w:rsidTr="00032D4B">
        <w:trPr>
          <w:trHeight w:val="1502"/>
        </w:trPr>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СТРУЧНО УСАВРШАВАЊЕ</w:t>
            </w:r>
          </w:p>
        </w:tc>
        <w:tc>
          <w:tcPr>
            <w:tcW w:w="4788" w:type="dxa"/>
          </w:tcPr>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1.Где је нестала одговорност? Одговорност као главни фактор успешне партиципације ученикa.</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2. “ Teхнике учења“-(к.б.456,K-2, П-1)-25.2.2017</w:t>
            </w:r>
          </w:p>
          <w:p w:rsidR="0021195B" w:rsidRPr="0084268A" w:rsidRDefault="0021195B" w:rsidP="00032D4B">
            <w:pPr>
              <w:rPr>
                <w:rFonts w:ascii="Times New Roman" w:hAnsi="Times New Roman" w:cs="Times New Roman"/>
                <w:sz w:val="24"/>
                <w:szCs w:val="24"/>
              </w:rPr>
            </w:pPr>
            <w:r w:rsidRPr="0084268A">
              <w:rPr>
                <w:rFonts w:ascii="Times New Roman" w:hAnsi="Times New Roman" w:cs="Times New Roman"/>
                <w:sz w:val="24"/>
                <w:szCs w:val="24"/>
              </w:rPr>
              <w:t>3. “Инклузија на делу-пректична примена инклузивног модела рада у основној школи”-(к.б.311,К3,П-1)-11.3.2017.</w:t>
            </w:r>
          </w:p>
          <w:p w:rsidR="0021195B" w:rsidRPr="0084268A" w:rsidRDefault="0021195B" w:rsidP="00032D4B">
            <w:pPr>
              <w:rPr>
                <w:rFonts w:ascii="Times New Roman" w:hAnsi="Times New Roman" w:cs="Times New Roman"/>
                <w:sz w:val="24"/>
                <w:szCs w:val="24"/>
              </w:rPr>
            </w:pPr>
          </w:p>
        </w:tc>
      </w:tr>
    </w:tbl>
    <w:p w:rsidR="0021195B" w:rsidRPr="0084268A" w:rsidRDefault="0021195B" w:rsidP="0021195B">
      <w:pPr>
        <w:rPr>
          <w:rFonts w:ascii="Times New Roman" w:hAnsi="Times New Roman" w:cs="Times New Roman"/>
          <w:sz w:val="24"/>
          <w:szCs w:val="24"/>
        </w:rPr>
      </w:pPr>
    </w:p>
    <w:p w:rsidR="0021195B" w:rsidRPr="0084268A" w:rsidRDefault="0021195B" w:rsidP="00DF5AB4">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Напомена: Ученици четвртог разреда су упознати са планом рада из </w:t>
      </w:r>
      <w:r w:rsidR="00266A78">
        <w:rPr>
          <w:rFonts w:ascii="Times New Roman" w:hAnsi="Times New Roman" w:cs="Times New Roman"/>
          <w:sz w:val="24"/>
          <w:szCs w:val="24"/>
        </w:rPr>
        <w:t>биологије за пети разред.</w:t>
      </w:r>
    </w:p>
    <w:p w:rsidR="0021195B" w:rsidRPr="0084268A" w:rsidRDefault="0021195B" w:rsidP="00DF5AB4">
      <w:pPr>
        <w:ind w:left="0" w:firstLine="0"/>
        <w:rPr>
          <w:rFonts w:ascii="Times New Roman" w:hAnsi="Times New Roman" w:cs="Times New Roman"/>
          <w:sz w:val="24"/>
          <w:szCs w:val="24"/>
        </w:rPr>
      </w:pPr>
      <w:r w:rsidRPr="0084268A">
        <w:rPr>
          <w:rFonts w:ascii="Times New Roman" w:hAnsi="Times New Roman" w:cs="Times New Roman"/>
          <w:sz w:val="24"/>
          <w:szCs w:val="24"/>
        </w:rPr>
        <w:t>Прилагођен програм је реализован:</w:t>
      </w:r>
    </w:p>
    <w:p w:rsidR="0021195B" w:rsidRPr="0084268A" w:rsidRDefault="0021195B" w:rsidP="00A873B0">
      <w:pPr>
        <w:pStyle w:val="ListParagraph"/>
        <w:numPr>
          <w:ilvl w:val="0"/>
          <w:numId w:val="25"/>
        </w:numPr>
        <w:rPr>
          <w:rFonts w:ascii="Times New Roman" w:hAnsi="Times New Roman" w:cs="Times New Roman"/>
          <w:sz w:val="24"/>
          <w:szCs w:val="24"/>
        </w:rPr>
      </w:pPr>
      <w:r w:rsidRPr="0084268A">
        <w:rPr>
          <w:rFonts w:ascii="Times New Roman" w:hAnsi="Times New Roman" w:cs="Times New Roman"/>
          <w:sz w:val="24"/>
          <w:szCs w:val="24"/>
        </w:rPr>
        <w:t>Ученик Д. Т.  VIII4</w:t>
      </w:r>
    </w:p>
    <w:p w:rsidR="0021195B" w:rsidRPr="0084268A" w:rsidRDefault="0021195B" w:rsidP="00A873B0">
      <w:pPr>
        <w:pStyle w:val="ListParagraph"/>
        <w:numPr>
          <w:ilvl w:val="0"/>
          <w:numId w:val="25"/>
        </w:numPr>
        <w:rPr>
          <w:rFonts w:ascii="Times New Roman" w:hAnsi="Times New Roman" w:cs="Times New Roman"/>
          <w:sz w:val="24"/>
          <w:szCs w:val="24"/>
        </w:rPr>
      </w:pPr>
      <w:r w:rsidRPr="0084268A">
        <w:rPr>
          <w:rFonts w:ascii="Times New Roman" w:hAnsi="Times New Roman" w:cs="Times New Roman"/>
          <w:sz w:val="24"/>
          <w:szCs w:val="24"/>
        </w:rPr>
        <w:t>Ученик А. О.  V 4</w:t>
      </w:r>
    </w:p>
    <w:p w:rsidR="0021195B" w:rsidRPr="0084268A" w:rsidRDefault="0021195B" w:rsidP="0021195B">
      <w:pPr>
        <w:pStyle w:val="ListParagraph"/>
        <w:rPr>
          <w:rFonts w:ascii="Times New Roman" w:hAnsi="Times New Roman" w:cs="Times New Roman"/>
          <w:sz w:val="24"/>
          <w:szCs w:val="24"/>
        </w:rPr>
      </w:pPr>
    </w:p>
    <w:p w:rsidR="0021195B" w:rsidRPr="0084268A" w:rsidRDefault="0021195B" w:rsidP="0021195B">
      <w:pPr>
        <w:pStyle w:val="ListParagraph"/>
        <w:ind w:left="0"/>
        <w:rPr>
          <w:rFonts w:ascii="Times New Roman" w:hAnsi="Times New Roman" w:cs="Times New Roman"/>
          <w:sz w:val="24"/>
          <w:szCs w:val="24"/>
        </w:rPr>
      </w:pPr>
      <w:r w:rsidRPr="0084268A">
        <w:rPr>
          <w:rFonts w:ascii="Times New Roman" w:hAnsi="Times New Roman" w:cs="Times New Roman"/>
          <w:sz w:val="24"/>
          <w:szCs w:val="24"/>
        </w:rPr>
        <w:t>Невенка Јовић је држала наставу у одељењу 6/8 где је и разредни старешина. Одржала је 72 часа редовне наставе и испунила је план и програм.</w:t>
      </w:r>
    </w:p>
    <w:p w:rsidR="0021195B" w:rsidRPr="0084268A" w:rsidRDefault="0021195B" w:rsidP="0021195B">
      <w:pPr>
        <w:pStyle w:val="ListParagraph"/>
        <w:ind w:left="0"/>
        <w:rPr>
          <w:rFonts w:ascii="Times New Roman" w:hAnsi="Times New Roman" w:cs="Times New Roman"/>
          <w:sz w:val="24"/>
          <w:szCs w:val="24"/>
        </w:rPr>
      </w:pPr>
    </w:p>
    <w:p w:rsidR="0021195B" w:rsidRPr="0084268A" w:rsidRDefault="0021195B" w:rsidP="0021195B">
      <w:pPr>
        <w:pStyle w:val="ListParagraph"/>
        <w:ind w:left="0"/>
        <w:rPr>
          <w:rFonts w:ascii="Times New Roman" w:hAnsi="Times New Roman" w:cs="Times New Roman"/>
          <w:sz w:val="24"/>
          <w:szCs w:val="24"/>
        </w:rPr>
      </w:pPr>
    </w:p>
    <w:p w:rsidR="0021195B" w:rsidRPr="0084268A" w:rsidRDefault="0021195B" w:rsidP="0021195B">
      <w:pPr>
        <w:pStyle w:val="ListParagraph"/>
        <w:ind w:left="0"/>
        <w:jc w:val="right"/>
        <w:rPr>
          <w:rFonts w:ascii="Times New Roman" w:hAnsi="Times New Roman" w:cs="Times New Roman"/>
          <w:sz w:val="24"/>
          <w:szCs w:val="24"/>
        </w:rPr>
      </w:pPr>
      <w:r w:rsidRPr="0084268A">
        <w:rPr>
          <w:rFonts w:ascii="Times New Roman" w:hAnsi="Times New Roman" w:cs="Times New Roman"/>
          <w:sz w:val="24"/>
          <w:szCs w:val="24"/>
        </w:rPr>
        <w:t>Председник Актива биологије:</w:t>
      </w:r>
    </w:p>
    <w:p w:rsidR="0021195B" w:rsidRPr="0084268A" w:rsidRDefault="0021195B" w:rsidP="0021195B">
      <w:pPr>
        <w:pStyle w:val="ListParagraph"/>
        <w:ind w:left="0"/>
        <w:jc w:val="right"/>
        <w:rPr>
          <w:rFonts w:ascii="Times New Roman" w:hAnsi="Times New Roman" w:cs="Times New Roman"/>
          <w:sz w:val="24"/>
          <w:szCs w:val="24"/>
        </w:rPr>
      </w:pPr>
      <w:r w:rsidRPr="0084268A">
        <w:rPr>
          <w:rFonts w:ascii="Times New Roman" w:hAnsi="Times New Roman" w:cs="Times New Roman"/>
          <w:sz w:val="24"/>
          <w:szCs w:val="24"/>
        </w:rPr>
        <w:t>Јелена Стефановић</w:t>
      </w:r>
    </w:p>
    <w:p w:rsidR="007924D9" w:rsidRPr="0084268A" w:rsidRDefault="0021195B" w:rsidP="0021195B">
      <w:pPr>
        <w:spacing w:after="0" w:line="240" w:lineRule="auto"/>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rPr>
        <w:br w:type="page"/>
      </w:r>
    </w:p>
    <w:p w:rsidR="00C81C2B" w:rsidRPr="0084268A" w:rsidRDefault="00C81C2B" w:rsidP="007924D9">
      <w:pPr>
        <w:pStyle w:val="Heading1"/>
        <w:jc w:val="both"/>
        <w:rPr>
          <w:rFonts w:ascii="Times New Roman" w:hAnsi="Times New Roman"/>
          <w:sz w:val="24"/>
          <w:szCs w:val="24"/>
          <w:lang w:val="sr-Cyrl-CS"/>
        </w:rPr>
      </w:pPr>
      <w:bookmarkStart w:id="134" w:name="_Toc461289627"/>
      <w:bookmarkStart w:id="135" w:name="_Toc461289882"/>
      <w:bookmarkStart w:id="136" w:name="_Toc461290169"/>
      <w:bookmarkStart w:id="137" w:name="_Toc461290551"/>
    </w:p>
    <w:p w:rsidR="007924D9" w:rsidRDefault="007924D9" w:rsidP="007F05D0">
      <w:pPr>
        <w:pStyle w:val="Heading1"/>
        <w:rPr>
          <w:rFonts w:ascii="Times New Roman" w:hAnsi="Times New Roman"/>
          <w:sz w:val="24"/>
          <w:szCs w:val="24"/>
        </w:rPr>
      </w:pPr>
      <w:bookmarkStart w:id="138" w:name="_Toc493058549"/>
      <w:r w:rsidRPr="0084268A">
        <w:rPr>
          <w:rFonts w:ascii="Times New Roman" w:hAnsi="Times New Roman"/>
          <w:sz w:val="24"/>
          <w:szCs w:val="24"/>
        </w:rPr>
        <w:t>1</w:t>
      </w:r>
      <w:r w:rsidR="00CD39D4" w:rsidRPr="0084268A">
        <w:rPr>
          <w:rFonts w:ascii="Times New Roman" w:hAnsi="Times New Roman"/>
          <w:sz w:val="24"/>
          <w:szCs w:val="24"/>
        </w:rPr>
        <w:t>4</w:t>
      </w:r>
      <w:r w:rsidRPr="0084268A">
        <w:rPr>
          <w:rFonts w:ascii="Times New Roman" w:hAnsi="Times New Roman"/>
          <w:sz w:val="24"/>
          <w:szCs w:val="24"/>
        </w:rPr>
        <w:t>. ИЗВЕШТАЈ</w:t>
      </w:r>
      <w:r w:rsidR="00204D79" w:rsidRPr="0084268A">
        <w:rPr>
          <w:rFonts w:ascii="Times New Roman" w:hAnsi="Times New Roman"/>
          <w:sz w:val="24"/>
          <w:szCs w:val="24"/>
        </w:rPr>
        <w:t xml:space="preserve"> </w:t>
      </w:r>
      <w:r w:rsidRPr="0084268A">
        <w:rPr>
          <w:rFonts w:ascii="Times New Roman" w:hAnsi="Times New Roman"/>
          <w:sz w:val="24"/>
          <w:szCs w:val="24"/>
        </w:rPr>
        <w:t>АКТИВА ИНФОРМАТИКЕ И РАЧУНАРСТВА</w:t>
      </w:r>
      <w:bookmarkEnd w:id="134"/>
      <w:bookmarkEnd w:id="135"/>
      <w:bookmarkEnd w:id="136"/>
      <w:bookmarkEnd w:id="137"/>
      <w:bookmarkEnd w:id="138"/>
    </w:p>
    <w:p w:rsidR="00FF6FD2" w:rsidRPr="00FF6FD2" w:rsidRDefault="00FF6FD2" w:rsidP="00FF6FD2"/>
    <w:p w:rsidR="00EB33D4" w:rsidRDefault="00EB33D4" w:rsidP="00EB33D4">
      <w:pPr>
        <w:spacing w:after="0" w:line="240" w:lineRule="auto"/>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РАДУ АКТИВА ИНФОРМАТИКЕ И РАЧУНАРСТВА ЗА ШКОЛСКУ 2016/2017. ГОДИНУ</w:t>
      </w:r>
    </w:p>
    <w:p w:rsidR="008A730D" w:rsidRDefault="008A730D" w:rsidP="00EB33D4">
      <w:pPr>
        <w:spacing w:after="0" w:line="240" w:lineRule="auto"/>
        <w:ind w:left="0" w:firstLine="0"/>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4788"/>
        <w:gridCol w:w="2394"/>
        <w:gridCol w:w="2394"/>
      </w:tblGrid>
      <w:tr w:rsidR="003B0DC9" w:rsidRPr="0084268A" w:rsidTr="00032D4B">
        <w:tc>
          <w:tcPr>
            <w:tcW w:w="4788" w:type="dxa"/>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ЧЛАНОВИ АКТИВА ИР</w:t>
            </w:r>
          </w:p>
        </w:tc>
        <w:tc>
          <w:tcPr>
            <w:tcW w:w="4788" w:type="dxa"/>
            <w:gridSpan w:val="2"/>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Емилија Тодоровић, Биљана Марковић, Ана Танасковић</w:t>
            </w:r>
          </w:p>
        </w:tc>
      </w:tr>
      <w:tr w:rsidR="003B0DC9" w:rsidRPr="0084268A" w:rsidTr="00032D4B">
        <w:tc>
          <w:tcPr>
            <w:tcW w:w="4788" w:type="dxa"/>
          </w:tcPr>
          <w:p w:rsidR="003B0DC9" w:rsidRPr="0084268A" w:rsidRDefault="003B0DC9" w:rsidP="005F7B9E">
            <w:pPr>
              <w:ind w:left="1021" w:hanging="29"/>
              <w:rPr>
                <w:rFonts w:ascii="Times New Roman" w:hAnsi="Times New Roman" w:cs="Times New Roman"/>
                <w:sz w:val="24"/>
                <w:szCs w:val="24"/>
              </w:rPr>
            </w:pPr>
            <w:r w:rsidRPr="0084268A">
              <w:rPr>
                <w:rFonts w:ascii="Times New Roman" w:hAnsi="Times New Roman" w:cs="Times New Roman"/>
                <w:sz w:val="24"/>
                <w:szCs w:val="24"/>
              </w:rPr>
              <w:t>РАСПОРЕД РЕАЛИЗАЦИЈЕ РЕДОВНЕ НАСТАВЕ</w:t>
            </w:r>
          </w:p>
        </w:tc>
        <w:tc>
          <w:tcPr>
            <w:tcW w:w="4788" w:type="dxa"/>
            <w:gridSpan w:val="2"/>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Настава одржана по плану и програму</w:t>
            </w:r>
          </w:p>
          <w:p w:rsidR="003B0DC9" w:rsidRPr="0084268A" w:rsidRDefault="003B0DC9" w:rsidP="00032D4B">
            <w:pPr>
              <w:rPr>
                <w:rFonts w:ascii="Times New Roman" w:hAnsi="Times New Roman" w:cs="Times New Roman"/>
                <w:sz w:val="24"/>
                <w:szCs w:val="24"/>
              </w:rPr>
            </w:pPr>
          </w:p>
        </w:tc>
      </w:tr>
      <w:tr w:rsidR="003B0DC9" w:rsidRPr="0084268A" w:rsidTr="00032D4B">
        <w:tc>
          <w:tcPr>
            <w:tcW w:w="4788" w:type="dxa"/>
          </w:tcPr>
          <w:p w:rsidR="003B0DC9" w:rsidRPr="0084268A" w:rsidRDefault="003B0DC9" w:rsidP="005F7B9E">
            <w:pPr>
              <w:ind w:left="1021" w:hanging="29"/>
              <w:rPr>
                <w:rFonts w:ascii="Times New Roman" w:hAnsi="Times New Roman" w:cs="Times New Roman"/>
                <w:sz w:val="24"/>
                <w:szCs w:val="24"/>
              </w:rPr>
            </w:pPr>
            <w:r w:rsidRPr="0084268A">
              <w:rPr>
                <w:rFonts w:ascii="Times New Roman" w:hAnsi="Times New Roman" w:cs="Times New Roman"/>
                <w:sz w:val="24"/>
                <w:szCs w:val="24"/>
              </w:rPr>
              <w:t>ПОСТИГНУТИ РЕЗУЛТАТИ, ПРОСЕЧНЕ ОЦЕНЕ ПО ОДЕЉЕЊИМА</w:t>
            </w:r>
          </w:p>
        </w:tc>
        <w:tc>
          <w:tcPr>
            <w:tcW w:w="2394" w:type="dxa"/>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5</w:t>
            </w:r>
            <w:r w:rsidRPr="0084268A">
              <w:rPr>
                <w:rFonts w:ascii="Times New Roman" w:hAnsi="Times New Roman" w:cs="Times New Roman"/>
                <w:sz w:val="24"/>
                <w:szCs w:val="24"/>
                <w:vertAlign w:val="subscript"/>
              </w:rPr>
              <w:t>1</w:t>
            </w:r>
            <w:r w:rsidRPr="0084268A">
              <w:rPr>
                <w:rFonts w:ascii="Times New Roman" w:hAnsi="Times New Roman" w:cs="Times New Roman"/>
                <w:sz w:val="24"/>
                <w:szCs w:val="24"/>
              </w:rPr>
              <w:t xml:space="preserve"> - 5,00</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5</w:t>
            </w:r>
            <w:r w:rsidRPr="0084268A">
              <w:rPr>
                <w:rFonts w:ascii="Times New Roman" w:hAnsi="Times New Roman" w:cs="Times New Roman"/>
                <w:sz w:val="24"/>
                <w:szCs w:val="24"/>
                <w:vertAlign w:val="subscript"/>
              </w:rPr>
              <w:t>3</w:t>
            </w:r>
            <w:r w:rsidRPr="0084268A">
              <w:rPr>
                <w:rFonts w:ascii="Times New Roman" w:hAnsi="Times New Roman" w:cs="Times New Roman"/>
                <w:sz w:val="24"/>
                <w:szCs w:val="24"/>
              </w:rPr>
              <w:t xml:space="preserve"> - 5,00</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5</w:t>
            </w:r>
            <w:r w:rsidRPr="0084268A">
              <w:rPr>
                <w:rFonts w:ascii="Times New Roman" w:hAnsi="Times New Roman" w:cs="Times New Roman"/>
                <w:sz w:val="24"/>
                <w:szCs w:val="24"/>
                <w:vertAlign w:val="subscript"/>
              </w:rPr>
              <w:t>5</w:t>
            </w:r>
            <w:r w:rsidRPr="0084268A">
              <w:rPr>
                <w:rFonts w:ascii="Times New Roman" w:hAnsi="Times New Roman" w:cs="Times New Roman"/>
                <w:sz w:val="24"/>
                <w:szCs w:val="24"/>
              </w:rPr>
              <w:t xml:space="preserve"> - 4,88</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5</w:t>
            </w:r>
            <w:r w:rsidRPr="0084268A">
              <w:rPr>
                <w:rFonts w:ascii="Times New Roman" w:hAnsi="Times New Roman" w:cs="Times New Roman"/>
                <w:sz w:val="24"/>
                <w:szCs w:val="24"/>
                <w:vertAlign w:val="subscript"/>
              </w:rPr>
              <w:t>7</w:t>
            </w:r>
            <w:r w:rsidRPr="0084268A">
              <w:rPr>
                <w:rFonts w:ascii="Times New Roman" w:hAnsi="Times New Roman" w:cs="Times New Roman"/>
                <w:sz w:val="24"/>
                <w:szCs w:val="24"/>
              </w:rPr>
              <w:t xml:space="preserve"> - 4,93</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6</w:t>
            </w:r>
            <w:r w:rsidRPr="0084268A">
              <w:rPr>
                <w:rFonts w:ascii="Times New Roman" w:hAnsi="Times New Roman" w:cs="Times New Roman"/>
                <w:sz w:val="24"/>
                <w:szCs w:val="24"/>
                <w:vertAlign w:val="subscript"/>
              </w:rPr>
              <w:t>1</w:t>
            </w:r>
            <w:r w:rsidRPr="0084268A">
              <w:rPr>
                <w:rFonts w:ascii="Times New Roman" w:hAnsi="Times New Roman" w:cs="Times New Roman"/>
                <w:sz w:val="24"/>
                <w:szCs w:val="24"/>
              </w:rPr>
              <w:t xml:space="preserve"> - 5,00</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6</w:t>
            </w:r>
            <w:r w:rsidRPr="0084268A">
              <w:rPr>
                <w:rFonts w:ascii="Times New Roman" w:hAnsi="Times New Roman" w:cs="Times New Roman"/>
                <w:sz w:val="24"/>
                <w:szCs w:val="24"/>
                <w:vertAlign w:val="subscript"/>
              </w:rPr>
              <w:t xml:space="preserve">3 </w:t>
            </w:r>
            <w:r w:rsidRPr="0084268A">
              <w:rPr>
                <w:rFonts w:ascii="Times New Roman" w:hAnsi="Times New Roman" w:cs="Times New Roman"/>
                <w:sz w:val="24"/>
                <w:szCs w:val="24"/>
              </w:rPr>
              <w:t>- 4,70</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6</w:t>
            </w:r>
            <w:r w:rsidRPr="0084268A">
              <w:rPr>
                <w:rFonts w:ascii="Times New Roman" w:hAnsi="Times New Roman" w:cs="Times New Roman"/>
                <w:sz w:val="24"/>
                <w:szCs w:val="24"/>
                <w:vertAlign w:val="subscript"/>
              </w:rPr>
              <w:t>5</w:t>
            </w:r>
            <w:r w:rsidRPr="0084268A">
              <w:rPr>
                <w:rFonts w:ascii="Times New Roman" w:hAnsi="Times New Roman" w:cs="Times New Roman"/>
                <w:sz w:val="24"/>
                <w:szCs w:val="24"/>
              </w:rPr>
              <w:t xml:space="preserve"> - 5,00</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6</w:t>
            </w:r>
            <w:r w:rsidRPr="0084268A">
              <w:rPr>
                <w:rFonts w:ascii="Times New Roman" w:hAnsi="Times New Roman" w:cs="Times New Roman"/>
                <w:sz w:val="24"/>
                <w:szCs w:val="24"/>
                <w:vertAlign w:val="subscript"/>
              </w:rPr>
              <w:t>7</w:t>
            </w:r>
            <w:r w:rsidRPr="0084268A">
              <w:rPr>
                <w:rFonts w:ascii="Times New Roman" w:hAnsi="Times New Roman" w:cs="Times New Roman"/>
                <w:sz w:val="24"/>
                <w:szCs w:val="24"/>
              </w:rPr>
              <w:t xml:space="preserve"> - 4,50</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6</w:t>
            </w:r>
            <w:r w:rsidRPr="0084268A">
              <w:rPr>
                <w:rFonts w:ascii="Times New Roman" w:hAnsi="Times New Roman" w:cs="Times New Roman"/>
                <w:sz w:val="24"/>
                <w:szCs w:val="24"/>
                <w:vertAlign w:val="subscript"/>
              </w:rPr>
              <w:t>9</w:t>
            </w:r>
            <w:r w:rsidRPr="0084268A">
              <w:rPr>
                <w:rFonts w:ascii="Times New Roman" w:hAnsi="Times New Roman" w:cs="Times New Roman"/>
                <w:sz w:val="24"/>
                <w:szCs w:val="24"/>
              </w:rPr>
              <w:t xml:space="preserve"> - 4,87</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7</w:t>
            </w:r>
            <w:r w:rsidRPr="0084268A">
              <w:rPr>
                <w:rFonts w:ascii="Times New Roman" w:hAnsi="Times New Roman" w:cs="Times New Roman"/>
                <w:sz w:val="24"/>
                <w:szCs w:val="24"/>
                <w:vertAlign w:val="subscript"/>
              </w:rPr>
              <w:t>1</w:t>
            </w:r>
            <w:r w:rsidRPr="0084268A">
              <w:rPr>
                <w:rFonts w:ascii="Times New Roman" w:hAnsi="Times New Roman" w:cs="Times New Roman"/>
                <w:sz w:val="24"/>
                <w:szCs w:val="24"/>
              </w:rPr>
              <w:t xml:space="preserve"> - 4,81</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7</w:t>
            </w:r>
            <w:r w:rsidRPr="0084268A">
              <w:rPr>
                <w:rFonts w:ascii="Times New Roman" w:hAnsi="Times New Roman" w:cs="Times New Roman"/>
                <w:sz w:val="24"/>
                <w:szCs w:val="24"/>
                <w:vertAlign w:val="subscript"/>
              </w:rPr>
              <w:t>3</w:t>
            </w:r>
            <w:r w:rsidRPr="0084268A">
              <w:rPr>
                <w:rFonts w:ascii="Times New Roman" w:hAnsi="Times New Roman" w:cs="Times New Roman"/>
                <w:sz w:val="24"/>
                <w:szCs w:val="24"/>
              </w:rPr>
              <w:t xml:space="preserve"> - 4,83</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7</w:t>
            </w:r>
            <w:r w:rsidRPr="0084268A">
              <w:rPr>
                <w:rFonts w:ascii="Times New Roman" w:hAnsi="Times New Roman" w:cs="Times New Roman"/>
                <w:sz w:val="24"/>
                <w:szCs w:val="24"/>
                <w:vertAlign w:val="subscript"/>
              </w:rPr>
              <w:t>5</w:t>
            </w:r>
            <w:r w:rsidRPr="0084268A">
              <w:rPr>
                <w:rFonts w:ascii="Times New Roman" w:hAnsi="Times New Roman" w:cs="Times New Roman"/>
                <w:sz w:val="24"/>
                <w:szCs w:val="24"/>
              </w:rPr>
              <w:t xml:space="preserve"> - 4,93</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7</w:t>
            </w:r>
            <w:r w:rsidRPr="0084268A">
              <w:rPr>
                <w:rFonts w:ascii="Times New Roman" w:hAnsi="Times New Roman" w:cs="Times New Roman"/>
                <w:sz w:val="24"/>
                <w:szCs w:val="24"/>
                <w:vertAlign w:val="subscript"/>
              </w:rPr>
              <w:t>7</w:t>
            </w:r>
            <w:r w:rsidRPr="0084268A">
              <w:rPr>
                <w:rFonts w:ascii="Times New Roman" w:hAnsi="Times New Roman" w:cs="Times New Roman"/>
                <w:sz w:val="24"/>
                <w:szCs w:val="24"/>
              </w:rPr>
              <w:t xml:space="preserve"> - 4,88</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8</w:t>
            </w:r>
            <w:r w:rsidRPr="0084268A">
              <w:rPr>
                <w:rFonts w:ascii="Times New Roman" w:hAnsi="Times New Roman" w:cs="Times New Roman"/>
                <w:sz w:val="24"/>
                <w:szCs w:val="24"/>
                <w:vertAlign w:val="subscript"/>
              </w:rPr>
              <w:t>3</w:t>
            </w:r>
            <w:r w:rsidRPr="0084268A">
              <w:rPr>
                <w:rFonts w:ascii="Times New Roman" w:hAnsi="Times New Roman" w:cs="Times New Roman"/>
                <w:sz w:val="24"/>
                <w:szCs w:val="24"/>
              </w:rPr>
              <w:t xml:space="preserve"> - 4,74</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8</w:t>
            </w:r>
            <w:r w:rsidRPr="0084268A">
              <w:rPr>
                <w:rFonts w:ascii="Times New Roman" w:hAnsi="Times New Roman" w:cs="Times New Roman"/>
                <w:sz w:val="24"/>
                <w:szCs w:val="24"/>
                <w:vertAlign w:val="subscript"/>
              </w:rPr>
              <w:t>5</w:t>
            </w:r>
            <w:r w:rsidRPr="0084268A">
              <w:rPr>
                <w:rFonts w:ascii="Times New Roman" w:hAnsi="Times New Roman" w:cs="Times New Roman"/>
                <w:sz w:val="24"/>
                <w:szCs w:val="24"/>
              </w:rPr>
              <w:t xml:space="preserve"> - 4,59</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8</w:t>
            </w:r>
            <w:r w:rsidRPr="0084268A">
              <w:rPr>
                <w:rFonts w:ascii="Times New Roman" w:hAnsi="Times New Roman" w:cs="Times New Roman"/>
                <w:sz w:val="24"/>
                <w:szCs w:val="24"/>
                <w:vertAlign w:val="subscript"/>
              </w:rPr>
              <w:t>7</w:t>
            </w:r>
            <w:r w:rsidRPr="0084268A">
              <w:rPr>
                <w:rFonts w:ascii="Times New Roman" w:hAnsi="Times New Roman" w:cs="Times New Roman"/>
                <w:sz w:val="24"/>
                <w:szCs w:val="24"/>
              </w:rPr>
              <w:t xml:space="preserve"> - 4,67</w:t>
            </w:r>
          </w:p>
        </w:tc>
        <w:tc>
          <w:tcPr>
            <w:tcW w:w="2394" w:type="dxa"/>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5</w:t>
            </w:r>
            <w:r w:rsidRPr="0084268A">
              <w:rPr>
                <w:rFonts w:ascii="Times New Roman" w:hAnsi="Times New Roman" w:cs="Times New Roman"/>
                <w:sz w:val="24"/>
                <w:szCs w:val="24"/>
                <w:vertAlign w:val="subscript"/>
              </w:rPr>
              <w:t>2</w:t>
            </w:r>
            <w:r w:rsidRPr="0084268A">
              <w:rPr>
                <w:rFonts w:ascii="Times New Roman" w:hAnsi="Times New Roman" w:cs="Times New Roman"/>
                <w:sz w:val="24"/>
                <w:szCs w:val="24"/>
              </w:rPr>
              <w:t xml:space="preserve"> - 4,80</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5</w:t>
            </w:r>
            <w:r w:rsidRPr="0084268A">
              <w:rPr>
                <w:rFonts w:ascii="Times New Roman" w:hAnsi="Times New Roman" w:cs="Times New Roman"/>
                <w:sz w:val="24"/>
                <w:szCs w:val="24"/>
                <w:vertAlign w:val="subscript"/>
              </w:rPr>
              <w:t>4</w:t>
            </w:r>
            <w:r w:rsidRPr="0084268A">
              <w:rPr>
                <w:rFonts w:ascii="Times New Roman" w:hAnsi="Times New Roman" w:cs="Times New Roman"/>
                <w:sz w:val="24"/>
                <w:szCs w:val="24"/>
              </w:rPr>
              <w:t xml:space="preserve"> - 4,78</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5</w:t>
            </w:r>
            <w:r w:rsidRPr="0084268A">
              <w:rPr>
                <w:rFonts w:ascii="Times New Roman" w:hAnsi="Times New Roman" w:cs="Times New Roman"/>
                <w:sz w:val="24"/>
                <w:szCs w:val="24"/>
                <w:vertAlign w:val="subscript"/>
              </w:rPr>
              <w:t>6</w:t>
            </w:r>
            <w:r w:rsidRPr="0084268A">
              <w:rPr>
                <w:rFonts w:ascii="Times New Roman" w:hAnsi="Times New Roman" w:cs="Times New Roman"/>
                <w:sz w:val="24"/>
                <w:szCs w:val="24"/>
              </w:rPr>
              <w:t xml:space="preserve"> - 4,56</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5</w:t>
            </w:r>
            <w:r w:rsidRPr="0084268A">
              <w:rPr>
                <w:rFonts w:ascii="Times New Roman" w:hAnsi="Times New Roman" w:cs="Times New Roman"/>
                <w:sz w:val="24"/>
                <w:szCs w:val="24"/>
                <w:vertAlign w:val="subscript"/>
              </w:rPr>
              <w:t>8</w:t>
            </w:r>
            <w:r w:rsidRPr="0084268A">
              <w:rPr>
                <w:rFonts w:ascii="Times New Roman" w:hAnsi="Times New Roman" w:cs="Times New Roman"/>
                <w:sz w:val="24"/>
                <w:szCs w:val="24"/>
              </w:rPr>
              <w:t xml:space="preserve"> - 4,96</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6</w:t>
            </w:r>
            <w:r w:rsidRPr="0084268A">
              <w:rPr>
                <w:rFonts w:ascii="Times New Roman" w:hAnsi="Times New Roman" w:cs="Times New Roman"/>
                <w:sz w:val="24"/>
                <w:szCs w:val="24"/>
                <w:vertAlign w:val="subscript"/>
              </w:rPr>
              <w:t xml:space="preserve">2 </w:t>
            </w:r>
            <w:r w:rsidRPr="0084268A">
              <w:rPr>
                <w:rFonts w:ascii="Times New Roman" w:hAnsi="Times New Roman" w:cs="Times New Roman"/>
                <w:sz w:val="24"/>
                <w:szCs w:val="24"/>
              </w:rPr>
              <w:t>- 4,63</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6</w:t>
            </w:r>
            <w:r w:rsidRPr="0084268A">
              <w:rPr>
                <w:rFonts w:ascii="Times New Roman" w:hAnsi="Times New Roman" w:cs="Times New Roman"/>
                <w:sz w:val="24"/>
                <w:szCs w:val="24"/>
                <w:vertAlign w:val="subscript"/>
              </w:rPr>
              <w:t>4</w:t>
            </w:r>
            <w:r w:rsidRPr="0084268A">
              <w:rPr>
                <w:rFonts w:ascii="Times New Roman" w:hAnsi="Times New Roman" w:cs="Times New Roman"/>
                <w:sz w:val="24"/>
                <w:szCs w:val="24"/>
              </w:rPr>
              <w:t xml:space="preserve"> - 4,60</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6</w:t>
            </w:r>
            <w:r w:rsidRPr="0084268A">
              <w:rPr>
                <w:rFonts w:ascii="Times New Roman" w:hAnsi="Times New Roman" w:cs="Times New Roman"/>
                <w:sz w:val="24"/>
                <w:szCs w:val="24"/>
                <w:vertAlign w:val="subscript"/>
              </w:rPr>
              <w:t>6</w:t>
            </w:r>
            <w:r w:rsidRPr="0084268A">
              <w:rPr>
                <w:rFonts w:ascii="Times New Roman" w:hAnsi="Times New Roman" w:cs="Times New Roman"/>
                <w:sz w:val="24"/>
                <w:szCs w:val="24"/>
              </w:rPr>
              <w:t xml:space="preserve"> - 4,88</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6</w:t>
            </w:r>
            <w:r w:rsidRPr="0084268A">
              <w:rPr>
                <w:rFonts w:ascii="Times New Roman" w:hAnsi="Times New Roman" w:cs="Times New Roman"/>
                <w:sz w:val="24"/>
                <w:szCs w:val="24"/>
                <w:vertAlign w:val="subscript"/>
              </w:rPr>
              <w:t>8</w:t>
            </w:r>
            <w:r w:rsidRPr="0084268A">
              <w:rPr>
                <w:rFonts w:ascii="Times New Roman" w:hAnsi="Times New Roman" w:cs="Times New Roman"/>
                <w:sz w:val="24"/>
                <w:szCs w:val="24"/>
              </w:rPr>
              <w:t xml:space="preserve"> - 4,41</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7</w:t>
            </w:r>
            <w:r w:rsidRPr="0084268A">
              <w:rPr>
                <w:rFonts w:ascii="Times New Roman" w:hAnsi="Times New Roman" w:cs="Times New Roman"/>
                <w:sz w:val="24"/>
                <w:szCs w:val="24"/>
                <w:vertAlign w:val="subscript"/>
              </w:rPr>
              <w:t>2</w:t>
            </w:r>
            <w:r w:rsidRPr="0084268A">
              <w:rPr>
                <w:rFonts w:ascii="Times New Roman" w:hAnsi="Times New Roman" w:cs="Times New Roman"/>
                <w:sz w:val="24"/>
                <w:szCs w:val="24"/>
              </w:rPr>
              <w:t xml:space="preserve"> - 4,77</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7</w:t>
            </w:r>
            <w:r w:rsidRPr="0084268A">
              <w:rPr>
                <w:rFonts w:ascii="Times New Roman" w:hAnsi="Times New Roman" w:cs="Times New Roman"/>
                <w:sz w:val="24"/>
                <w:szCs w:val="24"/>
                <w:vertAlign w:val="subscript"/>
              </w:rPr>
              <w:t>4</w:t>
            </w:r>
            <w:r w:rsidRPr="0084268A">
              <w:rPr>
                <w:rFonts w:ascii="Times New Roman" w:hAnsi="Times New Roman" w:cs="Times New Roman"/>
                <w:sz w:val="24"/>
                <w:szCs w:val="24"/>
              </w:rPr>
              <w:t xml:space="preserve"> - 3,69</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7</w:t>
            </w:r>
            <w:r w:rsidRPr="0084268A">
              <w:rPr>
                <w:rFonts w:ascii="Times New Roman" w:hAnsi="Times New Roman" w:cs="Times New Roman"/>
                <w:sz w:val="24"/>
                <w:szCs w:val="24"/>
                <w:vertAlign w:val="subscript"/>
              </w:rPr>
              <w:t>6</w:t>
            </w:r>
            <w:r w:rsidRPr="0084268A">
              <w:rPr>
                <w:rFonts w:ascii="Times New Roman" w:hAnsi="Times New Roman" w:cs="Times New Roman"/>
                <w:sz w:val="24"/>
                <w:szCs w:val="24"/>
              </w:rPr>
              <w:t xml:space="preserve"> - 3,89</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7</w:t>
            </w:r>
            <w:r w:rsidRPr="0084268A">
              <w:rPr>
                <w:rFonts w:ascii="Times New Roman" w:hAnsi="Times New Roman" w:cs="Times New Roman"/>
                <w:sz w:val="24"/>
                <w:szCs w:val="24"/>
                <w:vertAlign w:val="subscript"/>
              </w:rPr>
              <w:t>8</w:t>
            </w:r>
            <w:r w:rsidRPr="0084268A">
              <w:rPr>
                <w:rFonts w:ascii="Times New Roman" w:hAnsi="Times New Roman" w:cs="Times New Roman"/>
                <w:sz w:val="24"/>
                <w:szCs w:val="24"/>
              </w:rPr>
              <w:t xml:space="preserve"> - 4,44</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8</w:t>
            </w:r>
            <w:r w:rsidRPr="0084268A">
              <w:rPr>
                <w:rFonts w:ascii="Times New Roman" w:hAnsi="Times New Roman" w:cs="Times New Roman"/>
                <w:sz w:val="24"/>
                <w:szCs w:val="24"/>
                <w:vertAlign w:val="subscript"/>
              </w:rPr>
              <w:t>1</w:t>
            </w:r>
            <w:r w:rsidRPr="0084268A">
              <w:rPr>
                <w:rFonts w:ascii="Times New Roman" w:hAnsi="Times New Roman" w:cs="Times New Roman"/>
                <w:sz w:val="24"/>
                <w:szCs w:val="24"/>
              </w:rPr>
              <w:t xml:space="preserve"> - 4,42</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8</w:t>
            </w:r>
            <w:r w:rsidRPr="0084268A">
              <w:rPr>
                <w:rFonts w:ascii="Times New Roman" w:hAnsi="Times New Roman" w:cs="Times New Roman"/>
                <w:sz w:val="24"/>
                <w:szCs w:val="24"/>
                <w:vertAlign w:val="subscript"/>
              </w:rPr>
              <w:t>2</w:t>
            </w:r>
            <w:r w:rsidRPr="0084268A">
              <w:rPr>
                <w:rFonts w:ascii="Times New Roman" w:hAnsi="Times New Roman" w:cs="Times New Roman"/>
                <w:sz w:val="24"/>
                <w:szCs w:val="24"/>
              </w:rPr>
              <w:t xml:space="preserve"> - 4,50</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8</w:t>
            </w:r>
            <w:r w:rsidRPr="0084268A">
              <w:rPr>
                <w:rFonts w:ascii="Times New Roman" w:hAnsi="Times New Roman" w:cs="Times New Roman"/>
                <w:sz w:val="24"/>
                <w:szCs w:val="24"/>
                <w:vertAlign w:val="subscript"/>
              </w:rPr>
              <w:t>4</w:t>
            </w:r>
            <w:r w:rsidRPr="0084268A">
              <w:rPr>
                <w:rFonts w:ascii="Times New Roman" w:hAnsi="Times New Roman" w:cs="Times New Roman"/>
                <w:sz w:val="24"/>
                <w:szCs w:val="24"/>
              </w:rPr>
              <w:t xml:space="preserve"> - 4,69</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8</w:t>
            </w:r>
            <w:r w:rsidRPr="0084268A">
              <w:rPr>
                <w:rFonts w:ascii="Times New Roman" w:hAnsi="Times New Roman" w:cs="Times New Roman"/>
                <w:sz w:val="24"/>
                <w:szCs w:val="24"/>
                <w:vertAlign w:val="subscript"/>
              </w:rPr>
              <w:t>6</w:t>
            </w:r>
            <w:r w:rsidRPr="0084268A">
              <w:rPr>
                <w:rFonts w:ascii="Times New Roman" w:hAnsi="Times New Roman" w:cs="Times New Roman"/>
                <w:sz w:val="24"/>
                <w:szCs w:val="24"/>
              </w:rPr>
              <w:t xml:space="preserve"> - 4,67</w:t>
            </w:r>
          </w:p>
        </w:tc>
      </w:tr>
      <w:tr w:rsidR="003B0DC9" w:rsidRPr="0084268A" w:rsidTr="00032D4B">
        <w:tc>
          <w:tcPr>
            <w:tcW w:w="4788" w:type="dxa"/>
          </w:tcPr>
          <w:p w:rsidR="003B0DC9" w:rsidRPr="0084268A" w:rsidRDefault="003B0DC9" w:rsidP="005F7B9E">
            <w:pPr>
              <w:ind w:left="1021" w:hanging="29"/>
              <w:rPr>
                <w:rFonts w:ascii="Times New Roman" w:hAnsi="Times New Roman" w:cs="Times New Roman"/>
                <w:sz w:val="24"/>
                <w:szCs w:val="24"/>
              </w:rPr>
            </w:pPr>
            <w:r w:rsidRPr="0084268A">
              <w:rPr>
                <w:rFonts w:ascii="Times New Roman" w:hAnsi="Times New Roman" w:cs="Times New Roman"/>
                <w:sz w:val="24"/>
                <w:szCs w:val="24"/>
              </w:rPr>
              <w:t>УЧЕШЋЕ НА ТАКМИЧЕЊИМА, ПОСТИГНУТИ РЕЗУЛТАТИ</w:t>
            </w:r>
          </w:p>
        </w:tc>
        <w:tc>
          <w:tcPr>
            <w:tcW w:w="4788" w:type="dxa"/>
            <w:gridSpan w:val="2"/>
          </w:tcPr>
          <w:p w:rsidR="003B0DC9" w:rsidRPr="0084268A" w:rsidRDefault="003B0DC9" w:rsidP="00A873B0">
            <w:pPr>
              <w:pStyle w:val="ListParagraph"/>
              <w:numPr>
                <w:ilvl w:val="0"/>
                <w:numId w:val="27"/>
              </w:numPr>
              <w:ind w:left="315"/>
              <w:rPr>
                <w:rFonts w:ascii="Times New Roman" w:hAnsi="Times New Roman" w:cs="Times New Roman"/>
                <w:sz w:val="24"/>
                <w:szCs w:val="24"/>
              </w:rPr>
            </w:pPr>
            <w:r w:rsidRPr="0084268A">
              <w:rPr>
                <w:rFonts w:ascii="Times New Roman" w:hAnsi="Times New Roman" w:cs="Times New Roman"/>
                <w:sz w:val="24"/>
                <w:szCs w:val="24"/>
              </w:rPr>
              <w:t>На општинско и градско такмичење из програмирања (пети,  шести и седми разред) пласирали су се ученици: Марко Јоксић, Лука Донев, Филип Гојковић, Лазар Станић, Мина Ђокић и Петар Трумпић.</w:t>
            </w:r>
          </w:p>
          <w:p w:rsidR="003B0DC9" w:rsidRPr="0084268A" w:rsidRDefault="003B0DC9" w:rsidP="00A873B0">
            <w:pPr>
              <w:pStyle w:val="ListParagraph"/>
              <w:numPr>
                <w:ilvl w:val="0"/>
                <w:numId w:val="27"/>
              </w:numPr>
              <w:ind w:left="315"/>
              <w:rPr>
                <w:rFonts w:ascii="Times New Roman" w:hAnsi="Times New Roman" w:cs="Times New Roman"/>
                <w:sz w:val="24"/>
                <w:szCs w:val="24"/>
              </w:rPr>
            </w:pPr>
            <w:r w:rsidRPr="0084268A">
              <w:rPr>
                <w:rFonts w:ascii="Times New Roman" w:hAnsi="Times New Roman" w:cs="Times New Roman"/>
                <w:sz w:val="24"/>
                <w:szCs w:val="24"/>
              </w:rPr>
              <w:t>На градском такмичењу из програмирања петих разреда Филип Гојковић је освојио прву награду, а Мина Ђокић је добила похвалу.</w:t>
            </w:r>
          </w:p>
          <w:p w:rsidR="003B0DC9" w:rsidRPr="0084268A" w:rsidRDefault="003B0DC9" w:rsidP="00A873B0">
            <w:pPr>
              <w:pStyle w:val="ListParagraph"/>
              <w:numPr>
                <w:ilvl w:val="0"/>
                <w:numId w:val="27"/>
              </w:numPr>
              <w:ind w:left="315"/>
              <w:rPr>
                <w:rFonts w:ascii="Times New Roman" w:hAnsi="Times New Roman" w:cs="Times New Roman"/>
                <w:sz w:val="24"/>
                <w:szCs w:val="24"/>
              </w:rPr>
            </w:pPr>
            <w:r w:rsidRPr="0084268A">
              <w:rPr>
                <w:rFonts w:ascii="Times New Roman" w:hAnsi="Times New Roman" w:cs="Times New Roman"/>
                <w:sz w:val="24"/>
                <w:szCs w:val="24"/>
              </w:rPr>
              <w:t>На републичком такмичењу из програмирања петих разреда Филип Гојковић је освојио другу награду.</w:t>
            </w:r>
          </w:p>
          <w:p w:rsidR="003B0DC9" w:rsidRPr="0084268A" w:rsidRDefault="003B0DC9" w:rsidP="00A873B0">
            <w:pPr>
              <w:pStyle w:val="ListParagraph"/>
              <w:numPr>
                <w:ilvl w:val="0"/>
                <w:numId w:val="27"/>
              </w:numPr>
              <w:ind w:left="315"/>
              <w:rPr>
                <w:rFonts w:ascii="Times New Roman" w:hAnsi="Times New Roman" w:cs="Times New Roman"/>
                <w:sz w:val="24"/>
                <w:szCs w:val="24"/>
              </w:rPr>
            </w:pPr>
            <w:r w:rsidRPr="0084268A">
              <w:rPr>
                <w:rFonts w:ascii="Times New Roman" w:hAnsi="Times New Roman" w:cs="Times New Roman"/>
                <w:sz w:val="24"/>
                <w:szCs w:val="24"/>
              </w:rPr>
              <w:t>На Српској информатичкој олимпијади Филип Гојковић је освојио трећу награду.</w:t>
            </w:r>
          </w:p>
        </w:tc>
      </w:tr>
      <w:tr w:rsidR="003B0DC9" w:rsidRPr="0084268A" w:rsidTr="00032D4B">
        <w:tc>
          <w:tcPr>
            <w:tcW w:w="4788" w:type="dxa"/>
          </w:tcPr>
          <w:p w:rsidR="003B0DC9" w:rsidRPr="0084268A" w:rsidRDefault="003B0DC9" w:rsidP="005F7B9E">
            <w:pPr>
              <w:ind w:left="1021" w:hanging="29"/>
              <w:rPr>
                <w:rFonts w:ascii="Times New Roman" w:hAnsi="Times New Roman" w:cs="Times New Roman"/>
                <w:sz w:val="24"/>
                <w:szCs w:val="24"/>
              </w:rPr>
            </w:pPr>
            <w:r w:rsidRPr="0084268A">
              <w:rPr>
                <w:rFonts w:ascii="Times New Roman" w:hAnsi="Times New Roman" w:cs="Times New Roman"/>
                <w:sz w:val="24"/>
                <w:szCs w:val="24"/>
              </w:rPr>
              <w:t xml:space="preserve">РЕАЛИЗАЦИЈА ДОПУНСКЕ, ДОДАТНЕ НАСТАВЕ И СЕКЦИЈА, РЕАЛИЗАЦИЈА ПРИПРЕМНЕ НАСТАВЕ ЗА </w:t>
            </w:r>
            <w:r w:rsidRPr="0084268A">
              <w:rPr>
                <w:rFonts w:ascii="Times New Roman" w:hAnsi="Times New Roman" w:cs="Times New Roman"/>
                <w:sz w:val="24"/>
                <w:szCs w:val="24"/>
              </w:rPr>
              <w:lastRenderedPageBreak/>
              <w:t>УЧЕНИКЕ 8. РАЗРЕДА</w:t>
            </w:r>
          </w:p>
        </w:tc>
        <w:tc>
          <w:tcPr>
            <w:tcW w:w="4788" w:type="dxa"/>
            <w:gridSpan w:val="2"/>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Емилија Тодоровић</w:t>
            </w:r>
          </w:p>
          <w:p w:rsidR="003B0DC9" w:rsidRPr="0084268A" w:rsidRDefault="003B0DC9" w:rsidP="00A873B0">
            <w:pPr>
              <w:pStyle w:val="ListParagraph"/>
              <w:numPr>
                <w:ilvl w:val="0"/>
                <w:numId w:val="26"/>
              </w:numPr>
              <w:ind w:left="457"/>
              <w:rPr>
                <w:rFonts w:ascii="Times New Roman" w:hAnsi="Times New Roman" w:cs="Times New Roman"/>
                <w:sz w:val="24"/>
                <w:szCs w:val="24"/>
              </w:rPr>
            </w:pPr>
            <w:r w:rsidRPr="0084268A">
              <w:rPr>
                <w:rFonts w:ascii="Times New Roman" w:hAnsi="Times New Roman" w:cs="Times New Roman"/>
                <w:sz w:val="24"/>
                <w:szCs w:val="24"/>
              </w:rPr>
              <w:t xml:space="preserve">додатна настава - 19 часова </w:t>
            </w:r>
          </w:p>
          <w:p w:rsidR="003B0DC9" w:rsidRPr="0084268A" w:rsidRDefault="003B0DC9" w:rsidP="00A873B0">
            <w:pPr>
              <w:pStyle w:val="ListParagraph"/>
              <w:numPr>
                <w:ilvl w:val="0"/>
                <w:numId w:val="26"/>
              </w:numPr>
              <w:ind w:left="457"/>
              <w:rPr>
                <w:rFonts w:ascii="Times New Roman" w:hAnsi="Times New Roman" w:cs="Times New Roman"/>
                <w:sz w:val="24"/>
                <w:szCs w:val="24"/>
              </w:rPr>
            </w:pPr>
            <w:r w:rsidRPr="0084268A">
              <w:rPr>
                <w:rFonts w:ascii="Times New Roman" w:hAnsi="Times New Roman" w:cs="Times New Roman"/>
                <w:sz w:val="24"/>
                <w:szCs w:val="24"/>
              </w:rPr>
              <w:t xml:space="preserve">секција програмирање 2 - 44 часова, У оквиру секције је реализован и пројекат </w:t>
            </w:r>
            <w:r w:rsidRPr="0084268A">
              <w:rPr>
                <w:rFonts w:ascii="Times New Roman" w:hAnsi="Times New Roman" w:cs="Times New Roman"/>
                <w:sz w:val="24"/>
                <w:szCs w:val="24"/>
              </w:rPr>
              <w:lastRenderedPageBreak/>
              <w:t>"Битка за знање" у оквиру којег је школа добила 5 робота М-бота. 8 ученика је учествовало у онлајн колу и најбољих 4 ученика се пласирало на физичко коло.</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Биљана Марковић</w:t>
            </w:r>
          </w:p>
          <w:p w:rsidR="003B0DC9" w:rsidRPr="0084268A" w:rsidRDefault="003B0DC9" w:rsidP="00A873B0">
            <w:pPr>
              <w:pStyle w:val="ListParagraph"/>
              <w:numPr>
                <w:ilvl w:val="0"/>
                <w:numId w:val="26"/>
              </w:numPr>
              <w:ind w:left="457"/>
              <w:rPr>
                <w:rFonts w:ascii="Times New Roman" w:hAnsi="Times New Roman" w:cs="Times New Roman"/>
                <w:sz w:val="24"/>
                <w:szCs w:val="24"/>
              </w:rPr>
            </w:pPr>
            <w:r w:rsidRPr="0084268A">
              <w:rPr>
                <w:rFonts w:ascii="Times New Roman" w:hAnsi="Times New Roman" w:cs="Times New Roman"/>
                <w:sz w:val="24"/>
                <w:szCs w:val="24"/>
              </w:rPr>
              <w:t xml:space="preserve">додатна настава - 29 часова </w:t>
            </w:r>
          </w:p>
          <w:p w:rsidR="003B0DC9" w:rsidRPr="0084268A" w:rsidRDefault="003B0DC9" w:rsidP="00A873B0">
            <w:pPr>
              <w:pStyle w:val="ListParagraph"/>
              <w:numPr>
                <w:ilvl w:val="0"/>
                <w:numId w:val="26"/>
              </w:numPr>
              <w:ind w:left="457"/>
              <w:rPr>
                <w:rFonts w:ascii="Times New Roman" w:hAnsi="Times New Roman" w:cs="Times New Roman"/>
                <w:sz w:val="24"/>
                <w:szCs w:val="24"/>
              </w:rPr>
            </w:pPr>
            <w:r w:rsidRPr="0084268A">
              <w:rPr>
                <w:rFonts w:ascii="Times New Roman" w:hAnsi="Times New Roman" w:cs="Times New Roman"/>
                <w:sz w:val="24"/>
                <w:szCs w:val="24"/>
              </w:rPr>
              <w:t>секција програмирање 1 - 31 час</w:t>
            </w:r>
          </w:p>
        </w:tc>
      </w:tr>
      <w:tr w:rsidR="003B0DC9" w:rsidRPr="0084268A" w:rsidTr="00032D4B">
        <w:tc>
          <w:tcPr>
            <w:tcW w:w="4788" w:type="dxa"/>
          </w:tcPr>
          <w:p w:rsidR="003B0DC9" w:rsidRPr="0084268A" w:rsidRDefault="003B0DC9" w:rsidP="005F7B9E">
            <w:pPr>
              <w:ind w:left="1021" w:hanging="29"/>
              <w:rPr>
                <w:rFonts w:ascii="Times New Roman" w:hAnsi="Times New Roman" w:cs="Times New Roman"/>
                <w:sz w:val="24"/>
                <w:szCs w:val="24"/>
              </w:rPr>
            </w:pPr>
            <w:r w:rsidRPr="0084268A">
              <w:rPr>
                <w:rFonts w:ascii="Times New Roman" w:hAnsi="Times New Roman" w:cs="Times New Roman"/>
                <w:sz w:val="24"/>
                <w:szCs w:val="24"/>
              </w:rPr>
              <w:lastRenderedPageBreak/>
              <w:t>РЕАЛИЗАЦИЈА ОГЛЕДНИХ И УГЛЕДНИХ ЧАСОВА</w:t>
            </w:r>
          </w:p>
        </w:tc>
        <w:tc>
          <w:tcPr>
            <w:tcW w:w="4788" w:type="dxa"/>
            <w:gridSpan w:val="2"/>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Биљана Марковић - 23.11.2016 одржан је огледни час ,,Табеларни прорачуни” са наставницом Данијелом Шуром.</w:t>
            </w:r>
          </w:p>
        </w:tc>
      </w:tr>
      <w:tr w:rsidR="003B0DC9" w:rsidRPr="0084268A" w:rsidTr="00032D4B">
        <w:tc>
          <w:tcPr>
            <w:tcW w:w="4788" w:type="dxa"/>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ВАННАСТАВНЕ АКТИВНОСТИ</w:t>
            </w:r>
          </w:p>
        </w:tc>
        <w:tc>
          <w:tcPr>
            <w:tcW w:w="4788" w:type="dxa"/>
            <w:gridSpan w:val="2"/>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Емилија Тодоровић</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рад на Школском плану за школску 2016/2017. годину;</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рад у тиму за стручно усавршавање;</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одржавање сајта школе;</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упис осмака у средње школе;</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унос података са пробног завршног испита;</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израда Ценуса;</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техничка подршка на разним приредбама и свечаностима.</w:t>
            </w:r>
          </w:p>
          <w:p w:rsidR="003B0DC9" w:rsidRPr="0084268A" w:rsidRDefault="003B0DC9" w:rsidP="00032D4B">
            <w:pPr>
              <w:ind w:left="32"/>
              <w:rPr>
                <w:rFonts w:ascii="Times New Roman" w:hAnsi="Times New Roman" w:cs="Times New Roman"/>
                <w:sz w:val="24"/>
                <w:szCs w:val="24"/>
              </w:rPr>
            </w:pPr>
            <w:r w:rsidRPr="0084268A">
              <w:rPr>
                <w:rFonts w:ascii="Times New Roman" w:hAnsi="Times New Roman" w:cs="Times New Roman"/>
                <w:sz w:val="24"/>
                <w:szCs w:val="24"/>
              </w:rPr>
              <w:t>Биљана Марковић</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 xml:space="preserve">рад на Извештају школе за школску 2015/2016. годину; </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рад у тиму за самовредновање школе;</w:t>
            </w:r>
          </w:p>
          <w:p w:rsidR="003B0DC9" w:rsidRPr="0084268A" w:rsidRDefault="003B0DC9" w:rsidP="00A873B0">
            <w:pPr>
              <w:numPr>
                <w:ilvl w:val="0"/>
                <w:numId w:val="14"/>
              </w:numPr>
              <w:ind w:left="457"/>
              <w:rPr>
                <w:rFonts w:ascii="Times New Roman" w:hAnsi="Times New Roman" w:cs="Times New Roman"/>
                <w:sz w:val="24"/>
                <w:szCs w:val="24"/>
              </w:rPr>
            </w:pPr>
            <w:r w:rsidRPr="0084268A">
              <w:rPr>
                <w:rFonts w:ascii="Times New Roman" w:hAnsi="Times New Roman" w:cs="Times New Roman"/>
                <w:sz w:val="24"/>
                <w:szCs w:val="24"/>
              </w:rPr>
              <w:t>техничка подршка на разним приредбама и свечаностима.</w:t>
            </w:r>
          </w:p>
        </w:tc>
      </w:tr>
      <w:tr w:rsidR="003B0DC9" w:rsidRPr="0084268A" w:rsidTr="00032D4B">
        <w:tc>
          <w:tcPr>
            <w:tcW w:w="4788" w:type="dxa"/>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СТРУЧНО УСАВРШАВАЊЕ</w:t>
            </w:r>
          </w:p>
        </w:tc>
        <w:tc>
          <w:tcPr>
            <w:tcW w:w="4788" w:type="dxa"/>
            <w:gridSpan w:val="2"/>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Емилија Тодоровић:</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 xml:space="preserve"> - "Школско законодавство - основа развоја образовања и васпитања", теме 1, 2, 3, 4, 5, 6, К1, П4, каталошки број 347, број бодова 24</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 "Технике учења", К2, П1, каталошки број 456, број бодова 8</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 "Ефикасно вођење педагошке документације", К1, П2, каталошки број 197, број бодова 24</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 Потрврда о обуци "КОДиграње" у оквиру програма "Битка за знање", 3 сата</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 xml:space="preserve">- Уверење о обуци за такмичарско програмирање, 18 часова </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Биљана Марковић:</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 "Тематски и интердисциплинарни приступ планирању наставе", К2, П1, каталошки број 454, број бодова 16</w:t>
            </w:r>
          </w:p>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 "Технике учења", К2, П1, каталошки број 456, број бодова 8</w:t>
            </w:r>
          </w:p>
        </w:tc>
      </w:tr>
      <w:tr w:rsidR="003B0DC9" w:rsidRPr="0084268A" w:rsidTr="00032D4B">
        <w:tc>
          <w:tcPr>
            <w:tcW w:w="4788" w:type="dxa"/>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lastRenderedPageBreak/>
              <w:t>Председник актива</w:t>
            </w:r>
          </w:p>
        </w:tc>
        <w:tc>
          <w:tcPr>
            <w:tcW w:w="4788" w:type="dxa"/>
            <w:gridSpan w:val="2"/>
          </w:tcPr>
          <w:p w:rsidR="003B0DC9" w:rsidRPr="0084268A" w:rsidRDefault="003B0DC9" w:rsidP="00032D4B">
            <w:pPr>
              <w:rPr>
                <w:rFonts w:ascii="Times New Roman" w:hAnsi="Times New Roman" w:cs="Times New Roman"/>
                <w:sz w:val="24"/>
                <w:szCs w:val="24"/>
              </w:rPr>
            </w:pPr>
            <w:r w:rsidRPr="0084268A">
              <w:rPr>
                <w:rFonts w:ascii="Times New Roman" w:hAnsi="Times New Roman" w:cs="Times New Roman"/>
                <w:sz w:val="24"/>
                <w:szCs w:val="24"/>
              </w:rPr>
              <w:t>Емилија Тодоровић</w:t>
            </w:r>
          </w:p>
        </w:tc>
      </w:tr>
    </w:tbl>
    <w:p w:rsidR="00204D79" w:rsidRPr="0084268A" w:rsidRDefault="00204D79" w:rsidP="00FF6FD2">
      <w:pPr>
        <w:ind w:left="0" w:firstLine="0"/>
        <w:rPr>
          <w:rFonts w:ascii="Times New Roman" w:hAnsi="Times New Roman" w:cs="Times New Roman"/>
          <w:sz w:val="24"/>
          <w:szCs w:val="24"/>
          <w:lang w:val="sr-Cyrl-CS"/>
        </w:rPr>
      </w:pPr>
    </w:p>
    <w:p w:rsidR="007924D9" w:rsidRPr="0084268A" w:rsidRDefault="007924D9" w:rsidP="007F05D0">
      <w:pPr>
        <w:pStyle w:val="Heading1"/>
        <w:rPr>
          <w:rFonts w:ascii="Times New Roman" w:hAnsi="Times New Roman"/>
          <w:sz w:val="24"/>
          <w:szCs w:val="24"/>
        </w:rPr>
      </w:pPr>
      <w:bookmarkStart w:id="139" w:name="_Toc461289628"/>
      <w:bookmarkStart w:id="140" w:name="_Toc461289883"/>
      <w:bookmarkStart w:id="141" w:name="_Toc461290170"/>
      <w:bookmarkStart w:id="142" w:name="_Toc461290552"/>
      <w:bookmarkStart w:id="143" w:name="_Toc493058550"/>
      <w:r w:rsidRPr="0084268A">
        <w:rPr>
          <w:rFonts w:ascii="Times New Roman" w:hAnsi="Times New Roman"/>
          <w:sz w:val="24"/>
          <w:szCs w:val="24"/>
        </w:rPr>
        <w:t>1</w:t>
      </w:r>
      <w:r w:rsidR="00CD39D4" w:rsidRPr="0084268A">
        <w:rPr>
          <w:rFonts w:ascii="Times New Roman" w:hAnsi="Times New Roman"/>
          <w:sz w:val="24"/>
          <w:szCs w:val="24"/>
        </w:rPr>
        <w:t>5</w:t>
      </w:r>
      <w:r w:rsidRPr="0084268A">
        <w:rPr>
          <w:rFonts w:ascii="Times New Roman" w:hAnsi="Times New Roman"/>
          <w:sz w:val="24"/>
          <w:szCs w:val="24"/>
        </w:rPr>
        <w:t>. ИЗВЕШТАЈ О РАДУ ПСИХОЛОШКО-ПЕДАГОШКЕ СЛУЖБЕ</w:t>
      </w:r>
      <w:bookmarkEnd w:id="139"/>
      <w:bookmarkEnd w:id="140"/>
      <w:bookmarkEnd w:id="141"/>
      <w:bookmarkEnd w:id="142"/>
      <w:bookmarkEnd w:id="143"/>
    </w:p>
    <w:p w:rsidR="007924D9" w:rsidRPr="0084268A" w:rsidRDefault="007924D9" w:rsidP="00BE1282">
      <w:pPr>
        <w:spacing w:after="0"/>
        <w:ind w:left="0" w:firstLine="0"/>
        <w:jc w:val="both"/>
        <w:rPr>
          <w:rFonts w:ascii="Times New Roman" w:hAnsi="Times New Roman" w:cs="Times New Roman"/>
          <w:sz w:val="24"/>
          <w:szCs w:val="24"/>
          <w:lang w:val="sr-Cyrl-CS"/>
        </w:rPr>
      </w:pPr>
    </w:p>
    <w:p w:rsidR="00493D68" w:rsidRPr="0084268A" w:rsidRDefault="00493D68" w:rsidP="00493D68">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lang w:val="sr-Latn-CS"/>
        </w:rPr>
        <w:t xml:space="preserve">Извештај о раду </w:t>
      </w:r>
      <w:r w:rsidRPr="0084268A">
        <w:rPr>
          <w:rFonts w:ascii="Times New Roman" w:eastAsia="Times New Roman" w:hAnsi="Times New Roman" w:cs="Times New Roman"/>
          <w:sz w:val="24"/>
          <w:szCs w:val="24"/>
        </w:rPr>
        <w:t xml:space="preserve">стручне </w:t>
      </w:r>
      <w:r w:rsidRPr="0084268A">
        <w:rPr>
          <w:rFonts w:ascii="Times New Roman" w:eastAsia="Times New Roman" w:hAnsi="Times New Roman" w:cs="Times New Roman"/>
          <w:sz w:val="24"/>
          <w:szCs w:val="24"/>
          <w:lang w:val="sr-Latn-CS"/>
        </w:rPr>
        <w:t>службе</w:t>
      </w:r>
      <w:r w:rsidRPr="0084268A">
        <w:rPr>
          <w:rFonts w:ascii="Times New Roman" w:eastAsia="Times New Roman" w:hAnsi="Times New Roman" w:cs="Times New Roman"/>
          <w:sz w:val="24"/>
          <w:szCs w:val="24"/>
        </w:rPr>
        <w:t xml:space="preserve"> школе </w:t>
      </w:r>
      <w:r w:rsidRPr="0084268A">
        <w:rPr>
          <w:rFonts w:ascii="Times New Roman" w:eastAsia="Times New Roman" w:hAnsi="Times New Roman" w:cs="Times New Roman"/>
          <w:sz w:val="24"/>
          <w:szCs w:val="24"/>
          <w:lang w:val="sr-Latn-CS"/>
        </w:rPr>
        <w:t>у току школске 201</w:t>
      </w:r>
      <w:r w:rsidRPr="0084268A">
        <w:rPr>
          <w:rFonts w:ascii="Times New Roman" w:eastAsia="Times New Roman" w:hAnsi="Times New Roman" w:cs="Times New Roman"/>
          <w:sz w:val="24"/>
          <w:szCs w:val="24"/>
        </w:rPr>
        <w:t>6</w:t>
      </w:r>
      <w:r w:rsidRPr="0084268A">
        <w:rPr>
          <w:rFonts w:ascii="Times New Roman" w:eastAsia="Times New Roman" w:hAnsi="Times New Roman" w:cs="Times New Roman"/>
          <w:sz w:val="24"/>
          <w:szCs w:val="24"/>
          <w:lang w:val="sr-Latn-CS"/>
        </w:rPr>
        <w:t>/1</w:t>
      </w:r>
      <w:r w:rsidRPr="0084268A">
        <w:rPr>
          <w:rFonts w:ascii="Times New Roman" w:eastAsia="Times New Roman" w:hAnsi="Times New Roman" w:cs="Times New Roman"/>
          <w:sz w:val="24"/>
          <w:szCs w:val="24"/>
        </w:rPr>
        <w:t>7</w:t>
      </w:r>
      <w:r w:rsidRPr="0084268A">
        <w:rPr>
          <w:rFonts w:ascii="Times New Roman" w:eastAsia="Times New Roman" w:hAnsi="Times New Roman" w:cs="Times New Roman"/>
          <w:sz w:val="24"/>
          <w:szCs w:val="24"/>
          <w:lang w:val="sr-Latn-CS"/>
        </w:rPr>
        <w:t>. године</w:t>
      </w:r>
    </w:p>
    <w:p w:rsidR="00493D68" w:rsidRPr="0084268A" w:rsidRDefault="00493D68" w:rsidP="00493D68">
      <w:pPr>
        <w:spacing w:after="0" w:line="240" w:lineRule="auto"/>
        <w:rPr>
          <w:rFonts w:ascii="Times New Roman" w:eastAsia="Times New Roman" w:hAnsi="Times New Roman" w:cs="Times New Roman"/>
          <w:sz w:val="24"/>
          <w:szCs w:val="24"/>
        </w:rPr>
      </w:pPr>
    </w:p>
    <w:p w:rsidR="00493D68" w:rsidRPr="0084268A" w:rsidRDefault="00493D68" w:rsidP="00493D68">
      <w:pPr>
        <w:spacing w:after="0" w:line="240" w:lineRule="auto"/>
        <w:ind w:firstLine="720"/>
        <w:rPr>
          <w:rFonts w:ascii="Times New Roman" w:eastAsia="Times New Roman" w:hAnsi="Times New Roman" w:cs="Times New Roman"/>
          <w:sz w:val="24"/>
          <w:szCs w:val="24"/>
        </w:rPr>
      </w:pP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Након формирања коначних списакова ученика у одељењима првих разреда почео је обилазак часова у овим одељењима. Овим посетама је утврђено да одељења лепо напредују, да се ученици добро прилагођавају на школске обавезе и углавном остварују добар однос са наставницима. Сви предметни наставници су мотивисани и расположени за рад са првацима и сарадњу са стручном службом. Генерација првака је солидно стартовала у овој школскоj години. Приметан је утицај обавезног предшколског образовања на ученике који крећу у први разред са извесним предзнањем. </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По плану су извршене посете одељења петих разреда. Спроведена је анкета о привикавању петака на обавезе у оквиру нових предмета. Обављани су разговори са разредним старешинама петака. Разговори су се најчешће базирали на проблемима у понашању, којих је било највише баш у одељењима петог разреда. Стручна служба је разговарала са ученицима о конкретним проблемима у учењу и организовала групне и индивидуалне разговоре са ученицима петог разреда на тему ефикасног учења. Посебна пажња је била посвећена ученицима који имају озбиљне тешкоће око савладавања градива и за које је било потребно направити план подршке а било је и оних који су много изостајали.</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Обављено је тестирање ученика који су накнадно уписани у први разред, у току септембра. </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Обављени су посебни разговори са ученицима који су дошли у нашу школу под посебним околностима. То су деца која су са родитељима живела у иностранству и нису била укључена у школски систем раније а прерасла су узраст за редован полазак у први разред па су била укључена у други разред, након консултација у стручној служби и са надлежним установама.</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Настављена је сарадња са Развојним саветовалиштем из Дома здравља Звездара.</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Уочени су ученици којима  је потребан рад по посебном плану (План прилагођавања, ИОП 1 и ИОП 2). Након непоходне припреме и израде педагошких профила, приступило се изради ИОП-а из појединих предмета, за одређене ученике.Такође, прављени су и планови заштите за ученике који су показивали проблематично и агресивно понашање.  Стручна служба је била у директном и сталном контакту и договору око идентификације и припреме ученика и родитеља, као и распореда активности. </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Сарадња са Центром за социјални рад на Звездари реализовала  се тако што су редовно слати дописи у вези са  понашањем ученика, изостајањем са наставе, и проблемима у породици. Због проблема у понашању неколико ученика, стручна служба је контактирала и Школску управу. Обављени су и разговори са представницма Министарства просвете, јединице за заштиту од насиља и Школске управе. Углавном је добијена подршка за рад наставника у школи и стручне службе. </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Стручна служба настоји да прати све ученике у школи и делује сходно променама њиховог понашања. </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У октобру је одржана радионица у Општини Звездара везана за израду бизнис плана па је представница стручне службе водила ученике осмог разреда из обе смене.</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Такође, стручна служба  је координисала пријављивање и учествовање ученика на разним конкурсима током школске године. То су углавном били ликовни конкурси, а ученици првог разреда час у и награђени за своје радове који су се нашли у књизи обједињених радова свих школа у Београду.</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Сарадња је остварена и са Свратиштем за децу кроз сталну размену информација са представницом Аном Познановић. Стручна служба је обезбеђивала податке о редовности похађања и напредовању појединих ученика обухваћеним програмом рада Свратишта.</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w:t>
      </w: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Стручни сарадници су обављали саветодавне разговоре са родитељима ученика код којих су уочени неприлагођени облици понашања, опадање успеха и нередовност похађања наставе. Остварена је сарадња са родитељима на изради ИОП-а за ученике и Плана заштите ученика. </w:t>
      </w: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Стручни сарадници су учествовали у раду Тима за заштиту деце од насиља, злостављања и занемаривања. Било је неколико дисциплинских преступа у чије решавање је утрошено пуно рада и времена кроз састанке, коминикацију и преписку са родитељима и потребним институцијама. ПП служба је укључена у рад како у самом поступку при  испитавању проблема тако и у појачаном васпитном раду и праћењу понашања ученика.</w:t>
      </w:r>
    </w:p>
    <w:p w:rsidR="00493D68" w:rsidRPr="0084268A" w:rsidRDefault="00493D68" w:rsidP="00FF6FD2">
      <w:pPr>
        <w:spacing w:line="240" w:lineRule="auto"/>
        <w:ind w:left="0" w:firstLine="0"/>
        <w:jc w:val="both"/>
        <w:rPr>
          <w:rFonts w:ascii="Times New Roman" w:hAnsi="Times New Roman" w:cs="Times New Roman"/>
          <w:sz w:val="24"/>
          <w:szCs w:val="24"/>
        </w:rPr>
      </w:pP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Психолог је координатор Тима за Професионалну оријентацију, логопед Тима за Инклузију, педагози Тима за самовредновање и Тима за стручно усавршавање. </w:t>
      </w: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У оквиру Тимова стручни сарадници углавом су настојали да буду на располагању у смислу организације и сарадње свим члановима. </w:t>
      </w: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 оквиру рада у Тиму за заштиту ученика од насиља координатор Тима и педагог су гостовале на састанку Савета родитеља због сарадње око правила понашања у школи.</w:t>
      </w: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У оквиру професионалне оријентације психолог је извршила анкетирање професионалних интересовања ученика осмог разреда и анализу анкете. На основу анкете тестиране су способности, опште и специфичне, ученика којима је била потребна помоћ у усмеравању и одабиру школе. На основу резултата психолог је обавила психолошко – професионално саветовање. </w:t>
      </w: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Педагог школе је групу ученика осмог разреда водила у посету средњој  Фармацеутској школи. У сарадњи са управом школе педагози су организовали представљање средњих школа у нашој школи за све ученике осмог разреда. </w:t>
      </w: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Сарадња са наставницима је била константна. Обављани су групни и појединачни разговори са ученицима који су имали проблеме и остварена је сарадња са родитељима у циљу решавања насталих проблема. Психолог, логопед и педагози су се трудили да свака помоћ и интервенција буде благовремена да би се спречила ескалација проблема и да би се проблем решио на оптималан начин. </w:t>
      </w: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Стручни сарадници су пружали помоћ наставницима у реализацији појединих садржаја часова одељенске заједнице и у остваривању свих форми сарадње са породицом. Такође, интензивна је била сарадња око приступа појединим ученицима, с обзиром на њихове особености и тешкоће у интелектуалном али и социо-емоционалном функционисању. По потреби, организовани су разговори са ученицима и родитељима као и групни састанци у циљу сарадње око помоћи појединим ученицима.</w:t>
      </w:r>
    </w:p>
    <w:p w:rsidR="00493D68" w:rsidRPr="0084268A" w:rsidRDefault="00493D68" w:rsidP="00FF6FD2">
      <w:pPr>
        <w:spacing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 xml:space="preserve">Након посећених часова наставе вођени су саветодавни разговори са наставницима у циљу примене ефикаснијих система и облика учења, оцењивања знања, метода и средстава у настави, имајући у виду способности, особине личности, мотивацију, социјалну ситуацију и друге карактеристике ученика. </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Стручни сарадници су учествовали на свим састанцима стручних већа, актива и Тимова.</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Учествовали смо на семинарима: </w:t>
      </w:r>
      <w:r w:rsidRPr="0084268A">
        <w:rPr>
          <w:rFonts w:ascii="Times New Roman" w:eastAsia="Times New Roman" w:hAnsi="Times New Roman" w:cs="Times New Roman"/>
          <w:color w:val="000000"/>
          <w:sz w:val="24"/>
          <w:szCs w:val="24"/>
        </w:rPr>
        <w:t>,,Унапређивње емоционалног здравља у школи – моћ емоционалне интелигенције“, ,,Где је нестала одговорност - Одговорност као главни фактор успешне партиципације ученика“, ,,Школско законодавство-основа развоја образовања и васпитања“ теме 1., 2</w:t>
      </w:r>
      <w:r w:rsidRPr="0084268A">
        <w:rPr>
          <w:rFonts w:ascii="Times New Roman" w:eastAsia="Times New Roman" w:hAnsi="Times New Roman" w:cs="Times New Roman"/>
          <w:sz w:val="24"/>
          <w:szCs w:val="24"/>
        </w:rPr>
        <w:t>. и 3. Такође, на семинарима о инклузији и о техникама учења.</w:t>
      </w:r>
    </w:p>
    <w:p w:rsidR="00493D68" w:rsidRPr="0084268A" w:rsidRDefault="00493D68" w:rsidP="00FF6FD2">
      <w:pPr>
        <w:spacing w:after="0" w:line="240" w:lineRule="auto"/>
        <w:ind w:left="0" w:firstLine="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 последњим месецима стручни сарадници су прступили тестирању будућих првака и то је било веома захтевно јер је ове године за први разред пријављен изузетно велики број предшколске деце.</w:t>
      </w:r>
    </w:p>
    <w:p w:rsidR="00493D68" w:rsidRPr="0084268A" w:rsidRDefault="00493D68" w:rsidP="00FF6FD2">
      <w:pPr>
        <w:pStyle w:val="BodyTextIndent"/>
        <w:ind w:firstLine="0"/>
        <w:rPr>
          <w:rFonts w:ascii="Times New Roman" w:hAnsi="Times New Roman"/>
          <w:sz w:val="24"/>
          <w:szCs w:val="24"/>
        </w:rPr>
      </w:pPr>
      <w:r w:rsidRPr="0084268A">
        <w:rPr>
          <w:rFonts w:ascii="Times New Roman" w:hAnsi="Times New Roman"/>
          <w:sz w:val="24"/>
          <w:szCs w:val="24"/>
        </w:rPr>
        <w:t>Стручна служба је, у циљу праћења рада у школи и реализације програма, као и самог процеса евалуације, сачинила неопходне извештаје и анализе добијених података. Након анализа стручна служба је извела закључке који су презентовани на састанцима стручних већа и састанку Педагошког колегијума ради унапређења рада школе у свим битним сегментима.</w:t>
      </w:r>
    </w:p>
    <w:p w:rsidR="00493D68" w:rsidRPr="0084268A" w:rsidRDefault="00493D68" w:rsidP="00FF6FD2">
      <w:pPr>
        <w:pStyle w:val="BodyTextIndent"/>
        <w:ind w:firstLine="0"/>
        <w:rPr>
          <w:rFonts w:ascii="Times New Roman" w:hAnsi="Times New Roman"/>
          <w:sz w:val="24"/>
          <w:szCs w:val="24"/>
        </w:rPr>
      </w:pPr>
      <w:r w:rsidRPr="0084268A">
        <w:rPr>
          <w:rFonts w:ascii="Times New Roman" w:hAnsi="Times New Roman"/>
          <w:sz w:val="24"/>
          <w:szCs w:val="24"/>
        </w:rPr>
        <w:t>Током године, стручни сарадници водили су уредно документацију, дневник рада, план и програм и извештаје о свом раду али и о праћењу наставног процеса и осталих активности у школи.</w:t>
      </w:r>
    </w:p>
    <w:p w:rsidR="00493D68" w:rsidRPr="0084268A" w:rsidRDefault="00493D68" w:rsidP="008B26CE">
      <w:pPr>
        <w:spacing w:after="0" w:line="240" w:lineRule="auto"/>
        <w:ind w:left="0" w:firstLine="0"/>
        <w:jc w:val="both"/>
        <w:rPr>
          <w:rFonts w:ascii="Times New Roman" w:eastAsia="Times New Roman" w:hAnsi="Times New Roman" w:cs="Times New Roman"/>
          <w:sz w:val="24"/>
          <w:szCs w:val="24"/>
        </w:rPr>
      </w:pPr>
    </w:p>
    <w:p w:rsidR="00493D68" w:rsidRPr="0084268A" w:rsidRDefault="00493D68" w:rsidP="00493D68">
      <w:pPr>
        <w:spacing w:after="0" w:line="240" w:lineRule="auto"/>
        <w:ind w:firstLine="720"/>
        <w:jc w:val="both"/>
        <w:rPr>
          <w:rFonts w:ascii="Times New Roman" w:eastAsia="Times New Roman" w:hAnsi="Times New Roman" w:cs="Times New Roman"/>
          <w:sz w:val="24"/>
          <w:szCs w:val="24"/>
        </w:rPr>
      </w:pPr>
    </w:p>
    <w:p w:rsidR="00493D68" w:rsidRPr="0084268A" w:rsidRDefault="00493D68" w:rsidP="00493D68">
      <w:pPr>
        <w:spacing w:after="0" w:line="240" w:lineRule="auto"/>
        <w:ind w:firstLine="72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t>Педагог школе</w:t>
      </w:r>
    </w:p>
    <w:p w:rsidR="00493D68" w:rsidRPr="0084268A" w:rsidRDefault="00493D68" w:rsidP="00493D68">
      <w:pPr>
        <w:spacing w:after="0" w:line="240" w:lineRule="auto"/>
        <w:ind w:firstLine="72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t>Јелена Кенић</w:t>
      </w:r>
    </w:p>
    <w:p w:rsidR="00493D68" w:rsidRPr="0084268A" w:rsidRDefault="00493D68" w:rsidP="00493D68">
      <w:pPr>
        <w:tabs>
          <w:tab w:val="left" w:pos="709"/>
          <w:tab w:val="left" w:pos="993"/>
        </w:tabs>
        <w:spacing w:after="0" w:line="240" w:lineRule="auto"/>
        <w:jc w:val="both"/>
        <w:rPr>
          <w:rFonts w:ascii="Times New Roman" w:eastAsia="Times New Roman" w:hAnsi="Times New Roman" w:cs="Times New Roman"/>
          <w:sz w:val="24"/>
          <w:szCs w:val="24"/>
          <w:lang w:val="sr-Latn-CS"/>
        </w:rPr>
      </w:pP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t>Словенка Симић</w:t>
      </w:r>
    </w:p>
    <w:p w:rsidR="00493D68" w:rsidRPr="0084268A" w:rsidRDefault="00493D68" w:rsidP="00493D68">
      <w:pPr>
        <w:spacing w:after="0" w:line="240" w:lineRule="auto"/>
        <w:ind w:firstLine="720"/>
        <w:jc w:val="both"/>
        <w:rPr>
          <w:rFonts w:ascii="Times New Roman" w:eastAsia="Times New Roman" w:hAnsi="Times New Roman" w:cs="Times New Roman"/>
          <w:sz w:val="24"/>
          <w:szCs w:val="24"/>
        </w:rPr>
      </w:pPr>
      <w:r w:rsidRPr="0084268A">
        <w:rPr>
          <w:rFonts w:ascii="Times New Roman" w:eastAsia="Times New Roman" w:hAnsi="Times New Roman" w:cs="Times New Roman"/>
          <w:color w:val="FF0000"/>
          <w:sz w:val="24"/>
          <w:szCs w:val="24"/>
        </w:rPr>
        <w:tab/>
      </w:r>
      <w:r w:rsidRPr="0084268A">
        <w:rPr>
          <w:rFonts w:ascii="Times New Roman" w:eastAsia="Times New Roman" w:hAnsi="Times New Roman" w:cs="Times New Roman"/>
          <w:color w:val="FF0000"/>
          <w:sz w:val="24"/>
          <w:szCs w:val="24"/>
        </w:rPr>
        <w:tab/>
      </w:r>
      <w:r w:rsidRPr="0084268A">
        <w:rPr>
          <w:rFonts w:ascii="Times New Roman" w:eastAsia="Times New Roman" w:hAnsi="Times New Roman" w:cs="Times New Roman"/>
          <w:color w:val="FF0000"/>
          <w:sz w:val="24"/>
          <w:szCs w:val="24"/>
        </w:rPr>
        <w:tab/>
      </w:r>
      <w:r w:rsidRPr="0084268A">
        <w:rPr>
          <w:rFonts w:ascii="Times New Roman" w:eastAsia="Times New Roman" w:hAnsi="Times New Roman" w:cs="Times New Roman"/>
          <w:color w:val="FF0000"/>
          <w:sz w:val="24"/>
          <w:szCs w:val="24"/>
        </w:rPr>
        <w:tab/>
      </w:r>
      <w:r w:rsidRPr="0084268A">
        <w:rPr>
          <w:rFonts w:ascii="Times New Roman" w:eastAsia="Times New Roman" w:hAnsi="Times New Roman" w:cs="Times New Roman"/>
          <w:color w:val="FF0000"/>
          <w:sz w:val="24"/>
          <w:szCs w:val="24"/>
        </w:rPr>
        <w:tab/>
      </w:r>
      <w:r w:rsidRPr="0084268A">
        <w:rPr>
          <w:rFonts w:ascii="Times New Roman" w:eastAsia="Times New Roman" w:hAnsi="Times New Roman" w:cs="Times New Roman"/>
          <w:color w:val="FF0000"/>
          <w:sz w:val="24"/>
          <w:szCs w:val="24"/>
        </w:rPr>
        <w:tab/>
      </w:r>
      <w:r w:rsidRPr="0084268A">
        <w:rPr>
          <w:rFonts w:ascii="Times New Roman" w:eastAsia="Times New Roman" w:hAnsi="Times New Roman" w:cs="Times New Roman"/>
          <w:color w:val="FF0000"/>
          <w:sz w:val="24"/>
          <w:szCs w:val="24"/>
        </w:rPr>
        <w:tab/>
      </w:r>
      <w:r w:rsidRPr="0084268A">
        <w:rPr>
          <w:rFonts w:ascii="Times New Roman" w:eastAsia="Times New Roman" w:hAnsi="Times New Roman" w:cs="Times New Roman"/>
          <w:color w:val="FF0000"/>
          <w:sz w:val="24"/>
          <w:szCs w:val="24"/>
        </w:rPr>
        <w:tab/>
      </w:r>
      <w:r w:rsidRPr="0084268A">
        <w:rPr>
          <w:rFonts w:ascii="Times New Roman" w:eastAsia="Times New Roman" w:hAnsi="Times New Roman" w:cs="Times New Roman"/>
          <w:sz w:val="24"/>
          <w:szCs w:val="24"/>
        </w:rPr>
        <w:t>Психолог школе</w:t>
      </w:r>
    </w:p>
    <w:p w:rsidR="00493D68" w:rsidRPr="0084268A" w:rsidRDefault="00493D68" w:rsidP="00493D68">
      <w:pPr>
        <w:spacing w:after="0" w:line="240" w:lineRule="auto"/>
        <w:ind w:firstLine="72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t>Ирена Церо</w:t>
      </w:r>
    </w:p>
    <w:p w:rsidR="00493D68" w:rsidRPr="0084268A" w:rsidRDefault="00493D68" w:rsidP="00493D68">
      <w:pPr>
        <w:spacing w:after="0" w:line="240" w:lineRule="auto"/>
        <w:ind w:firstLine="72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r>
      <w:r w:rsidRPr="0084268A">
        <w:rPr>
          <w:rFonts w:ascii="Times New Roman" w:eastAsia="Times New Roman" w:hAnsi="Times New Roman" w:cs="Times New Roman"/>
          <w:sz w:val="24"/>
          <w:szCs w:val="24"/>
        </w:rPr>
        <w:tab/>
        <w:t>Логопед школе</w:t>
      </w:r>
    </w:p>
    <w:p w:rsidR="00493D68" w:rsidRPr="0084268A" w:rsidRDefault="00493D68" w:rsidP="00493D68">
      <w:pPr>
        <w:spacing w:after="0" w:line="240" w:lineRule="auto"/>
        <w:ind w:left="5652" w:firstLine="720"/>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Љиљана Радевић</w:t>
      </w:r>
    </w:p>
    <w:p w:rsidR="002318FF" w:rsidRPr="0084268A" w:rsidRDefault="002318FF" w:rsidP="004B7B02">
      <w:pPr>
        <w:spacing w:after="0"/>
        <w:ind w:left="0" w:firstLine="0"/>
        <w:rPr>
          <w:rFonts w:ascii="Times New Roman" w:hAnsi="Times New Roman" w:cs="Times New Roman"/>
          <w:sz w:val="24"/>
          <w:szCs w:val="24"/>
        </w:rPr>
      </w:pPr>
    </w:p>
    <w:p w:rsidR="007924D9" w:rsidRPr="0084268A" w:rsidRDefault="006C1A93" w:rsidP="007F05D0">
      <w:pPr>
        <w:pStyle w:val="Heading1"/>
        <w:rPr>
          <w:rFonts w:ascii="Times New Roman" w:hAnsi="Times New Roman"/>
          <w:sz w:val="24"/>
          <w:szCs w:val="24"/>
        </w:rPr>
      </w:pPr>
      <w:bookmarkStart w:id="144" w:name="_Toc461289630"/>
      <w:bookmarkStart w:id="145" w:name="_Toc461289885"/>
      <w:bookmarkStart w:id="146" w:name="_Toc461290172"/>
      <w:bookmarkStart w:id="147" w:name="_Toc461290554"/>
      <w:bookmarkStart w:id="148" w:name="_Toc493058551"/>
      <w:r w:rsidRPr="0084268A">
        <w:rPr>
          <w:rFonts w:ascii="Times New Roman" w:hAnsi="Times New Roman"/>
          <w:sz w:val="24"/>
          <w:szCs w:val="24"/>
        </w:rPr>
        <w:t>16</w:t>
      </w:r>
      <w:r w:rsidR="007924D9" w:rsidRPr="0084268A">
        <w:rPr>
          <w:rFonts w:ascii="Times New Roman" w:hAnsi="Times New Roman"/>
          <w:sz w:val="24"/>
          <w:szCs w:val="24"/>
        </w:rPr>
        <w:t>. ГОДИШЊИ ИЗВЕШТАЈ ПРОДУЖЕНОГ БОРАВКА</w:t>
      </w:r>
      <w:bookmarkEnd w:id="144"/>
      <w:bookmarkEnd w:id="145"/>
      <w:bookmarkEnd w:id="146"/>
      <w:bookmarkEnd w:id="147"/>
      <w:bookmarkEnd w:id="148"/>
    </w:p>
    <w:p w:rsidR="003D2FDC" w:rsidRPr="009960F4" w:rsidRDefault="00F81FB9" w:rsidP="009960F4">
      <w:pPr>
        <w:tabs>
          <w:tab w:val="left" w:pos="2550"/>
          <w:tab w:val="center" w:pos="4320"/>
        </w:tabs>
        <w:ind w:left="0" w:firstLine="0"/>
        <w:rPr>
          <w:rFonts w:ascii="Times New Roman" w:hAnsi="Times New Roman" w:cs="Times New Roman"/>
          <w:b/>
          <w:sz w:val="24"/>
          <w:szCs w:val="24"/>
        </w:rPr>
      </w:pPr>
      <w:r w:rsidRPr="0084268A">
        <w:rPr>
          <w:rFonts w:ascii="Times New Roman" w:hAnsi="Times New Roman" w:cs="Times New Roman"/>
          <w:b/>
          <w:sz w:val="24"/>
          <w:szCs w:val="24"/>
        </w:rPr>
        <w:tab/>
      </w:r>
    </w:p>
    <w:p w:rsidR="003D2FDC" w:rsidRPr="0084268A" w:rsidRDefault="003D2FDC" w:rsidP="003D2FDC">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Од почетка школске 2016/2017. године у боравак</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CS"/>
        </w:rPr>
        <w:t xml:space="preserve"> је уписано укупно 200 ученика првог, другог и трећег разреда. Од укупног броја  ученика уписано је 116 ученика првог разреда, 85 ученика другог разреда и 5 ученика трећег разреда.</w:t>
      </w:r>
    </w:p>
    <w:p w:rsidR="003D2FDC" w:rsidRPr="0084268A" w:rsidRDefault="003D2FDC" w:rsidP="003D2FDC">
      <w:pPr>
        <w:spacing w:after="0"/>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Велики број ученика није редовно долазило у продужени боравак, девет ученика се није уопште појавило у бораваку, а двадесетак ученика је долазило у боравак сваке друге недеље.</w:t>
      </w:r>
    </w:p>
    <w:p w:rsidR="003D2FDC" w:rsidRDefault="003D2FDC" w:rsidP="003D2FDC">
      <w:pPr>
        <w:spacing w:after="0" w:line="240" w:lineRule="auto"/>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Табеларни приказ бројног стања ученика продуженог боравка:</w:t>
      </w:r>
    </w:p>
    <w:p w:rsidR="00DE4826" w:rsidRPr="0084268A" w:rsidRDefault="00DE4826" w:rsidP="003D2FDC">
      <w:pPr>
        <w:spacing w:after="0" w:line="240" w:lineRule="auto"/>
        <w:ind w:left="0" w:firstLine="0"/>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3080"/>
        <w:gridCol w:w="3081"/>
        <w:gridCol w:w="3081"/>
      </w:tblGrid>
      <w:tr w:rsidR="003D2FDC" w:rsidRPr="0084268A" w:rsidTr="00506C1D">
        <w:tc>
          <w:tcPr>
            <w:tcW w:w="3080" w:type="dxa"/>
          </w:tcPr>
          <w:p w:rsidR="003D2FDC" w:rsidRPr="0084268A" w:rsidRDefault="003D2FDC" w:rsidP="00506C1D">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Одељења васпитне групе</w:t>
            </w:r>
          </w:p>
        </w:tc>
        <w:tc>
          <w:tcPr>
            <w:tcW w:w="3081" w:type="dxa"/>
          </w:tcPr>
          <w:p w:rsidR="003D2FDC" w:rsidRPr="0084268A" w:rsidRDefault="003D2FDC" w:rsidP="00506C1D">
            <w:pPr>
              <w:ind w:left="0" w:firstLine="0"/>
              <w:rPr>
                <w:rFonts w:ascii="Times New Roman" w:hAnsi="Times New Roman" w:cs="Times New Roman"/>
                <w:sz w:val="24"/>
                <w:szCs w:val="24"/>
              </w:rPr>
            </w:pPr>
            <w:r w:rsidRPr="0084268A">
              <w:rPr>
                <w:rFonts w:ascii="Times New Roman" w:hAnsi="Times New Roman" w:cs="Times New Roman"/>
                <w:sz w:val="24"/>
                <w:szCs w:val="24"/>
              </w:rPr>
              <w:t>Број ученика</w:t>
            </w:r>
          </w:p>
        </w:tc>
        <w:tc>
          <w:tcPr>
            <w:tcW w:w="3081" w:type="dxa"/>
          </w:tcPr>
          <w:p w:rsidR="003D2FDC" w:rsidRPr="0084268A" w:rsidRDefault="003D2FDC" w:rsidP="00506C1D">
            <w:pPr>
              <w:ind w:left="992" w:firstLine="0"/>
              <w:jc w:val="both"/>
              <w:rPr>
                <w:rFonts w:ascii="Times New Roman" w:hAnsi="Times New Roman" w:cs="Times New Roman"/>
                <w:sz w:val="24"/>
                <w:szCs w:val="24"/>
              </w:rPr>
            </w:pPr>
            <w:r w:rsidRPr="0084268A">
              <w:rPr>
                <w:rFonts w:ascii="Times New Roman" w:hAnsi="Times New Roman" w:cs="Times New Roman"/>
                <w:sz w:val="24"/>
                <w:szCs w:val="24"/>
              </w:rPr>
              <w:t>Задужени наставник</w:t>
            </w:r>
          </w:p>
        </w:tc>
      </w:tr>
      <w:tr w:rsidR="003D2FDC" w:rsidRPr="0084268A" w:rsidTr="00506C1D">
        <w:tc>
          <w:tcPr>
            <w:tcW w:w="3080"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w:t>
            </w:r>
            <w:r w:rsidRPr="0084268A">
              <w:rPr>
                <w:rFonts w:ascii="Times New Roman" w:hAnsi="Times New Roman" w:cs="Times New Roman"/>
                <w:sz w:val="24"/>
                <w:szCs w:val="24"/>
                <w:vertAlign w:val="subscript"/>
              </w:rPr>
              <w:t>1</w:t>
            </w:r>
            <w:r w:rsidRPr="0084268A">
              <w:rPr>
                <w:rFonts w:ascii="Times New Roman" w:hAnsi="Times New Roman" w:cs="Times New Roman"/>
                <w:sz w:val="24"/>
                <w:szCs w:val="24"/>
              </w:rPr>
              <w:t xml:space="preserve"> </w:t>
            </w:r>
          </w:p>
          <w:p w:rsidR="003D2FDC" w:rsidRPr="0084268A" w:rsidRDefault="003D2FDC" w:rsidP="00506C1D">
            <w:pPr>
              <w:jc w:val="both"/>
              <w:rPr>
                <w:rFonts w:ascii="Times New Roman" w:hAnsi="Times New Roman" w:cs="Times New Roman"/>
                <w:sz w:val="24"/>
                <w:szCs w:val="24"/>
                <w:vertAlign w:val="subscript"/>
              </w:rPr>
            </w:pPr>
            <w:r w:rsidRPr="0084268A">
              <w:rPr>
                <w:rFonts w:ascii="Times New Roman" w:hAnsi="Times New Roman" w:cs="Times New Roman"/>
                <w:sz w:val="24"/>
                <w:szCs w:val="24"/>
              </w:rPr>
              <w:t>I</w:t>
            </w:r>
            <w:r w:rsidRPr="0084268A">
              <w:rPr>
                <w:rFonts w:ascii="Times New Roman" w:hAnsi="Times New Roman" w:cs="Times New Roman"/>
                <w:sz w:val="24"/>
                <w:szCs w:val="24"/>
                <w:vertAlign w:val="subscript"/>
              </w:rPr>
              <w:t>3</w:t>
            </w:r>
          </w:p>
          <w:p w:rsidR="003D2FDC" w:rsidRPr="0084268A" w:rsidRDefault="003D2FDC" w:rsidP="00506C1D">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I7</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Укупно:</w:t>
            </w:r>
          </w:p>
        </w:tc>
        <w:tc>
          <w:tcPr>
            <w:tcW w:w="3081" w:type="dxa"/>
          </w:tcPr>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11</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12</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17</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40</w:t>
            </w:r>
          </w:p>
        </w:tc>
        <w:tc>
          <w:tcPr>
            <w:tcW w:w="3081"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Милена Драгић</w:t>
            </w:r>
          </w:p>
        </w:tc>
      </w:tr>
      <w:tr w:rsidR="003D2FDC" w:rsidRPr="0084268A" w:rsidTr="00506C1D">
        <w:tc>
          <w:tcPr>
            <w:tcW w:w="3080"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w:t>
            </w:r>
            <w:r w:rsidRPr="0084268A">
              <w:rPr>
                <w:rFonts w:ascii="Times New Roman" w:hAnsi="Times New Roman" w:cs="Times New Roman"/>
                <w:sz w:val="24"/>
                <w:szCs w:val="24"/>
                <w:vertAlign w:val="subscript"/>
              </w:rPr>
              <w:t>2</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w:t>
            </w:r>
            <w:r w:rsidRPr="0084268A">
              <w:rPr>
                <w:rFonts w:ascii="Times New Roman" w:hAnsi="Times New Roman" w:cs="Times New Roman"/>
                <w:sz w:val="24"/>
                <w:szCs w:val="24"/>
                <w:vertAlign w:val="subscript"/>
              </w:rPr>
              <w:t>4</w:t>
            </w:r>
            <w:r w:rsidRPr="0084268A">
              <w:rPr>
                <w:rFonts w:ascii="Times New Roman" w:hAnsi="Times New Roman" w:cs="Times New Roman"/>
                <w:sz w:val="24"/>
                <w:szCs w:val="24"/>
              </w:rPr>
              <w:t xml:space="preserve"> </w:t>
            </w:r>
          </w:p>
          <w:p w:rsidR="003D2FDC" w:rsidRPr="0084268A" w:rsidRDefault="003D2FDC" w:rsidP="00506C1D">
            <w:pPr>
              <w:jc w:val="both"/>
              <w:rPr>
                <w:rFonts w:ascii="Times New Roman" w:hAnsi="Times New Roman" w:cs="Times New Roman"/>
                <w:sz w:val="24"/>
                <w:szCs w:val="24"/>
                <w:vertAlign w:val="subscript"/>
              </w:rPr>
            </w:pPr>
            <w:r w:rsidRPr="0084268A">
              <w:rPr>
                <w:rFonts w:ascii="Times New Roman" w:hAnsi="Times New Roman" w:cs="Times New Roman"/>
                <w:sz w:val="24"/>
                <w:szCs w:val="24"/>
              </w:rPr>
              <w:t>I</w:t>
            </w:r>
            <w:r w:rsidRPr="0084268A">
              <w:rPr>
                <w:rFonts w:ascii="Times New Roman" w:hAnsi="Times New Roman" w:cs="Times New Roman"/>
                <w:sz w:val="24"/>
                <w:szCs w:val="24"/>
                <w:vertAlign w:val="subscript"/>
              </w:rPr>
              <w:t xml:space="preserve">6 </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II2</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 xml:space="preserve"> III1  </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lastRenderedPageBreak/>
              <w:t xml:space="preserve">III2 </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III3</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III5</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Укупно:</w:t>
            </w:r>
          </w:p>
        </w:tc>
        <w:tc>
          <w:tcPr>
            <w:tcW w:w="3081" w:type="dxa"/>
          </w:tcPr>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lastRenderedPageBreak/>
              <w:t>10</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13</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11</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lastRenderedPageBreak/>
              <w:t>1</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2</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40</w:t>
            </w:r>
          </w:p>
        </w:tc>
        <w:tc>
          <w:tcPr>
            <w:tcW w:w="3081"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lastRenderedPageBreak/>
              <w:t>Бојана Ристић</w:t>
            </w:r>
          </w:p>
        </w:tc>
      </w:tr>
      <w:tr w:rsidR="003D2FDC" w:rsidRPr="0084268A" w:rsidTr="00506C1D">
        <w:tc>
          <w:tcPr>
            <w:tcW w:w="3080"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lastRenderedPageBreak/>
              <w:t>I5</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I4</w:t>
            </w:r>
          </w:p>
          <w:p w:rsidR="003D2FDC" w:rsidRPr="0084268A" w:rsidRDefault="003D2FDC" w:rsidP="00506C1D">
            <w:pPr>
              <w:jc w:val="both"/>
              <w:rPr>
                <w:rFonts w:ascii="Times New Roman" w:hAnsi="Times New Roman" w:cs="Times New Roman"/>
                <w:sz w:val="24"/>
                <w:szCs w:val="24"/>
                <w:vertAlign w:val="subscript"/>
              </w:rPr>
            </w:pPr>
            <w:r w:rsidRPr="0084268A">
              <w:rPr>
                <w:rFonts w:ascii="Times New Roman" w:hAnsi="Times New Roman" w:cs="Times New Roman"/>
                <w:sz w:val="24"/>
                <w:szCs w:val="24"/>
              </w:rPr>
              <w:t>I6</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 xml:space="preserve"> I8</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II3</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II7</w:t>
            </w:r>
          </w:p>
          <w:p w:rsidR="003D2FDC" w:rsidRPr="0084268A" w:rsidRDefault="003D2FDC" w:rsidP="00506C1D">
            <w:pPr>
              <w:jc w:val="both"/>
              <w:rPr>
                <w:rFonts w:ascii="Times New Roman" w:hAnsi="Times New Roman" w:cs="Times New Roman"/>
                <w:sz w:val="24"/>
                <w:szCs w:val="24"/>
                <w:vertAlign w:val="subscript"/>
              </w:rPr>
            </w:pPr>
            <w:r w:rsidRPr="0084268A">
              <w:rPr>
                <w:rFonts w:ascii="Times New Roman" w:hAnsi="Times New Roman" w:cs="Times New Roman"/>
                <w:sz w:val="24"/>
                <w:szCs w:val="24"/>
              </w:rPr>
              <w:t>Укупно:</w:t>
            </w:r>
          </w:p>
        </w:tc>
        <w:tc>
          <w:tcPr>
            <w:tcW w:w="3081" w:type="dxa"/>
          </w:tcPr>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18</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16</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3</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40</w:t>
            </w:r>
          </w:p>
        </w:tc>
        <w:tc>
          <w:tcPr>
            <w:tcW w:w="3081"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Кристина Костић</w:t>
            </w:r>
          </w:p>
        </w:tc>
      </w:tr>
      <w:tr w:rsidR="003D2FDC" w:rsidRPr="0084268A" w:rsidTr="00506C1D">
        <w:tc>
          <w:tcPr>
            <w:tcW w:w="3080"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II</w:t>
            </w:r>
            <w:r w:rsidRPr="0084268A">
              <w:rPr>
                <w:rFonts w:ascii="Times New Roman" w:hAnsi="Times New Roman" w:cs="Times New Roman"/>
                <w:sz w:val="24"/>
                <w:szCs w:val="24"/>
                <w:vertAlign w:val="subscript"/>
              </w:rPr>
              <w:t>1</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 xml:space="preserve"> II</w:t>
            </w:r>
            <w:r w:rsidRPr="0084268A">
              <w:rPr>
                <w:rFonts w:ascii="Times New Roman" w:hAnsi="Times New Roman" w:cs="Times New Roman"/>
                <w:sz w:val="24"/>
                <w:szCs w:val="24"/>
                <w:vertAlign w:val="subscript"/>
              </w:rPr>
              <w:t>3</w:t>
            </w:r>
          </w:p>
          <w:p w:rsidR="003D2FDC" w:rsidRPr="0084268A" w:rsidRDefault="003D2FDC" w:rsidP="00506C1D">
            <w:pPr>
              <w:jc w:val="both"/>
              <w:rPr>
                <w:rFonts w:ascii="Times New Roman" w:hAnsi="Times New Roman" w:cs="Times New Roman"/>
                <w:sz w:val="24"/>
                <w:szCs w:val="24"/>
                <w:vertAlign w:val="subscript"/>
              </w:rPr>
            </w:pPr>
            <w:r w:rsidRPr="0084268A">
              <w:rPr>
                <w:rFonts w:ascii="Times New Roman" w:hAnsi="Times New Roman" w:cs="Times New Roman"/>
                <w:sz w:val="24"/>
                <w:szCs w:val="24"/>
              </w:rPr>
              <w:t xml:space="preserve"> II</w:t>
            </w:r>
            <w:r w:rsidRPr="0084268A">
              <w:rPr>
                <w:rFonts w:ascii="Times New Roman" w:hAnsi="Times New Roman" w:cs="Times New Roman"/>
                <w:sz w:val="24"/>
                <w:szCs w:val="24"/>
                <w:vertAlign w:val="subscript"/>
              </w:rPr>
              <w:t>5</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II7</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Укупно:</w:t>
            </w:r>
          </w:p>
        </w:tc>
        <w:tc>
          <w:tcPr>
            <w:tcW w:w="3081" w:type="dxa"/>
          </w:tcPr>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12</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13</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13</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2</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40</w:t>
            </w:r>
          </w:p>
          <w:p w:rsidR="003D2FDC" w:rsidRPr="0084268A" w:rsidRDefault="003D2FDC" w:rsidP="00506C1D">
            <w:pPr>
              <w:ind w:left="0" w:firstLine="0"/>
              <w:rPr>
                <w:rFonts w:ascii="Times New Roman" w:hAnsi="Times New Roman" w:cs="Times New Roman"/>
                <w:sz w:val="24"/>
                <w:szCs w:val="24"/>
              </w:rPr>
            </w:pPr>
          </w:p>
        </w:tc>
        <w:tc>
          <w:tcPr>
            <w:tcW w:w="3081"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Јована Латиновић</w:t>
            </w:r>
          </w:p>
        </w:tc>
      </w:tr>
      <w:tr w:rsidR="003D2FDC" w:rsidRPr="0084268A" w:rsidTr="00506C1D">
        <w:tc>
          <w:tcPr>
            <w:tcW w:w="3080"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II</w:t>
            </w:r>
            <w:r w:rsidRPr="0084268A">
              <w:rPr>
                <w:rFonts w:ascii="Times New Roman" w:hAnsi="Times New Roman" w:cs="Times New Roman"/>
                <w:sz w:val="24"/>
                <w:szCs w:val="24"/>
                <w:vertAlign w:val="subscript"/>
              </w:rPr>
              <w:t>2</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 xml:space="preserve"> II</w:t>
            </w:r>
            <w:r w:rsidRPr="0084268A">
              <w:rPr>
                <w:rFonts w:ascii="Times New Roman" w:hAnsi="Times New Roman" w:cs="Times New Roman"/>
                <w:sz w:val="24"/>
                <w:szCs w:val="24"/>
                <w:vertAlign w:val="subscript"/>
              </w:rPr>
              <w:t>4</w:t>
            </w:r>
          </w:p>
          <w:p w:rsidR="003D2FDC" w:rsidRPr="0084268A" w:rsidRDefault="003D2FDC" w:rsidP="00506C1D">
            <w:pPr>
              <w:jc w:val="both"/>
              <w:rPr>
                <w:rFonts w:ascii="Times New Roman" w:hAnsi="Times New Roman" w:cs="Times New Roman"/>
                <w:sz w:val="24"/>
                <w:szCs w:val="24"/>
                <w:vertAlign w:val="subscript"/>
              </w:rPr>
            </w:pPr>
            <w:r w:rsidRPr="0084268A">
              <w:rPr>
                <w:rFonts w:ascii="Times New Roman" w:hAnsi="Times New Roman" w:cs="Times New Roman"/>
                <w:sz w:val="24"/>
                <w:szCs w:val="24"/>
              </w:rPr>
              <w:t>II</w:t>
            </w:r>
            <w:r w:rsidRPr="0084268A">
              <w:rPr>
                <w:rFonts w:ascii="Times New Roman" w:hAnsi="Times New Roman" w:cs="Times New Roman"/>
                <w:sz w:val="24"/>
                <w:szCs w:val="24"/>
                <w:vertAlign w:val="subscript"/>
              </w:rPr>
              <w:t>6</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II7</w:t>
            </w:r>
          </w:p>
          <w:p w:rsidR="003D2FDC" w:rsidRPr="0084268A" w:rsidRDefault="003D2FDC" w:rsidP="00506C1D">
            <w:pPr>
              <w:jc w:val="both"/>
              <w:rPr>
                <w:rFonts w:ascii="Times New Roman" w:hAnsi="Times New Roman" w:cs="Times New Roman"/>
                <w:sz w:val="24"/>
                <w:szCs w:val="24"/>
                <w:vertAlign w:val="subscript"/>
              </w:rPr>
            </w:pPr>
            <w:r w:rsidRPr="0084268A">
              <w:rPr>
                <w:rFonts w:ascii="Times New Roman" w:hAnsi="Times New Roman" w:cs="Times New Roman"/>
                <w:sz w:val="24"/>
                <w:szCs w:val="24"/>
              </w:rPr>
              <w:t xml:space="preserve"> II</w:t>
            </w:r>
            <w:r w:rsidRPr="0084268A">
              <w:rPr>
                <w:rFonts w:ascii="Times New Roman" w:hAnsi="Times New Roman" w:cs="Times New Roman"/>
                <w:sz w:val="24"/>
                <w:szCs w:val="24"/>
                <w:vertAlign w:val="subscript"/>
              </w:rPr>
              <w:t>8</w:t>
            </w:r>
          </w:p>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Укупно:</w:t>
            </w:r>
          </w:p>
        </w:tc>
        <w:tc>
          <w:tcPr>
            <w:tcW w:w="3081" w:type="dxa"/>
          </w:tcPr>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9</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9</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9</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5</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8</w:t>
            </w:r>
          </w:p>
          <w:p w:rsidR="003D2FDC" w:rsidRPr="0084268A" w:rsidRDefault="003D2FDC" w:rsidP="00506C1D">
            <w:pPr>
              <w:jc w:val="center"/>
              <w:rPr>
                <w:rFonts w:ascii="Times New Roman" w:hAnsi="Times New Roman" w:cs="Times New Roman"/>
                <w:sz w:val="24"/>
                <w:szCs w:val="24"/>
              </w:rPr>
            </w:pPr>
            <w:r w:rsidRPr="0084268A">
              <w:rPr>
                <w:rFonts w:ascii="Times New Roman" w:hAnsi="Times New Roman" w:cs="Times New Roman"/>
                <w:sz w:val="24"/>
                <w:szCs w:val="24"/>
              </w:rPr>
              <w:t>40</w:t>
            </w:r>
          </w:p>
        </w:tc>
        <w:tc>
          <w:tcPr>
            <w:tcW w:w="3081" w:type="dxa"/>
          </w:tcPr>
          <w:p w:rsidR="003D2FDC" w:rsidRPr="0084268A" w:rsidRDefault="003D2FDC" w:rsidP="00506C1D">
            <w:pPr>
              <w:jc w:val="both"/>
              <w:rPr>
                <w:rFonts w:ascii="Times New Roman" w:hAnsi="Times New Roman" w:cs="Times New Roman"/>
                <w:sz w:val="24"/>
                <w:szCs w:val="24"/>
              </w:rPr>
            </w:pPr>
            <w:r w:rsidRPr="0084268A">
              <w:rPr>
                <w:rFonts w:ascii="Times New Roman" w:hAnsi="Times New Roman" w:cs="Times New Roman"/>
                <w:sz w:val="24"/>
                <w:szCs w:val="24"/>
              </w:rPr>
              <w:t>Маја Јаворина</w:t>
            </w:r>
          </w:p>
        </w:tc>
      </w:tr>
    </w:tbl>
    <w:p w:rsidR="003D2FDC" w:rsidRPr="0084268A" w:rsidRDefault="003D2FDC" w:rsidP="003D2FDC">
      <w:pPr>
        <w:spacing w:after="0"/>
        <w:ind w:left="0" w:firstLine="0"/>
        <w:jc w:val="both"/>
        <w:rPr>
          <w:rFonts w:ascii="Times New Roman" w:hAnsi="Times New Roman" w:cs="Times New Roman"/>
          <w:sz w:val="24"/>
          <w:szCs w:val="24"/>
          <w:lang w:val="sr-Cyrl-CS"/>
        </w:rPr>
      </w:pPr>
    </w:p>
    <w:p w:rsidR="003D2FDC" w:rsidRPr="0084268A" w:rsidRDefault="003D2FDC" w:rsidP="003D2FDC">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lang w:val="sr-Cyrl-CS"/>
        </w:rPr>
        <w:t>Реализација наставног плана и програма</w:t>
      </w:r>
    </w:p>
    <w:p w:rsidR="003D2FDC" w:rsidRPr="0084268A" w:rsidRDefault="003D2FDC" w:rsidP="003D2FDC">
      <w:pPr>
        <w:spacing w:after="0"/>
        <w:ind w:left="0" w:firstLine="0"/>
        <w:jc w:val="both"/>
        <w:rPr>
          <w:rFonts w:ascii="Times New Roman" w:hAnsi="Times New Roman" w:cs="Times New Roman"/>
          <w:sz w:val="24"/>
          <w:szCs w:val="24"/>
        </w:rPr>
      </w:pPr>
    </w:p>
    <w:p w:rsidR="003D2FDC" w:rsidRPr="0084268A" w:rsidRDefault="003D2FDC" w:rsidP="003D2FDC">
      <w:pPr>
        <w:spacing w:after="0"/>
        <w:ind w:left="0" w:firstLine="72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Рад у боравку је праћен формираним наставним планом и програмом. Није долазило ни до каквих већих измена. Наставни план и програм је реализован кроз креативне, спортске, музичке и ликовне радионице. </w:t>
      </w:r>
    </w:p>
    <w:p w:rsidR="003D2FDC" w:rsidRPr="0084268A" w:rsidRDefault="003D2FDC" w:rsidP="003D2FDC">
      <w:pPr>
        <w:spacing w:after="0"/>
        <w:ind w:left="0" w:firstLine="72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 За крај првог полугодишта 22.12.2016.године реализована је приредба са ученицима првог разреда за родитеље под називом “Шта све учим у школи“. Родитељи су имали прилику да виде своју децу у извођењу многобројних тачака: рецитације, певање песама као и у извођењу неких музичких кореографија.</w:t>
      </w:r>
    </w:p>
    <w:p w:rsidR="003D2FDC" w:rsidRPr="0084268A" w:rsidRDefault="003D2FDC" w:rsidP="003D2FDC">
      <w:pPr>
        <w:spacing w:after="0"/>
        <w:ind w:left="0" w:firstLine="72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 Ученици другог разреда су имали озбиљнији задатак. Организована је једна представа са ученицима другог разреда за децу запослених поводом  новогодишњих пакетића.Ученици  су имали задатак да својом глумом  насмеју публику и у томе су успели. Завршетак комедије је припао дечаку – несвакидашњем  Деда Мразу.</w:t>
      </w:r>
    </w:p>
    <w:p w:rsidR="003D2FDC" w:rsidRPr="0084268A" w:rsidRDefault="003D2FDC" w:rsidP="003D2FDC">
      <w:pPr>
        <w:spacing w:after="0"/>
        <w:ind w:left="0" w:firstLine="72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Такође су реализоване и све слободне активности и већина ученика била је веома активна. Велики број ученика је показао таленат у ликовном  и музичком стваралаштву као и креативност у раду. У оквиру слободних активности ученици су били веома активни у изради паноа и уређењу просторије продуженог боравка. Уређењем паноа смо обележили све важне датуме и празнике. Тако да смо уредили следеће паное: </w:t>
      </w:r>
    </w:p>
    <w:p w:rsidR="003D2FDC" w:rsidRPr="0084268A" w:rsidRDefault="003D2FDC" w:rsidP="00A873B0">
      <w:pPr>
        <w:pStyle w:val="ListParagraph"/>
        <w:numPr>
          <w:ilvl w:val="0"/>
          <w:numId w:val="28"/>
        </w:numPr>
        <w:spacing w:line="240" w:lineRule="auto"/>
        <w:ind w:firstLine="720"/>
        <w:jc w:val="both"/>
        <w:rPr>
          <w:rFonts w:ascii="Times New Roman" w:hAnsi="Times New Roman" w:cs="Times New Roman"/>
          <w:sz w:val="24"/>
          <w:szCs w:val="24"/>
        </w:rPr>
      </w:pPr>
      <w:r w:rsidRPr="0084268A">
        <w:rPr>
          <w:rFonts w:ascii="Times New Roman" w:hAnsi="Times New Roman" w:cs="Times New Roman"/>
          <w:sz w:val="24"/>
          <w:szCs w:val="24"/>
        </w:rPr>
        <w:t xml:space="preserve">Дан  мира ( ученици су правили голубове као симбол мира); </w:t>
      </w:r>
    </w:p>
    <w:p w:rsidR="003D2FDC" w:rsidRPr="0084268A" w:rsidRDefault="003D2FDC" w:rsidP="00A873B0">
      <w:pPr>
        <w:pStyle w:val="ListParagraph"/>
        <w:numPr>
          <w:ilvl w:val="0"/>
          <w:numId w:val="28"/>
        </w:numPr>
        <w:spacing w:line="240" w:lineRule="auto"/>
        <w:ind w:firstLine="720"/>
        <w:jc w:val="both"/>
        <w:rPr>
          <w:rFonts w:ascii="Times New Roman" w:hAnsi="Times New Roman" w:cs="Times New Roman"/>
          <w:sz w:val="24"/>
          <w:szCs w:val="24"/>
        </w:rPr>
      </w:pPr>
      <w:r w:rsidRPr="0084268A">
        <w:rPr>
          <w:rFonts w:ascii="Times New Roman" w:hAnsi="Times New Roman" w:cs="Times New Roman"/>
          <w:sz w:val="24"/>
          <w:szCs w:val="24"/>
        </w:rPr>
        <w:t>јесењи пано ( воће, поврће, јесење дрво, јежеви );</w:t>
      </w:r>
    </w:p>
    <w:p w:rsidR="003D2FDC" w:rsidRPr="0084268A" w:rsidRDefault="003D2FDC" w:rsidP="00A873B0">
      <w:pPr>
        <w:pStyle w:val="ListParagraph"/>
        <w:numPr>
          <w:ilvl w:val="0"/>
          <w:numId w:val="28"/>
        </w:numPr>
        <w:spacing w:line="240" w:lineRule="auto"/>
        <w:ind w:firstLine="720"/>
        <w:jc w:val="both"/>
        <w:rPr>
          <w:rFonts w:ascii="Times New Roman" w:hAnsi="Times New Roman" w:cs="Times New Roman"/>
          <w:sz w:val="24"/>
          <w:szCs w:val="24"/>
        </w:rPr>
      </w:pPr>
      <w:r w:rsidRPr="0084268A">
        <w:rPr>
          <w:rFonts w:ascii="Times New Roman" w:hAnsi="Times New Roman" w:cs="Times New Roman"/>
          <w:sz w:val="24"/>
          <w:szCs w:val="24"/>
        </w:rPr>
        <w:t xml:space="preserve">зимски пано ( пахуље, Снешко Белић, топла одећа, зимске игре)  </w:t>
      </w:r>
    </w:p>
    <w:p w:rsidR="003D2FDC" w:rsidRPr="0084268A" w:rsidRDefault="003D2FDC" w:rsidP="00A873B0">
      <w:pPr>
        <w:pStyle w:val="ListParagraph"/>
        <w:numPr>
          <w:ilvl w:val="0"/>
          <w:numId w:val="28"/>
        </w:numPr>
        <w:spacing w:line="240" w:lineRule="auto"/>
        <w:ind w:firstLine="720"/>
        <w:jc w:val="both"/>
        <w:rPr>
          <w:rFonts w:ascii="Times New Roman" w:hAnsi="Times New Roman" w:cs="Times New Roman"/>
          <w:sz w:val="24"/>
          <w:szCs w:val="24"/>
        </w:rPr>
      </w:pPr>
      <w:r w:rsidRPr="0084268A">
        <w:rPr>
          <w:rFonts w:ascii="Times New Roman" w:hAnsi="Times New Roman" w:cs="Times New Roman"/>
          <w:sz w:val="24"/>
          <w:szCs w:val="24"/>
        </w:rPr>
        <w:t>новогодишњи пано (јелке, украси, поклони, Деда Мразићи) ;</w:t>
      </w:r>
    </w:p>
    <w:p w:rsidR="003D2FDC" w:rsidRPr="0084268A" w:rsidRDefault="003D2FDC" w:rsidP="00A873B0">
      <w:pPr>
        <w:pStyle w:val="ListParagraph"/>
        <w:numPr>
          <w:ilvl w:val="0"/>
          <w:numId w:val="28"/>
        </w:numPr>
        <w:spacing w:line="240" w:lineRule="auto"/>
        <w:ind w:firstLine="720"/>
        <w:jc w:val="both"/>
        <w:rPr>
          <w:rFonts w:ascii="Times New Roman" w:hAnsi="Times New Roman" w:cs="Times New Roman"/>
          <w:sz w:val="24"/>
          <w:szCs w:val="24"/>
        </w:rPr>
      </w:pPr>
      <w:r w:rsidRPr="0084268A">
        <w:rPr>
          <w:rFonts w:ascii="Times New Roman" w:hAnsi="Times New Roman" w:cs="Times New Roman"/>
          <w:sz w:val="24"/>
          <w:szCs w:val="24"/>
        </w:rPr>
        <w:lastRenderedPageBreak/>
        <w:t>пано за школску славу Светог Саву (ликовни и литерарни радови на тему Свети Сава );</w:t>
      </w:r>
    </w:p>
    <w:p w:rsidR="003D2FDC" w:rsidRPr="0084268A" w:rsidRDefault="003D2FDC" w:rsidP="003D2FDC">
      <w:pPr>
        <w:pStyle w:val="ListParagraph"/>
        <w:spacing w:line="240" w:lineRule="auto"/>
        <w:ind w:left="1440"/>
        <w:jc w:val="both"/>
        <w:rPr>
          <w:rFonts w:ascii="Times New Roman" w:hAnsi="Times New Roman" w:cs="Times New Roman"/>
          <w:sz w:val="24"/>
          <w:szCs w:val="24"/>
        </w:rPr>
      </w:pPr>
      <w:r w:rsidRPr="0084268A">
        <w:rPr>
          <w:rFonts w:ascii="Times New Roman" w:hAnsi="Times New Roman" w:cs="Times New Roman"/>
          <w:sz w:val="24"/>
          <w:szCs w:val="24"/>
          <w:lang w:val="en-US"/>
        </w:rPr>
        <w:t>&gt;</w:t>
      </w:r>
      <w:r w:rsidRPr="0084268A">
        <w:rPr>
          <w:rFonts w:ascii="Times New Roman" w:hAnsi="Times New Roman" w:cs="Times New Roman"/>
          <w:sz w:val="24"/>
          <w:szCs w:val="24"/>
        </w:rPr>
        <w:t>доживљаји са зимског распуста (литерарни и ликовни радови ученика );</w:t>
      </w:r>
    </w:p>
    <w:p w:rsidR="003D2FDC" w:rsidRPr="0084268A" w:rsidRDefault="003D2FDC" w:rsidP="003D2FDC">
      <w:pPr>
        <w:pStyle w:val="ListParagraph"/>
        <w:spacing w:line="240" w:lineRule="auto"/>
        <w:ind w:left="1440"/>
        <w:jc w:val="both"/>
        <w:rPr>
          <w:rFonts w:ascii="Times New Roman" w:hAnsi="Times New Roman" w:cs="Times New Roman"/>
          <w:sz w:val="24"/>
          <w:szCs w:val="24"/>
        </w:rPr>
      </w:pPr>
      <w:r w:rsidRPr="0084268A">
        <w:rPr>
          <w:rFonts w:ascii="Times New Roman" w:hAnsi="Times New Roman" w:cs="Times New Roman"/>
          <w:sz w:val="24"/>
          <w:szCs w:val="24"/>
          <w:lang w:val="en-US"/>
        </w:rPr>
        <w:t>&gt;</w:t>
      </w:r>
      <w:r w:rsidRPr="0084268A">
        <w:rPr>
          <w:rFonts w:ascii="Times New Roman" w:hAnsi="Times New Roman" w:cs="Times New Roman"/>
          <w:sz w:val="24"/>
          <w:szCs w:val="24"/>
        </w:rPr>
        <w:t>Дан Љубави ( честитке, ликовни радови, срца);</w:t>
      </w:r>
    </w:p>
    <w:p w:rsidR="003D2FDC" w:rsidRPr="0084268A" w:rsidRDefault="003D2FDC" w:rsidP="003D2FDC">
      <w:pPr>
        <w:pStyle w:val="ListParagraph"/>
        <w:spacing w:line="240" w:lineRule="auto"/>
        <w:ind w:left="1440"/>
        <w:jc w:val="both"/>
        <w:rPr>
          <w:rFonts w:ascii="Times New Roman" w:hAnsi="Times New Roman" w:cs="Times New Roman"/>
          <w:sz w:val="24"/>
          <w:szCs w:val="24"/>
        </w:rPr>
      </w:pPr>
      <w:r w:rsidRPr="0084268A">
        <w:rPr>
          <w:rFonts w:ascii="Times New Roman" w:hAnsi="Times New Roman" w:cs="Times New Roman"/>
          <w:sz w:val="24"/>
          <w:szCs w:val="24"/>
          <w:lang w:val="en-US"/>
        </w:rPr>
        <w:t>&gt;</w:t>
      </w:r>
      <w:r w:rsidRPr="0084268A">
        <w:rPr>
          <w:rFonts w:ascii="Times New Roman" w:hAnsi="Times New Roman" w:cs="Times New Roman"/>
          <w:sz w:val="24"/>
          <w:szCs w:val="24"/>
        </w:rPr>
        <w:t>Дан жена ( честитке, ликовни и литерарни радови);</w:t>
      </w:r>
    </w:p>
    <w:p w:rsidR="003D2FDC" w:rsidRPr="0084268A" w:rsidRDefault="003D2FDC" w:rsidP="003D2FDC">
      <w:pPr>
        <w:pStyle w:val="ListParagraph"/>
        <w:spacing w:line="240" w:lineRule="auto"/>
        <w:ind w:left="1440"/>
        <w:jc w:val="both"/>
        <w:rPr>
          <w:rFonts w:ascii="Times New Roman" w:hAnsi="Times New Roman" w:cs="Times New Roman"/>
          <w:sz w:val="24"/>
          <w:szCs w:val="24"/>
        </w:rPr>
      </w:pPr>
      <w:r w:rsidRPr="0084268A">
        <w:rPr>
          <w:rFonts w:ascii="Times New Roman" w:hAnsi="Times New Roman" w:cs="Times New Roman"/>
          <w:sz w:val="24"/>
          <w:szCs w:val="24"/>
          <w:lang w:val="en-US"/>
        </w:rPr>
        <w:t>&gt;</w:t>
      </w:r>
      <w:r w:rsidRPr="0084268A">
        <w:rPr>
          <w:rFonts w:ascii="Times New Roman" w:hAnsi="Times New Roman" w:cs="Times New Roman"/>
          <w:sz w:val="24"/>
          <w:szCs w:val="24"/>
        </w:rPr>
        <w:t>Пролећни пано ( дрво, весници, ласте, бубамаре, лептири, сунце);</w:t>
      </w:r>
    </w:p>
    <w:p w:rsidR="003D2FDC" w:rsidRPr="0084268A" w:rsidRDefault="003D2FDC" w:rsidP="003D2FDC">
      <w:pPr>
        <w:pStyle w:val="ListParagraph"/>
        <w:spacing w:line="240" w:lineRule="auto"/>
        <w:ind w:left="1440"/>
        <w:jc w:val="both"/>
        <w:rPr>
          <w:rFonts w:ascii="Times New Roman" w:hAnsi="Times New Roman" w:cs="Times New Roman"/>
          <w:sz w:val="24"/>
          <w:szCs w:val="24"/>
        </w:rPr>
      </w:pPr>
      <w:r w:rsidRPr="0084268A">
        <w:rPr>
          <w:rFonts w:ascii="Times New Roman" w:hAnsi="Times New Roman" w:cs="Times New Roman"/>
          <w:sz w:val="24"/>
          <w:szCs w:val="24"/>
          <w:lang w:val="en-US"/>
        </w:rPr>
        <w:t>&gt;</w:t>
      </w:r>
      <w:r w:rsidRPr="0084268A">
        <w:rPr>
          <w:rFonts w:ascii="Times New Roman" w:hAnsi="Times New Roman" w:cs="Times New Roman"/>
          <w:sz w:val="24"/>
          <w:szCs w:val="24"/>
        </w:rPr>
        <w:t>Еколошки пано (групни рад ученика на хамеру);</w:t>
      </w:r>
    </w:p>
    <w:p w:rsidR="003D2FDC" w:rsidRPr="0084268A" w:rsidRDefault="003D2FDC" w:rsidP="003D2FDC">
      <w:pPr>
        <w:pStyle w:val="ListParagraph"/>
        <w:spacing w:line="240" w:lineRule="auto"/>
        <w:ind w:left="1440"/>
        <w:jc w:val="both"/>
        <w:rPr>
          <w:rFonts w:ascii="Times New Roman" w:hAnsi="Times New Roman" w:cs="Times New Roman"/>
          <w:sz w:val="24"/>
          <w:szCs w:val="24"/>
        </w:rPr>
      </w:pPr>
      <w:r w:rsidRPr="0084268A">
        <w:rPr>
          <w:rFonts w:ascii="Times New Roman" w:hAnsi="Times New Roman" w:cs="Times New Roman"/>
          <w:sz w:val="24"/>
          <w:szCs w:val="24"/>
          <w:lang w:val="en-US"/>
        </w:rPr>
        <w:t>&gt;</w:t>
      </w:r>
      <w:r w:rsidRPr="0084268A">
        <w:rPr>
          <w:rFonts w:ascii="Times New Roman" w:hAnsi="Times New Roman" w:cs="Times New Roman"/>
          <w:sz w:val="24"/>
          <w:szCs w:val="24"/>
        </w:rPr>
        <w:t xml:space="preserve">Ускрс ( шарена јаја, корпице, зеке, кокошке, пилићи); </w:t>
      </w:r>
    </w:p>
    <w:p w:rsidR="003D2FDC" w:rsidRPr="0084268A" w:rsidRDefault="003D2FDC" w:rsidP="003D2FDC">
      <w:pPr>
        <w:pStyle w:val="ListParagraph"/>
        <w:spacing w:line="240" w:lineRule="auto"/>
        <w:ind w:left="1440"/>
        <w:jc w:val="both"/>
        <w:rPr>
          <w:rFonts w:ascii="Times New Roman" w:hAnsi="Times New Roman" w:cs="Times New Roman"/>
          <w:sz w:val="24"/>
          <w:szCs w:val="24"/>
        </w:rPr>
      </w:pPr>
      <w:r w:rsidRPr="0084268A">
        <w:rPr>
          <w:rFonts w:ascii="Times New Roman" w:hAnsi="Times New Roman" w:cs="Times New Roman"/>
          <w:sz w:val="24"/>
          <w:szCs w:val="24"/>
          <w:lang w:val="en-US"/>
        </w:rPr>
        <w:t>&gt;</w:t>
      </w:r>
      <w:r w:rsidRPr="0084268A">
        <w:rPr>
          <w:rFonts w:ascii="Times New Roman" w:hAnsi="Times New Roman" w:cs="Times New Roman"/>
          <w:sz w:val="24"/>
          <w:szCs w:val="24"/>
        </w:rPr>
        <w:t>Здрава исхрана (групни рад ученика на хамеру);</w:t>
      </w:r>
    </w:p>
    <w:p w:rsidR="003D2FDC" w:rsidRPr="0084268A" w:rsidRDefault="003D2FDC" w:rsidP="003D2FDC">
      <w:pPr>
        <w:pStyle w:val="ListParagraph"/>
        <w:spacing w:line="240" w:lineRule="auto"/>
        <w:ind w:left="1440"/>
        <w:jc w:val="both"/>
        <w:rPr>
          <w:rFonts w:ascii="Times New Roman" w:hAnsi="Times New Roman" w:cs="Times New Roman"/>
          <w:sz w:val="24"/>
          <w:szCs w:val="24"/>
        </w:rPr>
      </w:pPr>
      <w:r w:rsidRPr="0084268A">
        <w:rPr>
          <w:rFonts w:ascii="Times New Roman" w:hAnsi="Times New Roman" w:cs="Times New Roman"/>
          <w:sz w:val="24"/>
          <w:szCs w:val="24"/>
          <w:lang w:val="en-US"/>
        </w:rPr>
        <w:t>&gt;</w:t>
      </w:r>
      <w:r w:rsidRPr="0084268A">
        <w:rPr>
          <w:rFonts w:ascii="Times New Roman" w:hAnsi="Times New Roman" w:cs="Times New Roman"/>
          <w:sz w:val="24"/>
          <w:szCs w:val="24"/>
        </w:rPr>
        <w:t>Дан школе ( ликовни и литерарни радови ученика)</w:t>
      </w:r>
    </w:p>
    <w:p w:rsidR="003D2FDC" w:rsidRPr="0084268A" w:rsidRDefault="003D2FDC" w:rsidP="003D2FDC">
      <w:pPr>
        <w:spacing w:line="240" w:lineRule="auto"/>
        <w:ind w:left="992" w:firstLine="357"/>
        <w:jc w:val="both"/>
        <w:rPr>
          <w:rFonts w:ascii="Times New Roman" w:hAnsi="Times New Roman" w:cs="Times New Roman"/>
          <w:sz w:val="24"/>
          <w:szCs w:val="24"/>
        </w:rPr>
      </w:pPr>
      <w:r w:rsidRPr="0084268A">
        <w:rPr>
          <w:rFonts w:ascii="Times New Roman" w:hAnsi="Times New Roman" w:cs="Times New Roman"/>
          <w:sz w:val="24"/>
          <w:szCs w:val="24"/>
        </w:rPr>
        <w:t xml:space="preserve">Поводом Дана рециклаже реализована је изложба ученикових радова  на тему:“Рециклажа, јер планета је важна.“ </w:t>
      </w:r>
    </w:p>
    <w:p w:rsidR="003D2FDC" w:rsidRPr="0084268A" w:rsidRDefault="003D2FDC" w:rsidP="003D2FDC">
      <w:pPr>
        <w:spacing w:line="240" w:lineRule="auto"/>
        <w:ind w:left="992" w:firstLine="357"/>
        <w:jc w:val="both"/>
        <w:rPr>
          <w:rFonts w:ascii="Times New Roman" w:hAnsi="Times New Roman" w:cs="Times New Roman"/>
          <w:sz w:val="24"/>
          <w:szCs w:val="24"/>
        </w:rPr>
      </w:pPr>
      <w:r w:rsidRPr="0084268A">
        <w:rPr>
          <w:rFonts w:ascii="Times New Roman" w:hAnsi="Times New Roman" w:cs="Times New Roman"/>
          <w:sz w:val="24"/>
          <w:szCs w:val="24"/>
        </w:rPr>
        <w:t>Ученици продуженог боравка су учествовали на Школском вашару 26.5.2017. године, продајући своје радове које су направили на креативним радионицама. Новац који је зарађен дат је у хуманитарне сврхе.</w:t>
      </w:r>
    </w:p>
    <w:p w:rsidR="003D2FDC" w:rsidRPr="0084268A" w:rsidRDefault="003D2FDC" w:rsidP="003D2FDC">
      <w:pPr>
        <w:spacing w:line="240" w:lineRule="auto"/>
        <w:ind w:left="992" w:firstLine="357"/>
        <w:jc w:val="both"/>
        <w:rPr>
          <w:rFonts w:ascii="Times New Roman" w:hAnsi="Times New Roman" w:cs="Times New Roman"/>
          <w:sz w:val="24"/>
          <w:szCs w:val="24"/>
        </w:rPr>
      </w:pPr>
      <w:r w:rsidRPr="0084268A">
        <w:rPr>
          <w:rFonts w:ascii="Times New Roman" w:hAnsi="Times New Roman" w:cs="Times New Roman"/>
          <w:sz w:val="24"/>
          <w:szCs w:val="24"/>
        </w:rPr>
        <w:t>За крај школске године 12.6.2017. организован је спортски дан где су ученици показали своје спортске способности и такмичарски дух.</w:t>
      </w:r>
    </w:p>
    <w:p w:rsidR="003D2FDC" w:rsidRPr="0084268A" w:rsidRDefault="003D2FDC" w:rsidP="003D2FDC">
      <w:pPr>
        <w:spacing w:line="240" w:lineRule="auto"/>
        <w:ind w:left="992" w:firstLine="357"/>
        <w:jc w:val="both"/>
        <w:rPr>
          <w:rFonts w:ascii="Times New Roman" w:hAnsi="Times New Roman" w:cs="Times New Roman"/>
          <w:sz w:val="24"/>
          <w:szCs w:val="24"/>
        </w:rPr>
      </w:pPr>
      <w:r w:rsidRPr="0084268A">
        <w:rPr>
          <w:rFonts w:ascii="Times New Roman" w:hAnsi="Times New Roman" w:cs="Times New Roman"/>
          <w:sz w:val="24"/>
          <w:szCs w:val="24"/>
        </w:rPr>
        <w:t>Журка, свечана додела диплома за најбоље ученике у боравку и избор за мистера и мис организована је 13.6.2017. године.</w:t>
      </w:r>
    </w:p>
    <w:p w:rsidR="003D2FDC" w:rsidRPr="0084268A" w:rsidRDefault="003D2FDC" w:rsidP="003D2FDC">
      <w:pPr>
        <w:spacing w:after="0"/>
        <w:ind w:left="0" w:firstLine="720"/>
        <w:jc w:val="both"/>
        <w:rPr>
          <w:rFonts w:ascii="Times New Roman" w:hAnsi="Times New Roman" w:cs="Times New Roman"/>
          <w:sz w:val="24"/>
          <w:szCs w:val="24"/>
        </w:rPr>
      </w:pPr>
    </w:p>
    <w:p w:rsidR="003D2FDC" w:rsidRPr="0084268A" w:rsidRDefault="003D2FDC" w:rsidP="003D2FDC">
      <w:pPr>
        <w:spacing w:after="0"/>
        <w:ind w:left="0" w:firstLine="720"/>
        <w:jc w:val="both"/>
        <w:rPr>
          <w:rFonts w:ascii="Times New Roman" w:hAnsi="Times New Roman" w:cs="Times New Roman"/>
          <w:sz w:val="24"/>
          <w:szCs w:val="24"/>
        </w:rPr>
      </w:pPr>
    </w:p>
    <w:p w:rsidR="003D2FDC" w:rsidRPr="0084268A" w:rsidRDefault="003D2FDC" w:rsidP="003D2FDC">
      <w:pPr>
        <w:spacing w:after="0"/>
        <w:ind w:left="0" w:firstLine="720"/>
        <w:jc w:val="both"/>
        <w:rPr>
          <w:rFonts w:ascii="Times New Roman" w:hAnsi="Times New Roman" w:cs="Times New Roman"/>
          <w:sz w:val="24"/>
          <w:szCs w:val="24"/>
          <w:lang w:val="sr-Cyrl-CS"/>
        </w:rPr>
      </w:pPr>
    </w:p>
    <w:p w:rsidR="003D2FDC" w:rsidRPr="0084268A" w:rsidRDefault="003D2FDC" w:rsidP="003D2FDC">
      <w:pPr>
        <w:spacing w:after="0"/>
        <w:ind w:left="0" w:firstLine="720"/>
        <w:jc w:val="both"/>
        <w:rPr>
          <w:rFonts w:ascii="Times New Roman" w:hAnsi="Times New Roman" w:cs="Times New Roman"/>
          <w:sz w:val="24"/>
          <w:szCs w:val="24"/>
        </w:rPr>
      </w:pPr>
      <w:r w:rsidRPr="0084268A">
        <w:rPr>
          <w:rFonts w:ascii="Times New Roman" w:hAnsi="Times New Roman" w:cs="Times New Roman"/>
          <w:sz w:val="24"/>
          <w:szCs w:val="24"/>
          <w:lang w:val="sr-Cyrl-CS"/>
        </w:rPr>
        <w:t>Сарадња са родитељима и учитељима</w:t>
      </w:r>
    </w:p>
    <w:p w:rsidR="003D2FDC" w:rsidRPr="0084268A" w:rsidRDefault="003D2FDC" w:rsidP="003D2FDC">
      <w:pPr>
        <w:spacing w:after="0"/>
        <w:ind w:left="0" w:firstLine="720"/>
        <w:jc w:val="both"/>
        <w:rPr>
          <w:rFonts w:ascii="Times New Roman" w:hAnsi="Times New Roman" w:cs="Times New Roman"/>
          <w:sz w:val="24"/>
          <w:szCs w:val="24"/>
        </w:rPr>
      </w:pPr>
    </w:p>
    <w:p w:rsidR="003D2FDC" w:rsidRPr="0084268A" w:rsidRDefault="003D2FDC" w:rsidP="003D2FDC">
      <w:pPr>
        <w:spacing w:after="0"/>
        <w:ind w:left="0" w:firstLine="72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Сарадња са родитељима је била добра. Мали број родитеља је учествовло у прилагању материјала за рад ученика у боравку као и материјал за припремање приредби у првом полугодишту и изложби ликовних радова ученика током целе школске године.  </w:t>
      </w:r>
    </w:p>
    <w:p w:rsidR="003D2FDC" w:rsidRPr="0084268A" w:rsidRDefault="003D2FDC" w:rsidP="003D2FDC">
      <w:pPr>
        <w:spacing w:after="0"/>
        <w:ind w:left="0" w:firstLine="720"/>
        <w:jc w:val="both"/>
        <w:rPr>
          <w:rFonts w:ascii="Times New Roman" w:hAnsi="Times New Roman" w:cs="Times New Roman"/>
          <w:sz w:val="24"/>
          <w:szCs w:val="24"/>
        </w:rPr>
      </w:pPr>
      <w:r w:rsidRPr="0084268A">
        <w:rPr>
          <w:rFonts w:ascii="Times New Roman" w:hAnsi="Times New Roman" w:cs="Times New Roman"/>
          <w:sz w:val="24"/>
          <w:szCs w:val="24"/>
          <w:lang w:val="sr-Cyrl-CS"/>
        </w:rPr>
        <w:t>Сарадња са учитељима је била добра. Учитељи су били заинтересовани за сарадњу, како би кориговали понашање и побољшали учење својих ученика. Учитељи су преносили ученицима или родитељима све потребне информације и обавештавали учитеље боравка о свим битним стварима везаних за ученике.</w:t>
      </w:r>
    </w:p>
    <w:p w:rsidR="003D2FDC" w:rsidRPr="0084268A" w:rsidRDefault="003D2FDC" w:rsidP="003D2FDC">
      <w:pPr>
        <w:spacing w:after="0"/>
        <w:ind w:left="0" w:firstLine="72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Током школске године, у продуженом боравку, предвиђени наставни садржај се одржао без одступања од постојећег годишњег плана продуженог боравка, а наставници су своју посебност исказивали опредељивањем за одређену врсту стваралаштва као и индивидуалним избором метода током свог рада.</w:t>
      </w:r>
    </w:p>
    <w:p w:rsidR="003D2FDC" w:rsidRPr="0084268A" w:rsidRDefault="003D2FDC" w:rsidP="003D2FDC">
      <w:pPr>
        <w:spacing w:after="0"/>
        <w:jc w:val="right"/>
        <w:rPr>
          <w:rFonts w:ascii="Times New Roman" w:hAnsi="Times New Roman" w:cs="Times New Roman"/>
          <w:sz w:val="24"/>
          <w:szCs w:val="24"/>
          <w:lang w:val="sr-Cyrl-CS"/>
        </w:rPr>
      </w:pPr>
      <w:r w:rsidRPr="0084268A">
        <w:rPr>
          <w:rFonts w:ascii="Times New Roman" w:hAnsi="Times New Roman" w:cs="Times New Roman"/>
          <w:sz w:val="24"/>
          <w:szCs w:val="24"/>
          <w:lang w:val="sr-Cyrl-CS"/>
        </w:rPr>
        <w:t>Координатор продуженог боравка</w:t>
      </w:r>
    </w:p>
    <w:p w:rsidR="00F81FB9" w:rsidRPr="0084268A" w:rsidRDefault="00D652D6" w:rsidP="00D652D6">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Милена Драгић</w:t>
      </w:r>
    </w:p>
    <w:p w:rsidR="00B84646" w:rsidRPr="0084268A" w:rsidRDefault="006677A7" w:rsidP="007F05D0">
      <w:pPr>
        <w:pStyle w:val="Heading1"/>
        <w:rPr>
          <w:rFonts w:ascii="Times New Roman" w:hAnsi="Times New Roman"/>
          <w:sz w:val="24"/>
          <w:szCs w:val="24"/>
        </w:rPr>
      </w:pPr>
      <w:bookmarkStart w:id="149" w:name="_Toc461289631"/>
      <w:bookmarkStart w:id="150" w:name="_Toc461289886"/>
      <w:bookmarkStart w:id="151" w:name="_Toc461290173"/>
      <w:bookmarkStart w:id="152" w:name="_Toc461290555"/>
      <w:bookmarkStart w:id="153" w:name="_Toc493058552"/>
      <w:r w:rsidRPr="0084268A">
        <w:rPr>
          <w:rFonts w:ascii="Times New Roman" w:hAnsi="Times New Roman"/>
          <w:sz w:val="24"/>
          <w:szCs w:val="24"/>
        </w:rPr>
        <w:t>17</w:t>
      </w:r>
      <w:r w:rsidR="007924D9" w:rsidRPr="0084268A">
        <w:rPr>
          <w:rFonts w:ascii="Times New Roman" w:hAnsi="Times New Roman"/>
          <w:sz w:val="24"/>
          <w:szCs w:val="24"/>
        </w:rPr>
        <w:t>. ИЗВЕШТАЈИ О РАДУ СЕКЦИЈА</w:t>
      </w:r>
      <w:bookmarkEnd w:id="149"/>
      <w:bookmarkEnd w:id="150"/>
      <w:bookmarkEnd w:id="151"/>
      <w:bookmarkEnd w:id="152"/>
      <w:bookmarkEnd w:id="153"/>
    </w:p>
    <w:p w:rsidR="007924D9" w:rsidRDefault="006677A7" w:rsidP="007F05D0">
      <w:pPr>
        <w:pStyle w:val="Heading2"/>
        <w:rPr>
          <w:rFonts w:ascii="Times New Roman" w:hAnsi="Times New Roman"/>
          <w:sz w:val="24"/>
          <w:szCs w:val="24"/>
        </w:rPr>
      </w:pPr>
      <w:bookmarkStart w:id="154" w:name="_Toc461289632"/>
      <w:bookmarkStart w:id="155" w:name="_Toc461289887"/>
      <w:bookmarkStart w:id="156" w:name="_Toc461290174"/>
      <w:bookmarkStart w:id="157" w:name="_Toc461290556"/>
      <w:bookmarkStart w:id="158" w:name="_Toc493058553"/>
      <w:r w:rsidRPr="0084268A">
        <w:rPr>
          <w:rFonts w:ascii="Times New Roman" w:hAnsi="Times New Roman"/>
          <w:sz w:val="24"/>
          <w:szCs w:val="24"/>
        </w:rPr>
        <w:t>17</w:t>
      </w:r>
      <w:r w:rsidR="007924D9" w:rsidRPr="0084268A">
        <w:rPr>
          <w:rFonts w:ascii="Times New Roman" w:hAnsi="Times New Roman"/>
          <w:sz w:val="24"/>
          <w:szCs w:val="24"/>
        </w:rPr>
        <w:t>.1. ИЗВЕШТАЈ О РАДУ ДРАМСКЕ СЕКЦИЈЕ</w:t>
      </w:r>
      <w:bookmarkEnd w:id="154"/>
      <w:bookmarkEnd w:id="155"/>
      <w:bookmarkEnd w:id="156"/>
      <w:bookmarkEnd w:id="157"/>
      <w:bookmarkEnd w:id="158"/>
      <w:r w:rsidR="007924D9" w:rsidRPr="0084268A">
        <w:rPr>
          <w:rFonts w:ascii="Times New Roman" w:hAnsi="Times New Roman"/>
          <w:sz w:val="24"/>
          <w:szCs w:val="24"/>
        </w:rPr>
        <w:t xml:space="preserve"> </w:t>
      </w:r>
    </w:p>
    <w:p w:rsidR="00D652D6" w:rsidRPr="00D652D6" w:rsidRDefault="00D652D6" w:rsidP="00D652D6"/>
    <w:p w:rsidR="002330DC" w:rsidRPr="0084268A" w:rsidRDefault="002330DC" w:rsidP="002330DC">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lastRenderedPageBreak/>
        <w:t>И школској 2016/17. години одржано је 66 часова драмске секције. Уприличене су две представе у току школске године. Прва је била представа „Добри“ за Светог Саву, одржана 27.1.2017. године. Друга представа „27“ је одржана за Дан школе 30.5.2017. године. Текстове за представе писала Ивана Перић. У обе представе учествовало је 30 ученика. Руководилац драмске секције Ивана Перић.</w:t>
      </w:r>
    </w:p>
    <w:p w:rsidR="00B84646" w:rsidRDefault="00B84646" w:rsidP="00D652D6">
      <w:pPr>
        <w:spacing w:after="0"/>
        <w:ind w:left="5760" w:firstLine="0"/>
        <w:jc w:val="center"/>
        <w:rPr>
          <w:rFonts w:ascii="Times New Roman" w:hAnsi="Times New Roman" w:cs="Times New Roman"/>
          <w:sz w:val="24"/>
          <w:szCs w:val="24"/>
        </w:rPr>
      </w:pPr>
      <w:r w:rsidRPr="0084268A">
        <w:rPr>
          <w:rFonts w:ascii="Times New Roman" w:hAnsi="Times New Roman" w:cs="Times New Roman"/>
          <w:sz w:val="24"/>
          <w:szCs w:val="24"/>
        </w:rPr>
        <w:t>Наставница српског језика Ивана Перић</w:t>
      </w:r>
    </w:p>
    <w:p w:rsidR="00650A60" w:rsidRPr="0084268A" w:rsidRDefault="00650A60" w:rsidP="00D652D6">
      <w:pPr>
        <w:spacing w:after="0"/>
        <w:ind w:left="5760" w:firstLine="0"/>
        <w:jc w:val="center"/>
        <w:rPr>
          <w:rFonts w:ascii="Times New Roman" w:hAnsi="Times New Roman" w:cs="Times New Roman"/>
          <w:sz w:val="24"/>
          <w:szCs w:val="24"/>
        </w:rPr>
      </w:pPr>
    </w:p>
    <w:p w:rsidR="00B84646" w:rsidRPr="0084268A" w:rsidRDefault="00B84646" w:rsidP="00B84646">
      <w:pPr>
        <w:ind w:left="0" w:firstLine="0"/>
        <w:jc w:val="both"/>
        <w:rPr>
          <w:rFonts w:ascii="Times New Roman" w:hAnsi="Times New Roman" w:cs="Times New Roman"/>
          <w:sz w:val="24"/>
          <w:szCs w:val="24"/>
        </w:rPr>
      </w:pPr>
    </w:p>
    <w:p w:rsidR="007924D9" w:rsidRPr="0084268A" w:rsidRDefault="006677A7" w:rsidP="007F05D0">
      <w:pPr>
        <w:pStyle w:val="Heading2"/>
        <w:rPr>
          <w:rFonts w:ascii="Times New Roman" w:hAnsi="Times New Roman"/>
          <w:sz w:val="24"/>
          <w:szCs w:val="24"/>
        </w:rPr>
      </w:pPr>
      <w:bookmarkStart w:id="159" w:name="_Toc461289633"/>
      <w:bookmarkStart w:id="160" w:name="_Toc461289888"/>
      <w:bookmarkStart w:id="161" w:name="_Toc461290175"/>
      <w:bookmarkStart w:id="162" w:name="_Toc461290557"/>
      <w:bookmarkStart w:id="163" w:name="_Toc493058554"/>
      <w:r w:rsidRPr="0084268A">
        <w:rPr>
          <w:rFonts w:ascii="Times New Roman" w:hAnsi="Times New Roman"/>
          <w:sz w:val="24"/>
          <w:szCs w:val="24"/>
        </w:rPr>
        <w:t>17</w:t>
      </w:r>
      <w:r w:rsidR="007924D9" w:rsidRPr="0084268A">
        <w:rPr>
          <w:rFonts w:ascii="Times New Roman" w:hAnsi="Times New Roman"/>
          <w:sz w:val="24"/>
          <w:szCs w:val="24"/>
        </w:rPr>
        <w:t>.2. ИЗВЕШТАЈ О РАДУ НОВИНАРСКЕ СЕКЦИЈЕ IV РАЗРЕД</w:t>
      </w:r>
      <w:bookmarkEnd w:id="159"/>
      <w:bookmarkEnd w:id="160"/>
      <w:bookmarkEnd w:id="161"/>
      <w:bookmarkEnd w:id="162"/>
      <w:bookmarkEnd w:id="163"/>
    </w:p>
    <w:p w:rsidR="007924D9" w:rsidRPr="0084268A" w:rsidRDefault="007924D9" w:rsidP="007924D9">
      <w:pPr>
        <w:ind w:left="0" w:firstLine="0"/>
        <w:jc w:val="both"/>
        <w:rPr>
          <w:rFonts w:ascii="Times New Roman" w:hAnsi="Times New Roman" w:cs="Times New Roman"/>
          <w:sz w:val="24"/>
          <w:szCs w:val="24"/>
          <w:lang w:val="sr-Cyrl-CS"/>
        </w:rPr>
      </w:pPr>
    </w:p>
    <w:p w:rsidR="00D528A1" w:rsidRPr="00650A60" w:rsidRDefault="00D528A1" w:rsidP="00650A60">
      <w:pPr>
        <w:ind w:left="0" w:firstLine="0"/>
        <w:rPr>
          <w:rFonts w:ascii="Times New Roman" w:hAnsi="Times New Roman" w:cs="Times New Roman"/>
          <w:sz w:val="24"/>
          <w:szCs w:val="24"/>
        </w:rPr>
      </w:pPr>
      <w:r w:rsidRPr="00650A60">
        <w:rPr>
          <w:rFonts w:ascii="Times New Roman" w:hAnsi="Times New Roman" w:cs="Times New Roman"/>
          <w:sz w:val="24"/>
          <w:szCs w:val="24"/>
        </w:rPr>
        <w:t>Извештај наставника о раду Новинарске секције у школској 2016/2017.години</w:t>
      </w:r>
    </w:p>
    <w:p w:rsidR="00D528A1" w:rsidRPr="0084268A" w:rsidRDefault="00D528A1" w:rsidP="00650A60">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У школској 2016/2017. години укупно је одржано 30 часова Новинарске секције. У раду секције учествовало је укупно 28 ученика петог, шестог и седмог разреда. Највећи део активност  односио се на израду школског магазина '' Под плавим кровом ''. Укупно,  у школској 2016/2017. години, штампана су два броја овог школског листа. Број који је одштампан и подељен ученицима у јануару школске 2015/2016, од стране Друштва за српски језик и књижевност, награђен је трећим местом у Републици Србији, у конкуренцији најбољих школских листова или часописа.</w:t>
      </w:r>
    </w:p>
    <w:p w:rsidR="00B84646" w:rsidRPr="0084268A" w:rsidRDefault="00B84646" w:rsidP="00D7189B">
      <w:pPr>
        <w:shd w:val="clear" w:color="auto" w:fill="FFFFFF"/>
        <w:spacing w:after="0" w:line="240" w:lineRule="auto"/>
        <w:ind w:left="5040" w:firstLine="0"/>
        <w:jc w:val="cente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Наставник српског језика Милан Новаковић</w:t>
      </w:r>
    </w:p>
    <w:p w:rsidR="00461D66" w:rsidRPr="0084268A" w:rsidRDefault="00461D66" w:rsidP="00BE336B">
      <w:pPr>
        <w:spacing w:after="0"/>
        <w:ind w:left="0" w:firstLine="0"/>
        <w:jc w:val="both"/>
        <w:rPr>
          <w:rFonts w:ascii="Times New Roman" w:hAnsi="Times New Roman" w:cs="Times New Roman"/>
          <w:sz w:val="24"/>
          <w:szCs w:val="24"/>
          <w:lang w:val="sr-Cyrl-CS"/>
        </w:rPr>
      </w:pPr>
    </w:p>
    <w:p w:rsidR="007924D9" w:rsidRPr="0084268A" w:rsidRDefault="006677A7" w:rsidP="007F05D0">
      <w:pPr>
        <w:pStyle w:val="Heading2"/>
        <w:rPr>
          <w:rFonts w:ascii="Times New Roman" w:hAnsi="Times New Roman"/>
          <w:sz w:val="24"/>
          <w:szCs w:val="24"/>
        </w:rPr>
      </w:pPr>
      <w:bookmarkStart w:id="164" w:name="_Toc461289637"/>
      <w:bookmarkStart w:id="165" w:name="_Toc461289892"/>
      <w:bookmarkStart w:id="166" w:name="_Toc461290179"/>
      <w:bookmarkStart w:id="167" w:name="_Toc461290561"/>
      <w:bookmarkStart w:id="168" w:name="_Toc493058555"/>
      <w:r w:rsidRPr="0084268A">
        <w:rPr>
          <w:rFonts w:ascii="Times New Roman" w:hAnsi="Times New Roman"/>
          <w:sz w:val="24"/>
          <w:szCs w:val="24"/>
        </w:rPr>
        <w:t>17.3</w:t>
      </w:r>
      <w:r w:rsidR="007924D9" w:rsidRPr="0084268A">
        <w:rPr>
          <w:rFonts w:ascii="Times New Roman" w:hAnsi="Times New Roman"/>
          <w:sz w:val="24"/>
          <w:szCs w:val="24"/>
        </w:rPr>
        <w:t>. СЕКЦИЈА ИНФОРМАЦИОНО-КОМУНИКАЦИОНИХ ТЕХНОЛОГИЈА(ИКТ)</w:t>
      </w:r>
      <w:bookmarkEnd w:id="164"/>
      <w:bookmarkEnd w:id="165"/>
      <w:bookmarkEnd w:id="166"/>
      <w:bookmarkEnd w:id="167"/>
      <w:bookmarkEnd w:id="168"/>
    </w:p>
    <w:p w:rsidR="007924D9" w:rsidRPr="0084268A" w:rsidRDefault="007924D9" w:rsidP="00340400">
      <w:pPr>
        <w:spacing w:after="0"/>
        <w:ind w:left="0" w:firstLine="0"/>
        <w:jc w:val="both"/>
        <w:rPr>
          <w:rFonts w:ascii="Times New Roman" w:hAnsi="Times New Roman" w:cs="Times New Roman"/>
          <w:sz w:val="24"/>
          <w:szCs w:val="24"/>
          <w:lang w:val="sr-Cyrl-CS"/>
        </w:rPr>
      </w:pPr>
    </w:p>
    <w:p w:rsidR="007C6BD6" w:rsidRPr="0084268A" w:rsidRDefault="007C6BD6" w:rsidP="0085415B">
      <w:pPr>
        <w:ind w:left="0" w:firstLine="0"/>
        <w:rPr>
          <w:rFonts w:ascii="Times New Roman" w:hAnsi="Times New Roman" w:cs="Times New Roman"/>
          <w:sz w:val="24"/>
          <w:szCs w:val="24"/>
        </w:rPr>
      </w:pPr>
      <w:r w:rsidRPr="0084268A">
        <w:rPr>
          <w:rFonts w:ascii="Times New Roman" w:hAnsi="Times New Roman" w:cs="Times New Roman"/>
          <w:sz w:val="24"/>
          <w:szCs w:val="24"/>
          <w:lang w:val="sr-Cyrl-CS"/>
        </w:rPr>
        <w:t>Извештај о раду ИКТ</w:t>
      </w:r>
      <w:r w:rsidRPr="0084268A">
        <w:rPr>
          <w:rFonts w:ascii="Times New Roman" w:hAnsi="Times New Roman" w:cs="Times New Roman"/>
          <w:sz w:val="24"/>
          <w:szCs w:val="24"/>
        </w:rPr>
        <w:t xml:space="preserve"> секције и секције папирно моделарство</w:t>
      </w:r>
      <w:r w:rsidRPr="0084268A">
        <w:rPr>
          <w:rFonts w:ascii="Times New Roman" w:hAnsi="Times New Roman" w:cs="Times New Roman"/>
          <w:sz w:val="24"/>
          <w:szCs w:val="24"/>
          <w:lang w:val="sr-Cyrl-CS"/>
        </w:rPr>
        <w:t xml:space="preserve"> </w:t>
      </w:r>
    </w:p>
    <w:p w:rsidR="007C6BD6" w:rsidRPr="0084268A" w:rsidRDefault="00993509" w:rsidP="0085415B">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Број часова</w:t>
      </w:r>
    </w:p>
    <w:p w:rsidR="007C6BD6" w:rsidRPr="0084268A" w:rsidRDefault="007C6BD6" w:rsidP="0085415B">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Наставу из  ИКТ реализује Силвана Фејзоски у следећим разредима и одељењима са фондом часова: </w:t>
      </w:r>
    </w:p>
    <w:p w:rsidR="007C6BD6" w:rsidRPr="0084268A" w:rsidRDefault="007C6BD6" w:rsidP="007C6BD6">
      <w:pPr>
        <w:rPr>
          <w:rFonts w:ascii="Times New Roman" w:hAnsi="Times New Roman" w:cs="Times New Roman"/>
          <w:sz w:val="24"/>
          <w:szCs w:val="24"/>
          <w:lang w:val="sr-Cyrl-CS"/>
        </w:rPr>
      </w:pPr>
    </w:p>
    <w:tbl>
      <w:tblPr>
        <w:tblStyle w:val="TableGrid"/>
        <w:tblW w:w="0" w:type="auto"/>
        <w:tblLook w:val="01E0" w:firstRow="1" w:lastRow="1" w:firstColumn="1" w:lastColumn="1" w:noHBand="0" w:noVBand="0"/>
      </w:tblPr>
      <w:tblGrid>
        <w:gridCol w:w="1893"/>
        <w:gridCol w:w="2011"/>
        <w:gridCol w:w="2951"/>
        <w:gridCol w:w="2001"/>
      </w:tblGrid>
      <w:tr w:rsidR="007C6BD6" w:rsidRPr="0084268A" w:rsidTr="00506C1D">
        <w:tc>
          <w:tcPr>
            <w:tcW w:w="1893" w:type="dxa"/>
          </w:tcPr>
          <w:p w:rsidR="007C6BD6" w:rsidRPr="0084268A" w:rsidRDefault="007C6BD6" w:rsidP="00506C1D">
            <w:pPr>
              <w:jc w:val="center"/>
              <w:rPr>
                <w:rFonts w:ascii="Times New Roman" w:hAnsi="Times New Roman" w:cs="Times New Roman"/>
                <w:sz w:val="24"/>
                <w:szCs w:val="24"/>
                <w:lang w:val="sr-Cyrl-CS"/>
              </w:rPr>
            </w:pPr>
          </w:p>
          <w:p w:rsidR="007C6BD6" w:rsidRPr="0084268A" w:rsidRDefault="007C6BD6" w:rsidP="001306B8">
            <w:pPr>
              <w:ind w:left="992" w:hanging="992"/>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РАЗРЕД</w:t>
            </w:r>
          </w:p>
        </w:tc>
        <w:tc>
          <w:tcPr>
            <w:tcW w:w="2011" w:type="dxa"/>
          </w:tcPr>
          <w:p w:rsidR="007C6BD6" w:rsidRPr="0084268A" w:rsidRDefault="007C6BD6" w:rsidP="00506C1D">
            <w:pPr>
              <w:jc w:val="center"/>
              <w:rPr>
                <w:rFonts w:ascii="Times New Roman" w:hAnsi="Times New Roman" w:cs="Times New Roman"/>
                <w:sz w:val="24"/>
                <w:szCs w:val="24"/>
                <w:lang w:val="sr-Cyrl-CS"/>
              </w:rPr>
            </w:pPr>
          </w:p>
          <w:p w:rsidR="007C6BD6" w:rsidRPr="0084268A" w:rsidRDefault="007C6BD6" w:rsidP="00506C1D">
            <w:pPr>
              <w:ind w:hanging="2013"/>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ОДЕЉЕЊЕ</w:t>
            </w:r>
          </w:p>
        </w:tc>
        <w:tc>
          <w:tcPr>
            <w:tcW w:w="2951" w:type="dxa"/>
          </w:tcPr>
          <w:p w:rsidR="007C6BD6" w:rsidRPr="0084268A" w:rsidRDefault="007C6BD6" w:rsidP="00506C1D">
            <w:pPr>
              <w:jc w:val="center"/>
              <w:rPr>
                <w:rFonts w:ascii="Times New Roman" w:hAnsi="Times New Roman" w:cs="Times New Roman"/>
                <w:sz w:val="24"/>
                <w:szCs w:val="24"/>
                <w:lang w:val="sr-Cyrl-CS"/>
              </w:rPr>
            </w:pPr>
          </w:p>
          <w:p w:rsidR="007C6BD6" w:rsidRPr="0084268A" w:rsidRDefault="007C6BD6" w:rsidP="001306B8">
            <w:pPr>
              <w:ind w:left="94" w:hanging="283"/>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ГОДИШЊИ/НЕДЕЉНИ ФОНД ЧАСОВА</w:t>
            </w:r>
          </w:p>
        </w:tc>
        <w:tc>
          <w:tcPr>
            <w:tcW w:w="2001" w:type="dxa"/>
          </w:tcPr>
          <w:p w:rsidR="007C6BD6" w:rsidRPr="0084268A" w:rsidRDefault="007C6BD6" w:rsidP="00506C1D">
            <w:pPr>
              <w:jc w:val="center"/>
              <w:rPr>
                <w:rFonts w:ascii="Times New Roman" w:hAnsi="Times New Roman" w:cs="Times New Roman"/>
                <w:sz w:val="24"/>
                <w:szCs w:val="24"/>
                <w:lang w:val="sr-Cyrl-CS"/>
              </w:rPr>
            </w:pPr>
          </w:p>
          <w:p w:rsidR="007C6BD6" w:rsidRPr="0084268A" w:rsidRDefault="007C6BD6" w:rsidP="001306B8">
            <w:pPr>
              <w:ind w:hanging="1349"/>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ОДРЖАНИ ЧАСОВИ</w:t>
            </w:r>
          </w:p>
        </w:tc>
      </w:tr>
      <w:tr w:rsidR="007C6BD6" w:rsidRPr="0084268A" w:rsidTr="00506C1D">
        <w:tc>
          <w:tcPr>
            <w:tcW w:w="1893"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rPr>
              <w:t>V</w:t>
            </w:r>
          </w:p>
        </w:tc>
        <w:tc>
          <w:tcPr>
            <w:tcW w:w="2011"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8</w:t>
            </w:r>
          </w:p>
        </w:tc>
        <w:tc>
          <w:tcPr>
            <w:tcW w:w="2951"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36/1</w:t>
            </w:r>
          </w:p>
        </w:tc>
        <w:tc>
          <w:tcPr>
            <w:tcW w:w="2001"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22</w:t>
            </w:r>
          </w:p>
        </w:tc>
      </w:tr>
      <w:tr w:rsidR="007C6BD6" w:rsidRPr="0084268A" w:rsidTr="00506C1D">
        <w:tc>
          <w:tcPr>
            <w:tcW w:w="1893" w:type="dxa"/>
          </w:tcPr>
          <w:p w:rsidR="007C6BD6" w:rsidRPr="0084268A" w:rsidRDefault="007C6BD6" w:rsidP="00506C1D">
            <w:pPr>
              <w:jc w:val="center"/>
              <w:rPr>
                <w:rFonts w:ascii="Times New Roman" w:hAnsi="Times New Roman" w:cs="Times New Roman"/>
                <w:sz w:val="24"/>
                <w:szCs w:val="24"/>
              </w:rPr>
            </w:pPr>
            <w:r w:rsidRPr="0084268A">
              <w:rPr>
                <w:rFonts w:ascii="Times New Roman" w:hAnsi="Times New Roman" w:cs="Times New Roman"/>
                <w:sz w:val="24"/>
                <w:szCs w:val="24"/>
              </w:rPr>
              <w:t>VI</w:t>
            </w:r>
          </w:p>
        </w:tc>
        <w:tc>
          <w:tcPr>
            <w:tcW w:w="2011" w:type="dxa"/>
          </w:tcPr>
          <w:p w:rsidR="007C6BD6" w:rsidRPr="0084268A" w:rsidRDefault="007C6BD6" w:rsidP="00506C1D">
            <w:pPr>
              <w:jc w:val="center"/>
              <w:rPr>
                <w:rFonts w:ascii="Times New Roman" w:hAnsi="Times New Roman" w:cs="Times New Roman"/>
                <w:sz w:val="24"/>
                <w:szCs w:val="24"/>
              </w:rPr>
            </w:pPr>
            <w:r w:rsidRPr="0084268A">
              <w:rPr>
                <w:rFonts w:ascii="Times New Roman" w:hAnsi="Times New Roman" w:cs="Times New Roman"/>
                <w:sz w:val="24"/>
                <w:szCs w:val="24"/>
              </w:rPr>
              <w:t>4,6</w:t>
            </w:r>
          </w:p>
        </w:tc>
        <w:tc>
          <w:tcPr>
            <w:tcW w:w="2951"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36/1</w:t>
            </w:r>
          </w:p>
        </w:tc>
        <w:tc>
          <w:tcPr>
            <w:tcW w:w="2001"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31</w:t>
            </w:r>
          </w:p>
        </w:tc>
      </w:tr>
      <w:tr w:rsidR="007C6BD6" w:rsidRPr="0084268A" w:rsidTr="00506C1D">
        <w:tc>
          <w:tcPr>
            <w:tcW w:w="1893" w:type="dxa"/>
          </w:tcPr>
          <w:p w:rsidR="007C6BD6" w:rsidRPr="0084268A" w:rsidRDefault="007C6BD6" w:rsidP="00506C1D">
            <w:pPr>
              <w:jc w:val="center"/>
              <w:rPr>
                <w:rFonts w:ascii="Times New Roman" w:hAnsi="Times New Roman" w:cs="Times New Roman"/>
                <w:sz w:val="24"/>
                <w:szCs w:val="24"/>
              </w:rPr>
            </w:pPr>
            <w:r w:rsidRPr="0084268A">
              <w:rPr>
                <w:rFonts w:ascii="Times New Roman" w:hAnsi="Times New Roman" w:cs="Times New Roman"/>
                <w:sz w:val="24"/>
                <w:szCs w:val="24"/>
              </w:rPr>
              <w:t>VII</w:t>
            </w:r>
          </w:p>
        </w:tc>
        <w:tc>
          <w:tcPr>
            <w:tcW w:w="2011" w:type="dxa"/>
          </w:tcPr>
          <w:p w:rsidR="007C6BD6" w:rsidRPr="0084268A" w:rsidRDefault="007C6BD6" w:rsidP="00506C1D">
            <w:pPr>
              <w:jc w:val="center"/>
              <w:rPr>
                <w:rFonts w:ascii="Times New Roman" w:hAnsi="Times New Roman" w:cs="Times New Roman"/>
                <w:sz w:val="24"/>
                <w:szCs w:val="24"/>
              </w:rPr>
            </w:pPr>
            <w:r w:rsidRPr="0084268A">
              <w:rPr>
                <w:rFonts w:ascii="Times New Roman" w:hAnsi="Times New Roman" w:cs="Times New Roman"/>
                <w:sz w:val="24"/>
                <w:szCs w:val="24"/>
              </w:rPr>
              <w:t>2,4,8</w:t>
            </w:r>
          </w:p>
        </w:tc>
        <w:tc>
          <w:tcPr>
            <w:tcW w:w="2951"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36/1</w:t>
            </w:r>
          </w:p>
        </w:tc>
        <w:tc>
          <w:tcPr>
            <w:tcW w:w="2001"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31</w:t>
            </w:r>
          </w:p>
        </w:tc>
      </w:tr>
    </w:tbl>
    <w:p w:rsidR="007C6BD6" w:rsidRPr="0084268A" w:rsidRDefault="007C6BD6" w:rsidP="004618DD">
      <w:pPr>
        <w:ind w:left="0" w:firstLine="0"/>
        <w:rPr>
          <w:rFonts w:ascii="Times New Roman" w:hAnsi="Times New Roman" w:cs="Times New Roman"/>
          <w:sz w:val="24"/>
          <w:szCs w:val="24"/>
          <w:lang w:val="sr-Cyrl-CS"/>
        </w:rPr>
      </w:pPr>
    </w:p>
    <w:p w:rsidR="007C6BD6" w:rsidRPr="0084268A" w:rsidRDefault="007C6BD6" w:rsidP="00E84F60">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Број ученика по разредима и одељењима у којима се реализује Секција ИКТ утврђен је на основу интересовања ученика.</w:t>
      </w:r>
    </w:p>
    <w:tbl>
      <w:tblPr>
        <w:tblStyle w:val="TableGrid"/>
        <w:tblW w:w="0" w:type="auto"/>
        <w:tblLook w:val="01E0" w:firstRow="1" w:lastRow="1" w:firstColumn="1" w:lastColumn="1" w:noHBand="0" w:noVBand="0"/>
      </w:tblPr>
      <w:tblGrid>
        <w:gridCol w:w="2952"/>
        <w:gridCol w:w="2952"/>
        <w:gridCol w:w="2952"/>
      </w:tblGrid>
      <w:tr w:rsidR="007C6BD6" w:rsidRPr="0084268A" w:rsidTr="00506C1D">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РАЗРЕД</w:t>
            </w: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ОДЕЉЕЊЕ</w:t>
            </w: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БРОЈ УЧЕНИКА</w:t>
            </w:r>
          </w:p>
        </w:tc>
      </w:tr>
      <w:tr w:rsidR="007C6BD6" w:rsidRPr="0084268A" w:rsidTr="00506C1D">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rPr>
              <w:t>V</w:t>
            </w: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8</w:t>
            </w: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6</w:t>
            </w:r>
          </w:p>
        </w:tc>
      </w:tr>
      <w:tr w:rsidR="007C6BD6" w:rsidRPr="0084268A" w:rsidTr="00506C1D">
        <w:trPr>
          <w:trHeight w:val="90"/>
        </w:trPr>
        <w:tc>
          <w:tcPr>
            <w:tcW w:w="2952" w:type="dxa"/>
            <w:vMerge w:val="restart"/>
          </w:tcPr>
          <w:p w:rsidR="007C6BD6" w:rsidRPr="0084268A" w:rsidRDefault="007C6BD6" w:rsidP="00506C1D">
            <w:pPr>
              <w:jc w:val="center"/>
              <w:rPr>
                <w:rFonts w:ascii="Times New Roman" w:hAnsi="Times New Roman" w:cs="Times New Roman"/>
                <w:sz w:val="24"/>
                <w:szCs w:val="24"/>
              </w:rPr>
            </w:pPr>
            <w:r w:rsidRPr="0084268A">
              <w:rPr>
                <w:rFonts w:ascii="Times New Roman" w:hAnsi="Times New Roman" w:cs="Times New Roman"/>
                <w:sz w:val="24"/>
                <w:szCs w:val="24"/>
              </w:rPr>
              <w:lastRenderedPageBreak/>
              <w:t>VI</w:t>
            </w: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4</w:t>
            </w:r>
          </w:p>
        </w:tc>
        <w:tc>
          <w:tcPr>
            <w:tcW w:w="2952" w:type="dxa"/>
            <w:shd w:val="clear" w:color="auto" w:fill="auto"/>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5</w:t>
            </w:r>
          </w:p>
        </w:tc>
      </w:tr>
      <w:tr w:rsidR="007C6BD6" w:rsidRPr="0084268A" w:rsidTr="00506C1D">
        <w:trPr>
          <w:trHeight w:val="90"/>
        </w:trPr>
        <w:tc>
          <w:tcPr>
            <w:tcW w:w="2952" w:type="dxa"/>
            <w:vMerge/>
          </w:tcPr>
          <w:p w:rsidR="007C6BD6" w:rsidRPr="0084268A" w:rsidRDefault="007C6BD6" w:rsidP="00506C1D">
            <w:pPr>
              <w:jc w:val="center"/>
              <w:rPr>
                <w:rFonts w:ascii="Times New Roman" w:hAnsi="Times New Roman" w:cs="Times New Roman"/>
                <w:sz w:val="24"/>
                <w:szCs w:val="24"/>
                <w:lang w:val="sr-Cyrl-CS"/>
              </w:rPr>
            </w:pP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6</w:t>
            </w:r>
          </w:p>
        </w:tc>
        <w:tc>
          <w:tcPr>
            <w:tcW w:w="2952" w:type="dxa"/>
            <w:shd w:val="clear" w:color="auto" w:fill="auto"/>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3</w:t>
            </w:r>
          </w:p>
        </w:tc>
      </w:tr>
      <w:tr w:rsidR="007C6BD6" w:rsidRPr="0084268A" w:rsidTr="00506C1D">
        <w:trPr>
          <w:trHeight w:val="370"/>
        </w:trPr>
        <w:tc>
          <w:tcPr>
            <w:tcW w:w="2952" w:type="dxa"/>
            <w:vMerge w:val="restart"/>
          </w:tcPr>
          <w:p w:rsidR="007C6BD6" w:rsidRPr="0084268A" w:rsidRDefault="007C6BD6" w:rsidP="00506C1D">
            <w:pPr>
              <w:jc w:val="center"/>
              <w:rPr>
                <w:rFonts w:ascii="Times New Roman" w:hAnsi="Times New Roman" w:cs="Times New Roman"/>
                <w:sz w:val="24"/>
                <w:szCs w:val="24"/>
              </w:rPr>
            </w:pPr>
            <w:r w:rsidRPr="0084268A">
              <w:rPr>
                <w:rFonts w:ascii="Times New Roman" w:hAnsi="Times New Roman" w:cs="Times New Roman"/>
                <w:sz w:val="24"/>
                <w:szCs w:val="24"/>
              </w:rPr>
              <w:t>VII</w:t>
            </w: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2</w:t>
            </w: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2</w:t>
            </w:r>
          </w:p>
        </w:tc>
      </w:tr>
      <w:tr w:rsidR="007C6BD6" w:rsidRPr="0084268A" w:rsidTr="00506C1D">
        <w:trPr>
          <w:trHeight w:val="370"/>
        </w:trPr>
        <w:tc>
          <w:tcPr>
            <w:tcW w:w="2952" w:type="dxa"/>
            <w:vMerge/>
          </w:tcPr>
          <w:p w:rsidR="007C6BD6" w:rsidRPr="0084268A" w:rsidRDefault="007C6BD6" w:rsidP="00506C1D">
            <w:pPr>
              <w:jc w:val="center"/>
              <w:rPr>
                <w:rFonts w:ascii="Times New Roman" w:hAnsi="Times New Roman" w:cs="Times New Roman"/>
                <w:sz w:val="24"/>
                <w:szCs w:val="24"/>
              </w:rPr>
            </w:pP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4</w:t>
            </w: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4</w:t>
            </w:r>
          </w:p>
        </w:tc>
      </w:tr>
      <w:tr w:rsidR="007C6BD6" w:rsidRPr="0084268A" w:rsidTr="00506C1D">
        <w:trPr>
          <w:trHeight w:val="370"/>
        </w:trPr>
        <w:tc>
          <w:tcPr>
            <w:tcW w:w="2952" w:type="dxa"/>
            <w:vMerge/>
          </w:tcPr>
          <w:p w:rsidR="007C6BD6" w:rsidRPr="0084268A" w:rsidRDefault="007C6BD6" w:rsidP="00506C1D">
            <w:pPr>
              <w:jc w:val="center"/>
              <w:rPr>
                <w:rFonts w:ascii="Times New Roman" w:hAnsi="Times New Roman" w:cs="Times New Roman"/>
                <w:sz w:val="24"/>
                <w:szCs w:val="24"/>
              </w:rPr>
            </w:pP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8</w:t>
            </w:r>
          </w:p>
        </w:tc>
        <w:tc>
          <w:tcPr>
            <w:tcW w:w="2952"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6</w:t>
            </w:r>
          </w:p>
        </w:tc>
      </w:tr>
    </w:tbl>
    <w:p w:rsidR="007C6BD6" w:rsidRPr="0084268A" w:rsidRDefault="007C6BD6" w:rsidP="004618DD">
      <w:pPr>
        <w:ind w:left="0" w:firstLine="0"/>
        <w:rPr>
          <w:rFonts w:ascii="Times New Roman" w:hAnsi="Times New Roman" w:cs="Times New Roman"/>
          <w:sz w:val="24"/>
          <w:szCs w:val="24"/>
        </w:rPr>
      </w:pPr>
    </w:p>
    <w:p w:rsidR="004618DD" w:rsidRPr="0084268A" w:rsidRDefault="004618DD" w:rsidP="004618DD">
      <w:pPr>
        <w:ind w:left="0" w:firstLine="0"/>
        <w:rPr>
          <w:rFonts w:ascii="Times New Roman" w:hAnsi="Times New Roman" w:cs="Times New Roman"/>
          <w:sz w:val="24"/>
          <w:szCs w:val="24"/>
        </w:rPr>
      </w:pPr>
    </w:p>
    <w:p w:rsidR="007C6BD6" w:rsidRPr="0084268A" w:rsidRDefault="007C6BD6" w:rsidP="00E84F60">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Секција је намењена ученицима који желе нешто више да науче из области </w:t>
      </w:r>
      <w:r w:rsidR="00993509" w:rsidRPr="0084268A">
        <w:rPr>
          <w:rFonts w:ascii="Times New Roman" w:hAnsi="Times New Roman" w:cs="Times New Roman"/>
          <w:sz w:val="24"/>
          <w:szCs w:val="24"/>
        </w:rPr>
        <w:t>Power Point</w:t>
      </w:r>
      <w:r w:rsidRPr="0084268A">
        <w:rPr>
          <w:rFonts w:ascii="Times New Roman" w:hAnsi="Times New Roman" w:cs="Times New Roman"/>
          <w:sz w:val="24"/>
          <w:szCs w:val="24"/>
          <w:lang w:val="sr-Cyrl-CS"/>
        </w:rPr>
        <w:t>. Поједини ученици су долазили у почетку, а онда би одустајали, док су се неки прикључили касније. Одзив ученика је задовољавајући. Циљеви и задаци унутар секције су са успехом постигнути.</w:t>
      </w:r>
    </w:p>
    <w:p w:rsidR="007C6BD6" w:rsidRPr="0084268A" w:rsidRDefault="007C6BD6" w:rsidP="00E84F60">
      <w:pPr>
        <w:ind w:left="0" w:firstLine="0"/>
        <w:rPr>
          <w:rFonts w:ascii="Times New Roman" w:hAnsi="Times New Roman" w:cs="Times New Roman"/>
          <w:sz w:val="24"/>
          <w:szCs w:val="24"/>
          <w:lang w:val="sr-Cyrl-CS"/>
        </w:rPr>
      </w:pPr>
    </w:p>
    <w:p w:rsidR="007C6BD6" w:rsidRPr="0084268A" w:rsidRDefault="007C6BD6" w:rsidP="00E84F60">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Назив секције: Папирно моделарство 5. разред</w:t>
      </w:r>
    </w:p>
    <w:p w:rsidR="007C6BD6" w:rsidRPr="0084268A" w:rsidRDefault="007C6BD6" w:rsidP="00E84F60">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Наставник који води секцију: Силвана Фејзоски</w:t>
      </w:r>
    </w:p>
    <w:p w:rsidR="007C6BD6" w:rsidRPr="0084268A" w:rsidRDefault="007C6BD6" w:rsidP="007C6BD6">
      <w:pPr>
        <w:rPr>
          <w:rFonts w:ascii="Times New Roman" w:hAnsi="Times New Roman" w:cs="Times New Roman"/>
          <w:sz w:val="24"/>
          <w:szCs w:val="24"/>
          <w:lang w:val="sr-Cyrl-CS"/>
        </w:rPr>
      </w:pPr>
    </w:p>
    <w:tbl>
      <w:tblPr>
        <w:tblStyle w:val="TableGrid"/>
        <w:tblW w:w="0" w:type="auto"/>
        <w:tblLook w:val="01E0" w:firstRow="1" w:lastRow="1" w:firstColumn="1" w:lastColumn="1" w:noHBand="0" w:noVBand="0"/>
      </w:tblPr>
      <w:tblGrid>
        <w:gridCol w:w="1893"/>
        <w:gridCol w:w="1059"/>
        <w:gridCol w:w="952"/>
        <w:gridCol w:w="2000"/>
        <w:gridCol w:w="951"/>
        <w:gridCol w:w="2001"/>
      </w:tblGrid>
      <w:tr w:rsidR="007C6BD6" w:rsidRPr="0084268A" w:rsidTr="00506C1D">
        <w:tc>
          <w:tcPr>
            <w:tcW w:w="1893" w:type="dxa"/>
          </w:tcPr>
          <w:p w:rsidR="007C6BD6" w:rsidRPr="0084268A" w:rsidRDefault="007C6BD6" w:rsidP="00506C1D">
            <w:pPr>
              <w:jc w:val="center"/>
              <w:rPr>
                <w:rFonts w:ascii="Times New Roman" w:hAnsi="Times New Roman" w:cs="Times New Roman"/>
                <w:sz w:val="24"/>
                <w:szCs w:val="24"/>
                <w:lang w:val="sr-Cyrl-CS"/>
              </w:rPr>
            </w:pPr>
          </w:p>
          <w:p w:rsidR="007C6BD6" w:rsidRPr="0084268A" w:rsidRDefault="007C6BD6" w:rsidP="00E84F60">
            <w:pPr>
              <w:ind w:hanging="1320"/>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РАЗРЕД</w:t>
            </w:r>
          </w:p>
        </w:tc>
        <w:tc>
          <w:tcPr>
            <w:tcW w:w="2011" w:type="dxa"/>
            <w:gridSpan w:val="2"/>
          </w:tcPr>
          <w:p w:rsidR="007C6BD6" w:rsidRPr="0084268A" w:rsidRDefault="007C6BD6" w:rsidP="00506C1D">
            <w:pPr>
              <w:jc w:val="center"/>
              <w:rPr>
                <w:rFonts w:ascii="Times New Roman" w:hAnsi="Times New Roman" w:cs="Times New Roman"/>
                <w:sz w:val="24"/>
                <w:szCs w:val="24"/>
                <w:lang w:val="sr-Cyrl-CS"/>
              </w:rPr>
            </w:pPr>
          </w:p>
          <w:p w:rsidR="007C6BD6" w:rsidRPr="0084268A" w:rsidRDefault="007C6BD6" w:rsidP="00506C1D">
            <w:pPr>
              <w:ind w:hanging="1729"/>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ОДЕЉЕЊЕ</w:t>
            </w:r>
          </w:p>
        </w:tc>
        <w:tc>
          <w:tcPr>
            <w:tcW w:w="2951" w:type="dxa"/>
            <w:gridSpan w:val="2"/>
          </w:tcPr>
          <w:p w:rsidR="007C6BD6" w:rsidRPr="0084268A" w:rsidRDefault="007C6BD6" w:rsidP="00506C1D">
            <w:pPr>
              <w:jc w:val="center"/>
              <w:rPr>
                <w:rFonts w:ascii="Times New Roman" w:hAnsi="Times New Roman" w:cs="Times New Roman"/>
                <w:sz w:val="24"/>
                <w:szCs w:val="24"/>
                <w:lang w:val="sr-Cyrl-CS"/>
              </w:rPr>
            </w:pPr>
          </w:p>
          <w:p w:rsidR="007C6BD6" w:rsidRPr="0084268A" w:rsidRDefault="007C6BD6" w:rsidP="00E84F60">
            <w:pPr>
              <w:ind w:left="-48" w:hanging="141"/>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ГОДИШЊИ/НЕДЕЉНИ ФОНД ЧАСОВА</w:t>
            </w:r>
          </w:p>
        </w:tc>
        <w:tc>
          <w:tcPr>
            <w:tcW w:w="2001" w:type="dxa"/>
          </w:tcPr>
          <w:p w:rsidR="007C6BD6" w:rsidRPr="0084268A" w:rsidRDefault="007C6BD6" w:rsidP="00506C1D">
            <w:pPr>
              <w:jc w:val="center"/>
              <w:rPr>
                <w:rFonts w:ascii="Times New Roman" w:hAnsi="Times New Roman" w:cs="Times New Roman"/>
                <w:sz w:val="24"/>
                <w:szCs w:val="24"/>
                <w:lang w:val="sr-Cyrl-CS"/>
              </w:rPr>
            </w:pPr>
          </w:p>
          <w:p w:rsidR="007C6BD6" w:rsidRPr="0084268A" w:rsidRDefault="007C6BD6" w:rsidP="00E84F60">
            <w:pPr>
              <w:ind w:hanging="1513"/>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ОДРЖАНИ ЧАСОВИ</w:t>
            </w:r>
          </w:p>
        </w:tc>
      </w:tr>
      <w:tr w:rsidR="007C6BD6" w:rsidRPr="0084268A" w:rsidTr="00506C1D">
        <w:tc>
          <w:tcPr>
            <w:tcW w:w="1893"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rPr>
              <w:t>V</w:t>
            </w:r>
          </w:p>
        </w:tc>
        <w:tc>
          <w:tcPr>
            <w:tcW w:w="2011" w:type="dxa"/>
            <w:gridSpan w:val="2"/>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1</w:t>
            </w:r>
          </w:p>
        </w:tc>
        <w:tc>
          <w:tcPr>
            <w:tcW w:w="2951" w:type="dxa"/>
            <w:gridSpan w:val="2"/>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36/1</w:t>
            </w:r>
          </w:p>
        </w:tc>
        <w:tc>
          <w:tcPr>
            <w:tcW w:w="2001" w:type="dxa"/>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22</w:t>
            </w:r>
          </w:p>
        </w:tc>
      </w:tr>
      <w:tr w:rsidR="007C6BD6" w:rsidRPr="0084268A" w:rsidTr="00506C1D">
        <w:tc>
          <w:tcPr>
            <w:tcW w:w="2952" w:type="dxa"/>
            <w:gridSpan w:val="2"/>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РАЗРЕД</w:t>
            </w:r>
          </w:p>
        </w:tc>
        <w:tc>
          <w:tcPr>
            <w:tcW w:w="2952" w:type="dxa"/>
            <w:gridSpan w:val="2"/>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ОДЕЉЕЊЕ</w:t>
            </w:r>
          </w:p>
        </w:tc>
        <w:tc>
          <w:tcPr>
            <w:tcW w:w="2952" w:type="dxa"/>
            <w:gridSpan w:val="2"/>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БРОЈ УЧЕНИКА</w:t>
            </w:r>
          </w:p>
        </w:tc>
      </w:tr>
      <w:tr w:rsidR="007C6BD6" w:rsidRPr="0084268A" w:rsidTr="00506C1D">
        <w:tc>
          <w:tcPr>
            <w:tcW w:w="2952" w:type="dxa"/>
            <w:gridSpan w:val="2"/>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rPr>
              <w:t>V</w:t>
            </w:r>
          </w:p>
        </w:tc>
        <w:tc>
          <w:tcPr>
            <w:tcW w:w="2952" w:type="dxa"/>
            <w:gridSpan w:val="2"/>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1</w:t>
            </w:r>
          </w:p>
        </w:tc>
        <w:tc>
          <w:tcPr>
            <w:tcW w:w="2952" w:type="dxa"/>
            <w:gridSpan w:val="2"/>
          </w:tcPr>
          <w:p w:rsidR="007C6BD6" w:rsidRPr="0084268A" w:rsidRDefault="007C6BD6" w:rsidP="00506C1D">
            <w:pPr>
              <w:jc w:val="center"/>
              <w:rPr>
                <w:rFonts w:ascii="Times New Roman" w:hAnsi="Times New Roman" w:cs="Times New Roman"/>
                <w:sz w:val="24"/>
                <w:szCs w:val="24"/>
                <w:lang w:val="sr-Cyrl-CS"/>
              </w:rPr>
            </w:pPr>
            <w:r w:rsidRPr="0084268A">
              <w:rPr>
                <w:rFonts w:ascii="Times New Roman" w:hAnsi="Times New Roman" w:cs="Times New Roman"/>
                <w:sz w:val="24"/>
                <w:szCs w:val="24"/>
                <w:lang w:val="sr-Cyrl-CS"/>
              </w:rPr>
              <w:t>2</w:t>
            </w:r>
          </w:p>
        </w:tc>
      </w:tr>
    </w:tbl>
    <w:p w:rsidR="007C6BD6" w:rsidRPr="0084268A" w:rsidRDefault="007C6BD6" w:rsidP="004618DD">
      <w:pPr>
        <w:ind w:left="0" w:firstLine="0"/>
        <w:rPr>
          <w:rFonts w:ascii="Times New Roman" w:hAnsi="Times New Roman" w:cs="Times New Roman"/>
          <w:sz w:val="24"/>
          <w:szCs w:val="24"/>
          <w:lang w:val="sr-Cyrl-CS"/>
        </w:rPr>
      </w:pPr>
    </w:p>
    <w:p w:rsidR="007C6BD6" w:rsidRPr="0084268A" w:rsidRDefault="007C6BD6" w:rsidP="00694EB0">
      <w:pPr>
        <w:ind w:left="0" w:firstLine="0"/>
        <w:rPr>
          <w:rFonts w:ascii="Times New Roman" w:hAnsi="Times New Roman" w:cs="Times New Roman"/>
          <w:sz w:val="24"/>
          <w:szCs w:val="24"/>
        </w:rPr>
      </w:pPr>
      <w:r w:rsidRPr="0084268A">
        <w:rPr>
          <w:rFonts w:ascii="Times New Roman" w:hAnsi="Times New Roman" w:cs="Times New Roman"/>
          <w:sz w:val="24"/>
          <w:szCs w:val="24"/>
        </w:rPr>
        <w:t>У овој школској години, ученици су се такмичили само у оквиру секције Папирно моделарство 5. разред. На Општинско такмичење изашла је само ученица Кристина Даниловић. Друга ученица се разболела пред само такмичење.</w:t>
      </w:r>
    </w:p>
    <w:p w:rsidR="007C6BD6" w:rsidRPr="0084268A" w:rsidRDefault="007C6BD6" w:rsidP="00694EB0">
      <w:pPr>
        <w:ind w:left="0" w:firstLine="0"/>
        <w:rPr>
          <w:rFonts w:ascii="Times New Roman" w:hAnsi="Times New Roman" w:cs="Times New Roman"/>
          <w:sz w:val="24"/>
          <w:szCs w:val="24"/>
        </w:rPr>
      </w:pPr>
      <w:r w:rsidRPr="0084268A">
        <w:rPr>
          <w:rFonts w:ascii="Times New Roman" w:hAnsi="Times New Roman" w:cs="Times New Roman"/>
          <w:sz w:val="24"/>
          <w:szCs w:val="24"/>
        </w:rPr>
        <w:t>На часовима ИКТ секције ученици су правили презентације из школског живота и испратили су све битне догађаје који су се одржавали у школи. Посебно су се истакли ученици петог разреда.</w:t>
      </w:r>
    </w:p>
    <w:p w:rsidR="007924D9" w:rsidRDefault="007C6BD6" w:rsidP="00847C66">
      <w:pPr>
        <w:ind w:left="576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Предметни наставник:</w:t>
      </w:r>
      <w:r w:rsidR="00694EB0">
        <w:rPr>
          <w:rFonts w:ascii="Times New Roman" w:hAnsi="Times New Roman" w:cs="Times New Roman"/>
          <w:sz w:val="24"/>
          <w:szCs w:val="24"/>
          <w:lang w:val="sr-Cyrl-CS"/>
        </w:rPr>
        <w:t xml:space="preserve"> </w:t>
      </w:r>
      <w:r w:rsidRPr="0084268A">
        <w:rPr>
          <w:rFonts w:ascii="Times New Roman" w:hAnsi="Times New Roman" w:cs="Times New Roman"/>
          <w:sz w:val="24"/>
          <w:szCs w:val="24"/>
          <w:lang w:val="sr-Cyrl-CS"/>
        </w:rPr>
        <w:t>Силвана Фејзоски</w:t>
      </w:r>
    </w:p>
    <w:p w:rsidR="00847C66" w:rsidRPr="0084268A" w:rsidRDefault="00847C66" w:rsidP="00847C66">
      <w:pPr>
        <w:ind w:left="5760" w:firstLine="0"/>
        <w:rPr>
          <w:rFonts w:ascii="Times New Roman" w:hAnsi="Times New Roman" w:cs="Times New Roman"/>
          <w:sz w:val="24"/>
          <w:szCs w:val="24"/>
          <w:lang w:val="sr-Cyrl-CS"/>
        </w:rPr>
      </w:pPr>
    </w:p>
    <w:p w:rsidR="007924D9" w:rsidRPr="0084268A" w:rsidRDefault="006677A7" w:rsidP="007F05D0">
      <w:pPr>
        <w:pStyle w:val="Heading2"/>
        <w:rPr>
          <w:rFonts w:ascii="Times New Roman" w:hAnsi="Times New Roman"/>
          <w:sz w:val="24"/>
          <w:szCs w:val="24"/>
        </w:rPr>
      </w:pPr>
      <w:bookmarkStart w:id="169" w:name="_Toc461289638"/>
      <w:bookmarkStart w:id="170" w:name="_Toc461289893"/>
      <w:bookmarkStart w:id="171" w:name="_Toc461290180"/>
      <w:bookmarkStart w:id="172" w:name="_Toc461290562"/>
      <w:bookmarkStart w:id="173" w:name="_Toc493058556"/>
      <w:r w:rsidRPr="0084268A">
        <w:rPr>
          <w:rFonts w:ascii="Times New Roman" w:hAnsi="Times New Roman"/>
          <w:sz w:val="24"/>
          <w:szCs w:val="24"/>
        </w:rPr>
        <w:t>17.4</w:t>
      </w:r>
      <w:r w:rsidR="007924D9" w:rsidRPr="0084268A">
        <w:rPr>
          <w:rFonts w:ascii="Times New Roman" w:hAnsi="Times New Roman"/>
          <w:sz w:val="24"/>
          <w:szCs w:val="24"/>
        </w:rPr>
        <w:t>. ЕНЕРГЕТИКА, РАКЕТНО МОДЕЛАРСТВО, АРХИТЕКТУРА</w:t>
      </w:r>
      <w:bookmarkEnd w:id="169"/>
      <w:bookmarkEnd w:id="170"/>
      <w:bookmarkEnd w:id="171"/>
      <w:bookmarkEnd w:id="172"/>
      <w:bookmarkEnd w:id="173"/>
    </w:p>
    <w:p w:rsidR="007F05D0" w:rsidRPr="0084268A" w:rsidRDefault="007F05D0" w:rsidP="007F05D0">
      <w:pPr>
        <w:rPr>
          <w:rFonts w:ascii="Times New Roman" w:hAnsi="Times New Roman" w:cs="Times New Roman"/>
          <w:sz w:val="24"/>
          <w:szCs w:val="24"/>
          <w:lang w:val="sr-Cyrl-CS"/>
        </w:rPr>
      </w:pPr>
    </w:p>
    <w:p w:rsidR="00E74481" w:rsidRPr="0084268A" w:rsidRDefault="00E74481" w:rsidP="00847C66">
      <w:pPr>
        <w:ind w:left="0" w:right="240" w:firstLine="0"/>
        <w:rPr>
          <w:rFonts w:ascii="Times New Roman" w:hAnsi="Times New Roman" w:cs="Times New Roman"/>
          <w:sz w:val="24"/>
          <w:szCs w:val="24"/>
          <w:lang w:val="ru-RU"/>
        </w:rPr>
      </w:pPr>
      <w:r w:rsidRPr="0084268A">
        <w:rPr>
          <w:rFonts w:ascii="Times New Roman" w:hAnsi="Times New Roman" w:cs="Times New Roman"/>
          <w:sz w:val="24"/>
          <w:szCs w:val="24"/>
          <w:lang w:val="ru-RU"/>
        </w:rPr>
        <w:t>Извештај о раду секције Архитектура и грађевинарство у школској 201</w:t>
      </w:r>
      <w:r w:rsidRPr="0084268A">
        <w:rPr>
          <w:rFonts w:ascii="Times New Roman" w:hAnsi="Times New Roman" w:cs="Times New Roman"/>
          <w:sz w:val="24"/>
          <w:szCs w:val="24"/>
        </w:rPr>
        <w:t>6</w:t>
      </w:r>
      <w:r w:rsidRPr="0084268A">
        <w:rPr>
          <w:rFonts w:ascii="Times New Roman" w:hAnsi="Times New Roman" w:cs="Times New Roman"/>
          <w:sz w:val="24"/>
          <w:szCs w:val="24"/>
          <w:lang w:val="ru-RU"/>
        </w:rPr>
        <w:t>/</w:t>
      </w:r>
      <w:r w:rsidRPr="0084268A">
        <w:rPr>
          <w:rFonts w:ascii="Times New Roman" w:hAnsi="Times New Roman" w:cs="Times New Roman"/>
          <w:sz w:val="24"/>
          <w:szCs w:val="24"/>
        </w:rPr>
        <w:t xml:space="preserve">2017. </w:t>
      </w:r>
      <w:r w:rsidRPr="0084268A">
        <w:rPr>
          <w:rFonts w:ascii="Times New Roman" w:hAnsi="Times New Roman" w:cs="Times New Roman"/>
          <w:sz w:val="24"/>
          <w:szCs w:val="24"/>
          <w:lang w:val="ru-RU"/>
        </w:rPr>
        <w:t>години</w:t>
      </w:r>
    </w:p>
    <w:p w:rsidR="00E74481" w:rsidRPr="0084268A" w:rsidRDefault="00E74481" w:rsidP="00847C66">
      <w:pPr>
        <w:ind w:left="0" w:right="240" w:firstLine="0"/>
        <w:rPr>
          <w:rFonts w:ascii="Times New Roman" w:hAnsi="Times New Roman" w:cs="Times New Roman"/>
          <w:sz w:val="24"/>
          <w:szCs w:val="24"/>
        </w:rPr>
      </w:pPr>
      <w:r w:rsidRPr="0084268A">
        <w:rPr>
          <w:rFonts w:ascii="Times New Roman" w:hAnsi="Times New Roman" w:cs="Times New Roman"/>
          <w:sz w:val="24"/>
          <w:szCs w:val="24"/>
        </w:rPr>
        <w:lastRenderedPageBreak/>
        <w:t>У школској 2016/2017.  години одржано је 32 ча</w:t>
      </w:r>
      <w:r w:rsidRPr="0084268A">
        <w:rPr>
          <w:rFonts w:ascii="Times New Roman" w:hAnsi="Times New Roman" w:cs="Times New Roman"/>
          <w:sz w:val="24"/>
          <w:szCs w:val="24"/>
          <w:lang w:val="ru-RU"/>
        </w:rPr>
        <w:t>с</w:t>
      </w:r>
      <w:r w:rsidRPr="0084268A">
        <w:rPr>
          <w:rFonts w:ascii="Times New Roman" w:hAnsi="Times New Roman" w:cs="Times New Roman"/>
          <w:sz w:val="24"/>
          <w:szCs w:val="24"/>
        </w:rPr>
        <w:t xml:space="preserve">а секције. </w:t>
      </w:r>
      <w:r w:rsidRPr="0084268A">
        <w:rPr>
          <w:rFonts w:ascii="Times New Roman" w:hAnsi="Times New Roman" w:cs="Times New Roman"/>
          <w:sz w:val="24"/>
          <w:szCs w:val="24"/>
          <w:lang w:val="ru-RU"/>
        </w:rPr>
        <w:t>План и програм секције</w:t>
      </w:r>
      <w:r w:rsidRPr="0084268A">
        <w:rPr>
          <w:rFonts w:ascii="Times New Roman" w:hAnsi="Times New Roman" w:cs="Times New Roman"/>
          <w:sz w:val="24"/>
          <w:szCs w:val="24"/>
        </w:rPr>
        <w:t xml:space="preserve"> је реализован</w:t>
      </w:r>
      <w:r w:rsidRPr="0084268A">
        <w:rPr>
          <w:rFonts w:ascii="Times New Roman" w:hAnsi="Times New Roman" w:cs="Times New Roman"/>
          <w:sz w:val="24"/>
          <w:szCs w:val="24"/>
          <w:lang w:val="ru-RU"/>
        </w:rPr>
        <w:t xml:space="preserve"> у потпуности</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ru-RU"/>
        </w:rPr>
        <w:t>На секцији су учешће узели ученици шестог разреда. Ученици су показали заинтересованост за рад у секцији.</w:t>
      </w:r>
    </w:p>
    <w:p w:rsidR="00E74481" w:rsidRDefault="00E74481" w:rsidP="00847C66">
      <w:pPr>
        <w:ind w:left="0" w:firstLine="0"/>
        <w:rPr>
          <w:rFonts w:ascii="Times New Roman" w:hAnsi="Times New Roman" w:cs="Times New Roman"/>
          <w:sz w:val="24"/>
          <w:szCs w:val="24"/>
        </w:rPr>
      </w:pPr>
      <w:r w:rsidRPr="0084268A">
        <w:rPr>
          <w:rFonts w:ascii="Times New Roman" w:hAnsi="Times New Roman" w:cs="Times New Roman"/>
          <w:sz w:val="24"/>
          <w:szCs w:val="24"/>
          <w:lang w:val="ru-RU"/>
        </w:rPr>
        <w:t>Подстицани су у развијању креативних способности</w:t>
      </w:r>
      <w:r w:rsidRPr="0084268A">
        <w:rPr>
          <w:rFonts w:ascii="Times New Roman" w:hAnsi="Times New Roman" w:cs="Times New Roman"/>
          <w:sz w:val="24"/>
          <w:szCs w:val="24"/>
        </w:rPr>
        <w:t xml:space="preserve"> и такмичарског духа. </w:t>
      </w:r>
      <w:r w:rsidRPr="0084268A">
        <w:rPr>
          <w:rFonts w:ascii="Times New Roman" w:hAnsi="Times New Roman" w:cs="Times New Roman"/>
          <w:sz w:val="24"/>
          <w:szCs w:val="24"/>
          <w:lang w:val="ru-RU"/>
        </w:rPr>
        <w:t xml:space="preserve">Научили су </w:t>
      </w:r>
      <w:r w:rsidRPr="0084268A">
        <w:rPr>
          <w:rFonts w:ascii="Times New Roman" w:hAnsi="Times New Roman" w:cs="Times New Roman"/>
          <w:sz w:val="24"/>
          <w:szCs w:val="24"/>
        </w:rPr>
        <w:t>карактеристике грађевинско</w:t>
      </w:r>
      <w:r w:rsidRPr="0084268A">
        <w:rPr>
          <w:rFonts w:ascii="Times New Roman" w:hAnsi="Times New Roman" w:cs="Times New Roman"/>
          <w:sz w:val="24"/>
          <w:szCs w:val="24"/>
          <w:lang w:val="ru-RU"/>
        </w:rPr>
        <w:t>г техничког цртања, да читају и користе једноставније грађевинске цртеже, грађевинске симболе</w:t>
      </w:r>
      <w:r w:rsidRPr="0084268A">
        <w:rPr>
          <w:rFonts w:ascii="Times New Roman" w:hAnsi="Times New Roman" w:cs="Times New Roman"/>
          <w:sz w:val="24"/>
          <w:szCs w:val="24"/>
        </w:rPr>
        <w:t>...</w:t>
      </w:r>
      <w:r w:rsidRPr="0084268A">
        <w:rPr>
          <w:rFonts w:ascii="Times New Roman" w:hAnsi="Times New Roman" w:cs="Times New Roman"/>
          <w:sz w:val="24"/>
          <w:szCs w:val="24"/>
          <w:lang w:val="sr-Cyrl-CS"/>
        </w:rPr>
        <w:t xml:space="preserve"> Упознали су поступак израде плана радних операција за реализацију задатка,</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CS"/>
        </w:rPr>
        <w:t>научили су да графички</w:t>
      </w:r>
      <w:r w:rsidRPr="0084268A">
        <w:rPr>
          <w:rFonts w:ascii="Times New Roman" w:hAnsi="Times New Roman" w:cs="Times New Roman"/>
          <w:sz w:val="24"/>
          <w:szCs w:val="24"/>
        </w:rPr>
        <w:t xml:space="preserve"> представе грађевински објекат и </w:t>
      </w:r>
      <w:r w:rsidRPr="0084268A">
        <w:rPr>
          <w:rFonts w:ascii="Times New Roman" w:hAnsi="Times New Roman" w:cs="Times New Roman"/>
          <w:sz w:val="24"/>
          <w:szCs w:val="24"/>
          <w:lang w:val="sr-Cyrl-CS"/>
        </w:rPr>
        <w:t>представе просторне односе и облике</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ru-RU"/>
        </w:rPr>
        <w:t>чиме су развили смисао за естетику и елементе дизајна</w:t>
      </w:r>
      <w:r w:rsidRPr="0084268A">
        <w:rPr>
          <w:rFonts w:ascii="Times New Roman" w:hAnsi="Times New Roman" w:cs="Times New Roman"/>
          <w:sz w:val="24"/>
          <w:szCs w:val="24"/>
        </w:rPr>
        <w:t>.</w:t>
      </w:r>
    </w:p>
    <w:p w:rsidR="00FB4602" w:rsidRDefault="00FB4602" w:rsidP="00847C66">
      <w:pPr>
        <w:ind w:left="0" w:firstLine="0"/>
        <w:rPr>
          <w:rFonts w:ascii="Times New Roman" w:hAnsi="Times New Roman" w:cs="Times New Roman"/>
          <w:sz w:val="24"/>
          <w:szCs w:val="24"/>
        </w:rPr>
      </w:pPr>
    </w:p>
    <w:p w:rsidR="00FB4602" w:rsidRPr="0084268A" w:rsidRDefault="00FB4602" w:rsidP="00847C66">
      <w:pPr>
        <w:ind w:left="0" w:firstLine="0"/>
        <w:rPr>
          <w:rFonts w:ascii="Times New Roman" w:hAnsi="Times New Roman" w:cs="Times New Roman"/>
          <w:sz w:val="24"/>
          <w:szCs w:val="24"/>
        </w:rPr>
      </w:pPr>
    </w:p>
    <w:p w:rsidR="00E74481" w:rsidRPr="0084268A" w:rsidRDefault="00E74481" w:rsidP="00847C66">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На часовима секције ученици су међусобно сарађивали и размењивали искуства. За реализацију задатих тема </w:t>
      </w:r>
      <w:r w:rsidRPr="0084268A">
        <w:rPr>
          <w:rFonts w:ascii="Times New Roman" w:hAnsi="Times New Roman" w:cs="Times New Roman"/>
          <w:sz w:val="24"/>
          <w:szCs w:val="24"/>
          <w:lang w:val="ru-RU"/>
        </w:rPr>
        <w:t>користили су интернет садржаје</w:t>
      </w:r>
      <w:r w:rsidRPr="0084268A">
        <w:rPr>
          <w:rFonts w:ascii="Times New Roman" w:hAnsi="Times New Roman" w:cs="Times New Roman"/>
          <w:sz w:val="24"/>
          <w:szCs w:val="24"/>
        </w:rPr>
        <w:t>, часописе и књиге</w:t>
      </w:r>
    </w:p>
    <w:p w:rsidR="00E74481" w:rsidRPr="0084268A" w:rsidRDefault="00E74481" w:rsidP="00847C66">
      <w:pPr>
        <w:ind w:left="0" w:right="240" w:firstLine="0"/>
        <w:rPr>
          <w:rFonts w:ascii="Times New Roman" w:hAnsi="Times New Roman" w:cs="Times New Roman"/>
          <w:sz w:val="24"/>
          <w:szCs w:val="24"/>
        </w:rPr>
      </w:pPr>
      <w:r w:rsidRPr="0084268A">
        <w:rPr>
          <w:rFonts w:ascii="Times New Roman" w:hAnsi="Times New Roman" w:cs="Times New Roman"/>
          <w:sz w:val="24"/>
          <w:szCs w:val="24"/>
        </w:rPr>
        <w:t xml:space="preserve">      Дана 11.3.2017. године одржано је општинско такмичење из техничког и информатичког образовања општине Звездара у ОШ ,,Драгојло Дудић“.  Ученице шестог разреда  Маја Поповић и Теодора Станић су учествовале у дисциплини Практична израда по задатку. Маја Поповић освојила је 4. место, а Теодора Станић 12..</w:t>
      </w:r>
    </w:p>
    <w:p w:rsidR="00E74481" w:rsidRPr="0084268A" w:rsidRDefault="00E74481" w:rsidP="00FB4602">
      <w:pPr>
        <w:ind w:left="5760" w:right="240" w:firstLine="0"/>
        <w:rPr>
          <w:rFonts w:ascii="Times New Roman" w:hAnsi="Times New Roman" w:cs="Times New Roman"/>
          <w:sz w:val="24"/>
          <w:szCs w:val="24"/>
          <w:lang w:val="ru-RU"/>
        </w:rPr>
      </w:pPr>
      <w:r w:rsidRPr="0084268A">
        <w:rPr>
          <w:rFonts w:ascii="Times New Roman" w:hAnsi="Times New Roman" w:cs="Times New Roman"/>
          <w:sz w:val="24"/>
          <w:szCs w:val="24"/>
          <w:lang w:val="ru-RU"/>
        </w:rPr>
        <w:t>Предметни наставник:</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ru-RU"/>
        </w:rPr>
        <w:t>Весна Ракоњац</w:t>
      </w:r>
    </w:p>
    <w:p w:rsidR="00FD018A" w:rsidRPr="0084268A" w:rsidRDefault="00FD018A" w:rsidP="00FD018A">
      <w:pPr>
        <w:rPr>
          <w:rFonts w:ascii="Times New Roman" w:hAnsi="Times New Roman" w:cs="Times New Roman"/>
          <w:sz w:val="24"/>
          <w:szCs w:val="24"/>
          <w:lang w:val="sr-Cyrl-CS"/>
        </w:rPr>
      </w:pPr>
    </w:p>
    <w:p w:rsidR="007924D9" w:rsidRPr="0084268A" w:rsidRDefault="006677A7" w:rsidP="007F05D0">
      <w:pPr>
        <w:pStyle w:val="Heading2"/>
        <w:rPr>
          <w:rFonts w:ascii="Times New Roman" w:hAnsi="Times New Roman"/>
          <w:sz w:val="24"/>
          <w:szCs w:val="24"/>
        </w:rPr>
      </w:pPr>
      <w:bookmarkStart w:id="174" w:name="_Toc493058557"/>
      <w:bookmarkStart w:id="175" w:name="_Toc461289639"/>
      <w:bookmarkStart w:id="176" w:name="_Toc461289894"/>
      <w:bookmarkStart w:id="177" w:name="_Toc461290181"/>
      <w:bookmarkStart w:id="178" w:name="_Toc461290563"/>
      <w:r w:rsidRPr="0084268A">
        <w:rPr>
          <w:rFonts w:ascii="Times New Roman" w:hAnsi="Times New Roman"/>
          <w:sz w:val="24"/>
          <w:szCs w:val="24"/>
        </w:rPr>
        <w:t>17.5</w:t>
      </w:r>
      <w:r w:rsidR="007924D9" w:rsidRPr="0084268A">
        <w:rPr>
          <w:rFonts w:ascii="Times New Roman" w:hAnsi="Times New Roman"/>
          <w:sz w:val="24"/>
          <w:szCs w:val="24"/>
        </w:rPr>
        <w:t>. ИЗВ</w:t>
      </w:r>
      <w:r w:rsidR="008C1EB2" w:rsidRPr="0084268A">
        <w:rPr>
          <w:rFonts w:ascii="Times New Roman" w:hAnsi="Times New Roman"/>
          <w:sz w:val="24"/>
          <w:szCs w:val="24"/>
        </w:rPr>
        <w:t>ЕШТАЈ СЕКЦИЈЕ ПРОГРАМИРАЊА</w:t>
      </w:r>
      <w:bookmarkEnd w:id="174"/>
      <w:r w:rsidR="008C1EB2" w:rsidRPr="0084268A">
        <w:rPr>
          <w:rFonts w:ascii="Times New Roman" w:hAnsi="Times New Roman"/>
          <w:sz w:val="24"/>
          <w:szCs w:val="24"/>
        </w:rPr>
        <w:t xml:space="preserve"> </w:t>
      </w:r>
      <w:bookmarkEnd w:id="175"/>
      <w:bookmarkEnd w:id="176"/>
      <w:bookmarkEnd w:id="177"/>
      <w:bookmarkEnd w:id="178"/>
    </w:p>
    <w:p w:rsidR="007924D9" w:rsidRPr="0084268A" w:rsidRDefault="007924D9" w:rsidP="007924D9">
      <w:pPr>
        <w:spacing w:after="0"/>
        <w:jc w:val="both"/>
        <w:rPr>
          <w:rFonts w:ascii="Times New Roman" w:hAnsi="Times New Roman" w:cs="Times New Roman"/>
          <w:b/>
          <w:sz w:val="24"/>
          <w:szCs w:val="24"/>
          <w:u w:val="single"/>
          <w:lang w:val="sr-Cyrl-CS"/>
        </w:rPr>
      </w:pPr>
    </w:p>
    <w:p w:rsidR="008C1EB2" w:rsidRPr="0084268A" w:rsidRDefault="008C1EB2" w:rsidP="00C40F4C">
      <w:pPr>
        <w:ind w:left="0" w:firstLine="0"/>
        <w:jc w:val="both"/>
        <w:rPr>
          <w:rFonts w:ascii="Times New Roman" w:hAnsi="Times New Roman" w:cs="Times New Roman"/>
          <w:b/>
          <w:sz w:val="24"/>
          <w:szCs w:val="24"/>
          <w:lang w:val="sr-Cyrl-CS"/>
        </w:rPr>
      </w:pPr>
      <w:r w:rsidRPr="0084268A">
        <w:rPr>
          <w:rFonts w:ascii="Times New Roman" w:hAnsi="Times New Roman" w:cs="Times New Roman"/>
          <w:b/>
          <w:sz w:val="24"/>
          <w:szCs w:val="24"/>
          <w:lang w:val="sr-Cyrl-CS"/>
        </w:rPr>
        <w:t>Програмирање 1</w:t>
      </w:r>
    </w:p>
    <w:p w:rsidR="008C1EB2" w:rsidRPr="0084268A" w:rsidRDefault="008C1EB2" w:rsidP="00C40F4C">
      <w:pPr>
        <w:ind w:left="0" w:firstLine="0"/>
        <w:jc w:val="both"/>
        <w:rPr>
          <w:rFonts w:ascii="Times New Roman" w:hAnsi="Times New Roman" w:cs="Times New Roman"/>
          <w:sz w:val="24"/>
          <w:szCs w:val="24"/>
        </w:rPr>
      </w:pPr>
      <w:r w:rsidRPr="0084268A">
        <w:rPr>
          <w:rFonts w:ascii="Times New Roman" w:hAnsi="Times New Roman" w:cs="Times New Roman"/>
          <w:sz w:val="24"/>
          <w:szCs w:val="24"/>
          <w:lang w:val="sr-Cyrl-CS"/>
        </w:rPr>
        <w:t>На секцији Програмирање 1 у</w:t>
      </w:r>
      <w:r w:rsidRPr="0084268A">
        <w:rPr>
          <w:rFonts w:ascii="Times New Roman" w:hAnsi="Times New Roman" w:cs="Times New Roman"/>
          <w:sz w:val="24"/>
          <w:szCs w:val="24"/>
        </w:rPr>
        <w:t xml:space="preserve">чествовали су ученици 5. и </w:t>
      </w:r>
      <w:r w:rsidRPr="0084268A">
        <w:rPr>
          <w:rFonts w:ascii="Times New Roman" w:hAnsi="Times New Roman" w:cs="Times New Roman"/>
          <w:sz w:val="24"/>
          <w:szCs w:val="24"/>
          <w:lang w:val="sr-Cyrl-CS"/>
        </w:rPr>
        <w:t>6</w:t>
      </w:r>
      <w:r w:rsidRPr="0084268A">
        <w:rPr>
          <w:rFonts w:ascii="Times New Roman" w:hAnsi="Times New Roman" w:cs="Times New Roman"/>
          <w:sz w:val="24"/>
          <w:szCs w:val="24"/>
        </w:rPr>
        <w:t>. разреда.</w:t>
      </w:r>
      <w:r w:rsidRPr="0084268A">
        <w:rPr>
          <w:rFonts w:ascii="Times New Roman" w:hAnsi="Times New Roman" w:cs="Times New Roman"/>
          <w:sz w:val="24"/>
          <w:szCs w:val="24"/>
          <w:lang w:val="sr-Cyrl-CS"/>
        </w:rPr>
        <w:t xml:space="preserve"> </w:t>
      </w:r>
      <w:r w:rsidRPr="0084268A">
        <w:rPr>
          <w:rFonts w:ascii="Times New Roman" w:hAnsi="Times New Roman" w:cs="Times New Roman"/>
          <w:sz w:val="24"/>
          <w:szCs w:val="24"/>
        </w:rPr>
        <w:t>Секција из Програмирања 1 је реализована по плану и програму, одржано је укупно 31 час.</w:t>
      </w:r>
    </w:p>
    <w:p w:rsidR="008C1EB2" w:rsidRPr="0084268A" w:rsidRDefault="008C1EB2" w:rsidP="00C40F4C">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Секцији програмирања</w:t>
      </w:r>
      <w:r w:rsidRPr="0084268A">
        <w:rPr>
          <w:rFonts w:ascii="Times New Roman" w:hAnsi="Times New Roman" w:cs="Times New Roman"/>
          <w:sz w:val="24"/>
          <w:szCs w:val="24"/>
        </w:rPr>
        <w:t xml:space="preserve"> 1 коју су похађали ученици</w:t>
      </w:r>
      <w:r w:rsidRPr="0084268A">
        <w:rPr>
          <w:rFonts w:ascii="Times New Roman" w:hAnsi="Times New Roman" w:cs="Times New Roman"/>
          <w:sz w:val="24"/>
          <w:szCs w:val="24"/>
          <w:lang w:val="sr-Cyrl-CS"/>
        </w:rPr>
        <w:t xml:space="preserve"> петог разреда присуствовало је 4 ученика одељења 5/5 и 3 ученика одељења 5/1.</w:t>
      </w:r>
    </w:p>
    <w:p w:rsidR="008C1EB2" w:rsidRPr="0084268A" w:rsidRDefault="008C1EB2" w:rsidP="00C40F4C">
      <w:pPr>
        <w:pStyle w:val="NormalWeb"/>
        <w:spacing w:before="0" w:beforeAutospacing="0" w:after="0"/>
        <w:jc w:val="both"/>
      </w:pPr>
      <w:r w:rsidRPr="0084268A">
        <w:t>Школско такмичење из информатике и рачунарства одржано је 17 фебруара 2017. године. На општинско такмичење су се пласирали следећи ученици:</w:t>
      </w:r>
    </w:p>
    <w:p w:rsidR="008C1EB2" w:rsidRPr="0084268A" w:rsidRDefault="008C1EB2" w:rsidP="00C40F4C">
      <w:pPr>
        <w:pStyle w:val="NormalWeb"/>
        <w:spacing w:before="0" w:beforeAutospacing="0" w:after="0"/>
        <w:jc w:val="both"/>
      </w:pPr>
    </w:p>
    <w:p w:rsidR="008C1EB2" w:rsidRPr="0084268A" w:rsidRDefault="008C1EB2" w:rsidP="00C40F4C">
      <w:pPr>
        <w:pStyle w:val="NormalWeb"/>
        <w:numPr>
          <w:ilvl w:val="0"/>
          <w:numId w:val="29"/>
        </w:numPr>
        <w:spacing w:before="0" w:beforeAutospacing="0" w:after="0"/>
        <w:ind w:left="0" w:firstLine="0"/>
        <w:jc w:val="both"/>
      </w:pPr>
      <w:r w:rsidRPr="0084268A">
        <w:t>Лазар Станић 6/9</w:t>
      </w:r>
    </w:p>
    <w:p w:rsidR="008C1EB2" w:rsidRPr="0084268A" w:rsidRDefault="008C1EB2" w:rsidP="00C40F4C">
      <w:pPr>
        <w:pStyle w:val="NormalWeb"/>
        <w:numPr>
          <w:ilvl w:val="0"/>
          <w:numId w:val="29"/>
        </w:numPr>
        <w:spacing w:before="0" w:beforeAutospacing="0" w:after="0"/>
        <w:ind w:left="0" w:firstLine="0"/>
        <w:jc w:val="both"/>
      </w:pPr>
      <w:r w:rsidRPr="0084268A">
        <w:t>Филип Гојковић 5/5</w:t>
      </w:r>
    </w:p>
    <w:p w:rsidR="008C1EB2" w:rsidRPr="0084268A" w:rsidRDefault="008C1EB2" w:rsidP="00C40F4C">
      <w:pPr>
        <w:pStyle w:val="NormalWeb"/>
        <w:numPr>
          <w:ilvl w:val="0"/>
          <w:numId w:val="29"/>
        </w:numPr>
        <w:spacing w:before="0" w:beforeAutospacing="0" w:after="0"/>
        <w:ind w:left="0" w:firstLine="0"/>
        <w:jc w:val="both"/>
      </w:pPr>
      <w:r w:rsidRPr="0084268A">
        <w:t>Лука Донев 5/1</w:t>
      </w:r>
    </w:p>
    <w:p w:rsidR="008C1EB2" w:rsidRPr="0084268A" w:rsidRDefault="008C1EB2" w:rsidP="00C40F4C">
      <w:pPr>
        <w:pStyle w:val="NormalWeb"/>
        <w:numPr>
          <w:ilvl w:val="0"/>
          <w:numId w:val="29"/>
        </w:numPr>
        <w:spacing w:before="0" w:beforeAutospacing="0" w:after="0"/>
        <w:ind w:left="0" w:firstLine="0"/>
        <w:jc w:val="both"/>
      </w:pPr>
      <w:r w:rsidRPr="0084268A">
        <w:t>Марко Јоксић 5/1</w:t>
      </w:r>
    </w:p>
    <w:p w:rsidR="008C1EB2" w:rsidRPr="0084268A" w:rsidRDefault="008C1EB2" w:rsidP="00C40F4C">
      <w:pPr>
        <w:pStyle w:val="NormalWeb"/>
        <w:spacing w:before="0" w:beforeAutospacing="0" w:after="0"/>
        <w:jc w:val="both"/>
      </w:pPr>
    </w:p>
    <w:p w:rsidR="008C1EB2" w:rsidRPr="0084268A" w:rsidRDefault="008C1EB2" w:rsidP="00C40F4C">
      <w:pPr>
        <w:pStyle w:val="NormalWeb"/>
        <w:spacing w:before="0" w:beforeAutospacing="0" w:after="0"/>
        <w:jc w:val="both"/>
      </w:pPr>
      <w:r w:rsidRPr="0084268A">
        <w:t>Општинско такмичење из програмирања за ученике основних школа је одржано 4. марта 2017. године  и из наше школе такмичила су се четири ученика: Лазар Станић 6/9, Филип Гојковић 5/5, Лука Донев 5/1 и Марко Јоксић 5/1. Сво четворо ученика се пласирало на окружно такмичење. Ученици су користили програмски језик FREE PASCAL.</w:t>
      </w:r>
    </w:p>
    <w:p w:rsidR="008C1EB2" w:rsidRPr="0084268A" w:rsidRDefault="008C1EB2" w:rsidP="00C40F4C">
      <w:pPr>
        <w:pStyle w:val="NormalWeb"/>
        <w:spacing w:before="0" w:beforeAutospacing="0" w:after="0"/>
        <w:jc w:val="both"/>
      </w:pPr>
      <w:r w:rsidRPr="0084268A">
        <w:lastRenderedPageBreak/>
        <w:t>Окружно такмичење из програмирања за ученике петог разреда је одржано 22. априла 2017. године  и ученик Филип Гојковић 5/5 је освојио прву награду и обезбедио п</w:t>
      </w:r>
      <w:r w:rsidR="00C40F4C">
        <w:t>ласман на републичко такмичење.</w:t>
      </w:r>
    </w:p>
    <w:p w:rsidR="008C1EB2" w:rsidRPr="0084268A" w:rsidRDefault="008C1EB2" w:rsidP="00C40F4C">
      <w:pPr>
        <w:pStyle w:val="NormalWeb"/>
        <w:spacing w:before="0" w:beforeAutospacing="0" w:after="0"/>
        <w:jc w:val="both"/>
      </w:pPr>
      <w:r w:rsidRPr="0084268A">
        <w:t>Републичко такмичење из програмирања за ученике петог разреда је одржано 21. маја 2017. године  и ученик Филип Гојковић 5/5 је освојио другу награду и обезбедио пласман на Српску информатичку олимпијаду.</w:t>
      </w:r>
    </w:p>
    <w:p w:rsidR="008C1EB2" w:rsidRPr="00C40F4C" w:rsidRDefault="008C1EB2" w:rsidP="00C40F4C">
      <w:pPr>
        <w:pStyle w:val="NormalWeb"/>
        <w:spacing w:before="0" w:beforeAutospacing="0" w:after="0"/>
        <w:jc w:val="both"/>
      </w:pPr>
      <w:r w:rsidRPr="0084268A">
        <w:t>Српка информатичка олимпијада је одржано 10. јуна 2017. године  и ученик Филип Гојковић 5/5 је освојио трећу награду. На републичком такмичењу и олимпијади Филип Гојковић је радио задатке у програмском језију Dev C++.</w:t>
      </w:r>
    </w:p>
    <w:p w:rsidR="008C1EB2" w:rsidRPr="0084268A" w:rsidRDefault="008C1EB2" w:rsidP="00C40F4C">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Поједини ученици </w:t>
      </w:r>
      <w:r w:rsidRPr="0084268A">
        <w:rPr>
          <w:rFonts w:ascii="Times New Roman" w:hAnsi="Times New Roman" w:cs="Times New Roman"/>
          <w:sz w:val="24"/>
          <w:szCs w:val="24"/>
          <w:lang w:val="sr-Cyrl-CS"/>
        </w:rPr>
        <w:t xml:space="preserve">петог разреда који су долазили на секцију програмирања у првом полугодишту </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CS"/>
        </w:rPr>
        <w:t>у другом полугодишту су све ређе долазили.</w:t>
      </w:r>
      <w:r w:rsidRPr="0084268A">
        <w:rPr>
          <w:rFonts w:ascii="Times New Roman" w:hAnsi="Times New Roman" w:cs="Times New Roman"/>
          <w:sz w:val="24"/>
          <w:szCs w:val="24"/>
        </w:rPr>
        <w:t xml:space="preserve"> </w:t>
      </w:r>
    </w:p>
    <w:p w:rsidR="008C1EB2" w:rsidRPr="00C40F4C" w:rsidRDefault="008C1EB2" w:rsidP="00C40F4C">
      <w:pPr>
        <w:spacing w:after="0"/>
        <w:ind w:left="3600" w:firstLine="720"/>
        <w:jc w:val="center"/>
        <w:rPr>
          <w:rFonts w:ascii="Times New Roman" w:hAnsi="Times New Roman" w:cs="Times New Roman"/>
          <w:sz w:val="24"/>
          <w:szCs w:val="24"/>
        </w:rPr>
      </w:pPr>
      <w:r w:rsidRPr="0084268A">
        <w:rPr>
          <w:rFonts w:ascii="Times New Roman" w:hAnsi="Times New Roman" w:cs="Times New Roman"/>
          <w:sz w:val="24"/>
          <w:szCs w:val="24"/>
        </w:rPr>
        <w:t>Наставник информатике и рачунарства</w:t>
      </w:r>
      <w:r w:rsidR="00C40F4C">
        <w:rPr>
          <w:rFonts w:ascii="Times New Roman" w:hAnsi="Times New Roman" w:cs="Times New Roman"/>
          <w:sz w:val="24"/>
          <w:szCs w:val="24"/>
          <w:lang w:val="sr-Cyrl-RS"/>
        </w:rPr>
        <w:t xml:space="preserve"> </w:t>
      </w:r>
      <w:r w:rsidRPr="0084268A">
        <w:rPr>
          <w:rFonts w:ascii="Times New Roman" w:hAnsi="Times New Roman" w:cs="Times New Roman"/>
          <w:sz w:val="24"/>
          <w:szCs w:val="24"/>
          <w:lang w:val="sr-Cyrl-CS"/>
        </w:rPr>
        <w:t>Биљана Марковић</w:t>
      </w:r>
    </w:p>
    <w:p w:rsidR="008C1EB2" w:rsidRPr="0084268A" w:rsidRDefault="008C1EB2" w:rsidP="00C40F4C">
      <w:pPr>
        <w:spacing w:after="0"/>
        <w:ind w:left="0" w:firstLine="0"/>
        <w:rPr>
          <w:rFonts w:ascii="Times New Roman" w:hAnsi="Times New Roman" w:cs="Times New Roman"/>
          <w:sz w:val="24"/>
          <w:szCs w:val="24"/>
          <w:lang w:val="sr-Cyrl-CS"/>
        </w:rPr>
      </w:pPr>
    </w:p>
    <w:p w:rsidR="008C1EB2" w:rsidRPr="0084268A" w:rsidRDefault="008C1EB2" w:rsidP="00C40F4C">
      <w:pPr>
        <w:spacing w:after="0"/>
        <w:ind w:left="0" w:firstLine="0"/>
        <w:rPr>
          <w:rFonts w:ascii="Times New Roman" w:hAnsi="Times New Roman" w:cs="Times New Roman"/>
          <w:sz w:val="24"/>
          <w:szCs w:val="24"/>
          <w:lang w:val="sr-Cyrl-CS"/>
        </w:rPr>
      </w:pPr>
    </w:p>
    <w:p w:rsidR="008C1EB2" w:rsidRPr="0084268A" w:rsidRDefault="008C1EB2" w:rsidP="00C40F4C">
      <w:pPr>
        <w:spacing w:after="0"/>
        <w:ind w:left="0" w:firstLine="0"/>
        <w:rPr>
          <w:rFonts w:ascii="Times New Roman" w:hAnsi="Times New Roman" w:cs="Times New Roman"/>
          <w:b/>
          <w:sz w:val="24"/>
          <w:szCs w:val="24"/>
          <w:lang w:val="sr-Cyrl-CS"/>
        </w:rPr>
      </w:pPr>
      <w:r w:rsidRPr="0084268A">
        <w:rPr>
          <w:rFonts w:ascii="Times New Roman" w:hAnsi="Times New Roman" w:cs="Times New Roman"/>
          <w:b/>
          <w:sz w:val="24"/>
          <w:szCs w:val="24"/>
          <w:lang w:val="sr-Cyrl-CS"/>
        </w:rPr>
        <w:t>Програмирање 2</w:t>
      </w:r>
    </w:p>
    <w:p w:rsidR="008C1EB2" w:rsidRPr="0084268A" w:rsidRDefault="008C1EB2" w:rsidP="00C40F4C">
      <w:pPr>
        <w:spacing w:after="0"/>
        <w:ind w:left="0" w:firstLine="0"/>
        <w:rPr>
          <w:rFonts w:ascii="Times New Roman" w:hAnsi="Times New Roman" w:cs="Times New Roman"/>
          <w:sz w:val="24"/>
          <w:szCs w:val="24"/>
          <w:lang w:val="sr-Cyrl-CS"/>
        </w:rPr>
      </w:pPr>
    </w:p>
    <w:p w:rsidR="008C1EB2" w:rsidRPr="0084268A" w:rsidRDefault="008C1EB2" w:rsidP="00C40F4C">
      <w:pPr>
        <w:spacing w:after="0"/>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Ч</w:t>
      </w:r>
      <w:r w:rsidRPr="0084268A">
        <w:rPr>
          <w:rFonts w:ascii="Times New Roman" w:hAnsi="Times New Roman" w:cs="Times New Roman"/>
          <w:sz w:val="24"/>
          <w:szCs w:val="24"/>
        </w:rPr>
        <w:t xml:space="preserve">асови </w:t>
      </w:r>
      <w:r w:rsidRPr="0084268A">
        <w:rPr>
          <w:rFonts w:ascii="Times New Roman" w:hAnsi="Times New Roman" w:cs="Times New Roman"/>
          <w:sz w:val="24"/>
          <w:szCs w:val="24"/>
          <w:lang w:val="sr-Cyrl-CS"/>
        </w:rPr>
        <w:t xml:space="preserve">секције Програмирање 2 </w:t>
      </w:r>
      <w:r w:rsidRPr="0084268A">
        <w:rPr>
          <w:rFonts w:ascii="Times New Roman" w:hAnsi="Times New Roman" w:cs="Times New Roman"/>
          <w:sz w:val="24"/>
          <w:szCs w:val="24"/>
        </w:rPr>
        <w:t xml:space="preserve"> реализовани су  по плану</w:t>
      </w:r>
      <w:r w:rsidRPr="0084268A">
        <w:rPr>
          <w:rFonts w:ascii="Times New Roman" w:hAnsi="Times New Roman" w:cs="Times New Roman"/>
          <w:sz w:val="24"/>
          <w:szCs w:val="24"/>
          <w:lang w:val="sr-Cyrl-CS"/>
        </w:rPr>
        <w:t xml:space="preserve"> и програму. Одржано је 44 часа. Часове су похађали ученици 5, 6 и 7. разреда. Реализација плана се одвијала на програмском језику С++.</w:t>
      </w:r>
    </w:p>
    <w:p w:rsidR="008C1EB2" w:rsidRPr="0084268A" w:rsidRDefault="008C1EB2" w:rsidP="00C40F4C">
      <w:pPr>
        <w:spacing w:after="0"/>
        <w:ind w:left="0" w:firstLine="0"/>
        <w:rPr>
          <w:rFonts w:ascii="Times New Roman" w:hAnsi="Times New Roman" w:cs="Times New Roman"/>
          <w:sz w:val="24"/>
          <w:szCs w:val="24"/>
        </w:rPr>
      </w:pPr>
      <w:r w:rsidRPr="0084268A">
        <w:rPr>
          <w:rFonts w:ascii="Times New Roman" w:hAnsi="Times New Roman" w:cs="Times New Roman"/>
          <w:sz w:val="24"/>
          <w:szCs w:val="24"/>
          <w:lang w:val="sr-Cyrl-CS"/>
        </w:rPr>
        <w:t xml:space="preserve">На општинско и градско такмичење се пласирало два ученика Мина Ђокић и Петар Трумпић, од чега је Мина Ђокић добила похвалу на градском такмичењу. </w:t>
      </w:r>
    </w:p>
    <w:p w:rsidR="008C1EB2" w:rsidRDefault="008C1EB2" w:rsidP="00C40F4C">
      <w:pPr>
        <w:spacing w:after="0"/>
        <w:ind w:left="0" w:firstLine="0"/>
        <w:rPr>
          <w:rFonts w:ascii="Times New Roman" w:hAnsi="Times New Roman" w:cs="Times New Roman"/>
          <w:sz w:val="24"/>
          <w:szCs w:val="24"/>
        </w:rPr>
      </w:pPr>
      <w:r w:rsidRPr="0084268A">
        <w:rPr>
          <w:rFonts w:ascii="Times New Roman" w:hAnsi="Times New Roman" w:cs="Times New Roman"/>
          <w:sz w:val="24"/>
          <w:szCs w:val="24"/>
        </w:rPr>
        <w:t>У оквиру секције је реализован и пројекат "Битка за знање" у оквиру којег је школа добила 5 робота М-бота. 8 ученика је учествовало у онлајн колу и најбољих 4 ученика се пласирало на физичко коло.</w:t>
      </w:r>
    </w:p>
    <w:p w:rsidR="00C40F4C" w:rsidRPr="0084268A" w:rsidRDefault="00C40F4C" w:rsidP="00C40F4C">
      <w:pPr>
        <w:spacing w:after="0"/>
        <w:ind w:left="0" w:firstLine="0"/>
        <w:rPr>
          <w:rFonts w:ascii="Times New Roman" w:hAnsi="Times New Roman" w:cs="Times New Roman"/>
          <w:sz w:val="24"/>
          <w:szCs w:val="24"/>
        </w:rPr>
      </w:pPr>
    </w:p>
    <w:p w:rsidR="00B76208" w:rsidRDefault="008C1EB2" w:rsidP="00B76208">
      <w:pPr>
        <w:spacing w:after="0"/>
        <w:ind w:left="4229" w:firstLine="91"/>
        <w:jc w:val="center"/>
        <w:rPr>
          <w:rFonts w:ascii="Times New Roman" w:hAnsi="Times New Roman" w:cs="Times New Roman"/>
          <w:sz w:val="24"/>
          <w:szCs w:val="24"/>
        </w:rPr>
      </w:pPr>
      <w:r w:rsidRPr="0084268A">
        <w:rPr>
          <w:rFonts w:ascii="Times New Roman" w:hAnsi="Times New Roman" w:cs="Times New Roman"/>
          <w:sz w:val="24"/>
          <w:szCs w:val="24"/>
        </w:rPr>
        <w:t>Наставник информатике и рачунарства</w:t>
      </w:r>
      <w:r w:rsidR="00C40F4C">
        <w:rPr>
          <w:rFonts w:ascii="Times New Roman" w:hAnsi="Times New Roman" w:cs="Times New Roman"/>
          <w:sz w:val="24"/>
          <w:szCs w:val="24"/>
          <w:lang w:val="sr-Cyrl-RS"/>
        </w:rPr>
        <w:t xml:space="preserve"> </w:t>
      </w:r>
      <w:r w:rsidRPr="0084268A">
        <w:rPr>
          <w:rFonts w:ascii="Times New Roman" w:hAnsi="Times New Roman" w:cs="Times New Roman"/>
          <w:sz w:val="24"/>
          <w:szCs w:val="24"/>
        </w:rPr>
        <w:t>Емилија Тодоровић</w:t>
      </w:r>
    </w:p>
    <w:p w:rsidR="007207D2" w:rsidRPr="0084268A" w:rsidRDefault="007207D2" w:rsidP="007207D2">
      <w:pPr>
        <w:spacing w:after="0"/>
        <w:ind w:left="0" w:firstLine="0"/>
        <w:rPr>
          <w:rFonts w:ascii="Times New Roman" w:hAnsi="Times New Roman" w:cs="Times New Roman"/>
          <w:sz w:val="24"/>
          <w:szCs w:val="24"/>
        </w:rPr>
      </w:pPr>
    </w:p>
    <w:p w:rsidR="0095493B" w:rsidRPr="0084268A" w:rsidRDefault="0095493B" w:rsidP="007F05D0">
      <w:pPr>
        <w:pStyle w:val="Heading2"/>
        <w:rPr>
          <w:rFonts w:ascii="Times New Roman" w:hAnsi="Times New Roman"/>
          <w:sz w:val="24"/>
          <w:szCs w:val="24"/>
        </w:rPr>
      </w:pPr>
      <w:bookmarkStart w:id="179" w:name="_Toc493058558"/>
      <w:r w:rsidRPr="0084268A">
        <w:rPr>
          <w:rFonts w:ascii="Times New Roman" w:hAnsi="Times New Roman"/>
          <w:sz w:val="24"/>
          <w:szCs w:val="24"/>
        </w:rPr>
        <w:t>17.6. ИЗВЕШТАЈ О РАДУ СПОРТСКИХ СЕКЦИЈА</w:t>
      </w:r>
      <w:bookmarkEnd w:id="179"/>
    </w:p>
    <w:p w:rsidR="0095493B" w:rsidRPr="0084268A" w:rsidRDefault="0095493B" w:rsidP="0095493B">
      <w:pPr>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w:t>
      </w:r>
    </w:p>
    <w:tbl>
      <w:tblPr>
        <w:tblW w:w="10207" w:type="dxa"/>
        <w:tblInd w:w="-34" w:type="dxa"/>
        <w:tblCellMar>
          <w:left w:w="10" w:type="dxa"/>
          <w:right w:w="10" w:type="dxa"/>
        </w:tblCellMar>
        <w:tblLook w:val="0000" w:firstRow="0" w:lastRow="0" w:firstColumn="0" w:lastColumn="0" w:noHBand="0" w:noVBand="0"/>
      </w:tblPr>
      <w:tblGrid>
        <w:gridCol w:w="4537"/>
        <w:gridCol w:w="5670"/>
      </w:tblGrid>
      <w:tr w:rsidR="0095493B" w:rsidRPr="0084268A" w:rsidTr="00F035A9">
        <w:trPr>
          <w:trHeight w:val="9597"/>
        </w:trPr>
        <w:tc>
          <w:tcPr>
            <w:tcW w:w="4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493B" w:rsidRPr="0084268A" w:rsidRDefault="0095493B" w:rsidP="007207D2">
            <w:pPr>
              <w:spacing w:after="0" w:line="240" w:lineRule="auto"/>
              <w:ind w:left="1055" w:hanging="63"/>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lastRenderedPageBreak/>
              <w:t>УЧЕШЋЕ НА ТАКМИЧЕЊИМА, ПОСТИГНУТИ РЕЗУЛТАТИ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493B" w:rsidRPr="0084268A" w:rsidRDefault="0095493B" w:rsidP="00F035A9">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ОДБОЈКА  (проф. Вучковић Тамара)</w:t>
            </w:r>
          </w:p>
          <w:p w:rsidR="0095493B" w:rsidRPr="0084268A" w:rsidRDefault="0095493B" w:rsidP="00F035A9">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Општинско пртвенство:</w:t>
            </w:r>
          </w:p>
          <w:p w:rsidR="0095493B" w:rsidRPr="0084268A" w:rsidRDefault="0095493B" w:rsidP="00F035A9">
            <w:pPr>
              <w:pStyle w:val="ListParagraph"/>
              <w:numPr>
                <w:ilvl w:val="0"/>
                <w:numId w:val="22"/>
              </w:numPr>
              <w:spacing w:after="0" w:line="240" w:lineRule="auto"/>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Дечаци 5.-6</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 xml:space="preserve"> разред</w:t>
            </w:r>
          </w:p>
          <w:p w:rsidR="0095493B" w:rsidRPr="0084268A" w:rsidRDefault="0095493B" w:rsidP="00F035A9">
            <w:pPr>
              <w:pStyle w:val="ListParagraph"/>
              <w:numPr>
                <w:ilvl w:val="0"/>
                <w:numId w:val="22"/>
              </w:numPr>
              <w:spacing w:after="0" w:line="240" w:lineRule="auto"/>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Дечаци 7</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-8</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 xml:space="preserve"> разред</w:t>
            </w:r>
          </w:p>
          <w:p w:rsidR="0095493B" w:rsidRPr="0084268A" w:rsidRDefault="0095493B" w:rsidP="00F035A9">
            <w:pPr>
              <w:pStyle w:val="ListParagraph"/>
              <w:numPr>
                <w:ilvl w:val="0"/>
                <w:numId w:val="22"/>
              </w:numPr>
              <w:spacing w:after="0" w:line="240" w:lineRule="auto"/>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Девојчице 5</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-6</w:t>
            </w:r>
            <w:r w:rsidRPr="0084268A">
              <w:rPr>
                <w:rFonts w:ascii="Times New Roman" w:eastAsia="Times New Roman" w:hAnsi="Times New Roman" w:cs="Times New Roman"/>
                <w:sz w:val="24"/>
                <w:szCs w:val="24"/>
              </w:rPr>
              <w:t>.</w:t>
            </w:r>
            <w:r w:rsidRPr="0084268A">
              <w:rPr>
                <w:rFonts w:ascii="Times New Roman" w:eastAsia="Times New Roman" w:hAnsi="Times New Roman" w:cs="Times New Roman"/>
                <w:sz w:val="24"/>
                <w:szCs w:val="24"/>
                <w:lang w:val="ru-RU"/>
              </w:rPr>
              <w:t xml:space="preserve"> разред</w:t>
            </w:r>
          </w:p>
          <w:p w:rsidR="0095493B" w:rsidRPr="0084268A" w:rsidRDefault="0095493B" w:rsidP="00F035A9">
            <w:pPr>
              <w:pStyle w:val="ListParagraph"/>
              <w:numPr>
                <w:ilvl w:val="0"/>
                <w:numId w:val="22"/>
              </w:numPr>
              <w:spacing w:after="0" w:line="240" w:lineRule="auto"/>
              <w:rPr>
                <w:rFonts w:ascii="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Девојцице 7.-8. разред - </w:t>
            </w:r>
            <w:r w:rsidRPr="0084268A">
              <w:rPr>
                <w:rFonts w:ascii="Times New Roman" w:eastAsia="Times New Roman" w:hAnsi="Times New Roman" w:cs="Times New Roman"/>
                <w:sz w:val="24"/>
                <w:szCs w:val="24"/>
              </w:rPr>
              <w:t>I</w:t>
            </w:r>
            <w:r w:rsidRPr="0084268A">
              <w:rPr>
                <w:rFonts w:ascii="Times New Roman" w:eastAsia="Times New Roman" w:hAnsi="Times New Roman" w:cs="Times New Roman"/>
                <w:sz w:val="24"/>
                <w:szCs w:val="24"/>
                <w:lang w:val="ru-RU"/>
              </w:rPr>
              <w:t xml:space="preserve"> место                                                                                                               </w:t>
            </w:r>
            <w:r w:rsidRPr="0084268A">
              <w:rPr>
                <w:rFonts w:ascii="Times New Roman" w:eastAsia="Times New Roman" w:hAnsi="Times New Roman" w:cs="Times New Roman"/>
                <w:sz w:val="24"/>
                <w:szCs w:val="24"/>
                <w:u w:val="single"/>
              </w:rPr>
              <w:t>I</w:t>
            </w:r>
            <w:r w:rsidRPr="0084268A">
              <w:rPr>
                <w:rFonts w:ascii="Times New Roman" w:eastAsia="Times New Roman" w:hAnsi="Times New Roman" w:cs="Times New Roman"/>
                <w:sz w:val="24"/>
                <w:szCs w:val="24"/>
                <w:u w:val="single"/>
                <w:lang w:val="ru-RU"/>
              </w:rPr>
              <w:t xml:space="preserve"> место на првенству Града</w:t>
            </w:r>
            <w:r w:rsidRPr="0084268A">
              <w:rPr>
                <w:rFonts w:ascii="Times New Roman" w:eastAsia="Times New Roman" w:hAnsi="Times New Roman" w:cs="Times New Roman"/>
                <w:sz w:val="24"/>
                <w:szCs w:val="24"/>
                <w:lang w:val="ru-RU"/>
              </w:rPr>
              <w:t xml:space="preserve"> </w:t>
            </w:r>
          </w:p>
          <w:p w:rsidR="0095493B" w:rsidRPr="0084268A" w:rsidRDefault="0095493B" w:rsidP="00F035A9">
            <w:pPr>
              <w:pStyle w:val="ListParagraph"/>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rPr>
              <w:t>II</w:t>
            </w:r>
            <w:r w:rsidRPr="0084268A">
              <w:rPr>
                <w:rFonts w:ascii="Times New Roman" w:hAnsi="Times New Roman" w:cs="Times New Roman"/>
                <w:sz w:val="24"/>
                <w:szCs w:val="24"/>
                <w:lang w:val="ru-RU"/>
              </w:rPr>
              <w:t xml:space="preserve"> место на међуокружном такмичењу</w:t>
            </w:r>
          </w:p>
          <w:p w:rsidR="0095493B" w:rsidRPr="0084268A" w:rsidRDefault="0095493B" w:rsidP="00F035A9">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КОШАРКА (проф. Поповић Никола)</w:t>
            </w:r>
          </w:p>
          <w:p w:rsidR="0095493B" w:rsidRPr="0084268A" w:rsidRDefault="0095493B" w:rsidP="00F035A9">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Општинско првенство:</w:t>
            </w:r>
          </w:p>
          <w:p w:rsidR="0095493B" w:rsidRPr="0084268A" w:rsidRDefault="0095493B" w:rsidP="00F035A9">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   Дечаци 5.-6. разред -  </w:t>
            </w:r>
            <w:r w:rsidRPr="0084268A">
              <w:rPr>
                <w:rFonts w:ascii="Times New Roman" w:eastAsia="Times New Roman" w:hAnsi="Times New Roman" w:cs="Times New Roman"/>
                <w:sz w:val="24"/>
                <w:szCs w:val="24"/>
              </w:rPr>
              <w:t>II</w:t>
            </w:r>
            <w:r w:rsidRPr="0084268A">
              <w:rPr>
                <w:rFonts w:ascii="Times New Roman" w:eastAsia="Times New Roman" w:hAnsi="Times New Roman" w:cs="Times New Roman"/>
                <w:sz w:val="24"/>
                <w:szCs w:val="24"/>
                <w:lang w:val="ru-RU"/>
              </w:rPr>
              <w:t xml:space="preserve">  место</w:t>
            </w:r>
          </w:p>
          <w:p w:rsidR="0095493B" w:rsidRPr="0084268A" w:rsidRDefault="0095493B" w:rsidP="00F035A9">
            <w:pPr>
              <w:spacing w:after="0" w:line="240" w:lineRule="auto"/>
              <w:rPr>
                <w:rFonts w:ascii="Times New Roman" w:eastAsia="Times New Roman" w:hAnsi="Times New Roman" w:cs="Times New Roman"/>
                <w:sz w:val="24"/>
                <w:szCs w:val="24"/>
                <w:lang w:val="ru-RU"/>
              </w:rPr>
            </w:pPr>
            <w:r w:rsidRPr="0084268A">
              <w:rPr>
                <w:rFonts w:ascii="Times New Roman" w:eastAsia="Times New Roman" w:hAnsi="Times New Roman" w:cs="Times New Roman"/>
                <w:sz w:val="24"/>
                <w:szCs w:val="24"/>
                <w:lang w:val="ru-RU"/>
              </w:rPr>
              <w:t xml:space="preserve">       -   Дечаци 7.-8. разред – </w:t>
            </w:r>
            <w:r w:rsidRPr="0084268A">
              <w:rPr>
                <w:rFonts w:ascii="Times New Roman" w:eastAsia="Times New Roman" w:hAnsi="Times New Roman" w:cs="Times New Roman"/>
                <w:sz w:val="24"/>
                <w:szCs w:val="24"/>
              </w:rPr>
              <w:t>I</w:t>
            </w:r>
            <w:r w:rsidRPr="0084268A">
              <w:rPr>
                <w:rFonts w:ascii="Times New Roman" w:eastAsia="Times New Roman" w:hAnsi="Times New Roman" w:cs="Times New Roman"/>
                <w:sz w:val="24"/>
                <w:szCs w:val="24"/>
                <w:lang w:val="ru-RU"/>
              </w:rPr>
              <w:t xml:space="preserve">  место</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ab/>
              <w:t xml:space="preserve"> -    Девојчице 5.-6. разред  - </w:t>
            </w:r>
            <w:r w:rsidRPr="0084268A">
              <w:rPr>
                <w:rFonts w:ascii="Times New Roman" w:hAnsi="Times New Roman" w:cs="Times New Roman"/>
                <w:sz w:val="24"/>
                <w:szCs w:val="24"/>
              </w:rPr>
              <w:t>I</w:t>
            </w:r>
            <w:r w:rsidRPr="0084268A">
              <w:rPr>
                <w:rFonts w:ascii="Times New Roman" w:hAnsi="Times New Roman" w:cs="Times New Roman"/>
                <w:sz w:val="24"/>
                <w:szCs w:val="24"/>
                <w:lang w:val="ru-RU"/>
              </w:rPr>
              <w:t xml:space="preserve">   место</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    Девојчице 7.-8. разред - </w:t>
            </w:r>
            <w:r w:rsidRPr="0084268A">
              <w:rPr>
                <w:rFonts w:ascii="Times New Roman" w:hAnsi="Times New Roman" w:cs="Times New Roman"/>
                <w:sz w:val="24"/>
                <w:szCs w:val="24"/>
              </w:rPr>
              <w:t>II</w:t>
            </w:r>
            <w:r w:rsidRPr="0084268A">
              <w:rPr>
                <w:rFonts w:ascii="Times New Roman" w:hAnsi="Times New Roman" w:cs="Times New Roman"/>
                <w:sz w:val="24"/>
                <w:szCs w:val="24"/>
                <w:lang w:val="ru-RU"/>
              </w:rPr>
              <w:t xml:space="preserve">  место</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Учешће на </w:t>
            </w:r>
            <w:r w:rsidRPr="0084268A">
              <w:rPr>
                <w:rFonts w:ascii="Times New Roman" w:hAnsi="Times New Roman" w:cs="Times New Roman"/>
                <w:sz w:val="24"/>
                <w:szCs w:val="24"/>
              </w:rPr>
              <w:t>NBI</w:t>
            </w:r>
            <w:r w:rsidRPr="0084268A">
              <w:rPr>
                <w:rFonts w:ascii="Times New Roman" w:hAnsi="Times New Roman" w:cs="Times New Roman"/>
                <w:sz w:val="24"/>
                <w:szCs w:val="24"/>
                <w:lang w:val="ru-RU"/>
              </w:rPr>
              <w:t xml:space="preserve"> лиги за 4-5. разред, мешовите екипе</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ФУДБАЛ (проф. Поповић Ана)</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Општинско првенство:</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 Девојчице 5 -6. разред – </w:t>
            </w:r>
            <w:r w:rsidRPr="0084268A">
              <w:rPr>
                <w:rFonts w:ascii="Times New Roman" w:hAnsi="Times New Roman" w:cs="Times New Roman"/>
                <w:sz w:val="24"/>
                <w:szCs w:val="24"/>
              </w:rPr>
              <w:t>I</w:t>
            </w:r>
            <w:r w:rsidRPr="0084268A">
              <w:rPr>
                <w:rFonts w:ascii="Times New Roman" w:hAnsi="Times New Roman" w:cs="Times New Roman"/>
                <w:sz w:val="24"/>
                <w:szCs w:val="24"/>
                <w:lang w:val="ru-RU"/>
              </w:rPr>
              <w:t xml:space="preserve"> место </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 Дечаци 7.-8. разред -  </w:t>
            </w:r>
            <w:r w:rsidRPr="0084268A">
              <w:rPr>
                <w:rFonts w:ascii="Times New Roman" w:hAnsi="Times New Roman" w:cs="Times New Roman"/>
                <w:sz w:val="24"/>
                <w:szCs w:val="24"/>
              </w:rPr>
              <w:t>I</w:t>
            </w:r>
            <w:r w:rsidRPr="0084268A">
              <w:rPr>
                <w:rFonts w:ascii="Times New Roman" w:hAnsi="Times New Roman" w:cs="Times New Roman"/>
                <w:sz w:val="24"/>
                <w:szCs w:val="24"/>
                <w:lang w:val="ru-RU"/>
              </w:rPr>
              <w:t xml:space="preserve">  место</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 Девојчице 7.-8. разред – </w:t>
            </w:r>
            <w:r w:rsidRPr="0084268A">
              <w:rPr>
                <w:rFonts w:ascii="Times New Roman" w:hAnsi="Times New Roman" w:cs="Times New Roman"/>
                <w:sz w:val="24"/>
                <w:szCs w:val="24"/>
              </w:rPr>
              <w:t>IV</w:t>
            </w:r>
            <w:r w:rsidRPr="0084268A">
              <w:rPr>
                <w:rFonts w:ascii="Times New Roman" w:hAnsi="Times New Roman" w:cs="Times New Roman"/>
                <w:sz w:val="24"/>
                <w:szCs w:val="24"/>
                <w:lang w:val="ru-RU"/>
              </w:rPr>
              <w:t xml:space="preserve">  место</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Градско такмичење:</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lang w:val="ru-RU"/>
              </w:rPr>
            </w:pPr>
            <w:r w:rsidRPr="0084268A">
              <w:rPr>
                <w:rFonts w:ascii="Times New Roman" w:hAnsi="Times New Roman" w:cs="Times New Roman"/>
                <w:sz w:val="24"/>
                <w:szCs w:val="24"/>
                <w:lang w:val="ru-RU"/>
              </w:rPr>
              <w:t xml:space="preserve">           - дечаци 7-8. разред – </w:t>
            </w:r>
            <w:r w:rsidRPr="0084268A">
              <w:rPr>
                <w:rFonts w:ascii="Times New Roman" w:hAnsi="Times New Roman" w:cs="Times New Roman"/>
                <w:sz w:val="24"/>
                <w:szCs w:val="24"/>
              </w:rPr>
              <w:t>I</w:t>
            </w:r>
            <w:r w:rsidRPr="0084268A">
              <w:rPr>
                <w:rFonts w:ascii="Times New Roman" w:hAnsi="Times New Roman" w:cs="Times New Roman"/>
                <w:sz w:val="24"/>
                <w:szCs w:val="24"/>
                <w:lang w:val="ru-RU"/>
              </w:rPr>
              <w:t xml:space="preserve"> место </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lang w:val="ru-RU"/>
              </w:rPr>
              <w:t xml:space="preserve">РУКОМЕТ( проф. </w:t>
            </w:r>
            <w:r w:rsidRPr="0084268A">
              <w:rPr>
                <w:rFonts w:ascii="Times New Roman" w:hAnsi="Times New Roman" w:cs="Times New Roman"/>
                <w:sz w:val="24"/>
                <w:szCs w:val="24"/>
              </w:rPr>
              <w:t>Драгана Салопек  )</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 xml:space="preserve">         Општинско првенстно:</w:t>
            </w:r>
          </w:p>
          <w:p w:rsidR="0095493B" w:rsidRPr="0084268A" w:rsidRDefault="0095493B" w:rsidP="00F035A9">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Девојчице 5. -6. разред - III место</w:t>
            </w:r>
          </w:p>
          <w:p w:rsidR="0095493B" w:rsidRPr="0084268A" w:rsidRDefault="0095493B" w:rsidP="00F035A9">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Девојчице 7. -8. разред - III место</w:t>
            </w:r>
          </w:p>
          <w:p w:rsidR="0095493B" w:rsidRPr="0084268A" w:rsidRDefault="0095493B" w:rsidP="00F035A9">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Дечаци 7. -8.разред – III место</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ГИМНАСТИКА (проф.  Зорица Бајкић )</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 xml:space="preserve">          Градско такмичење:</w:t>
            </w:r>
          </w:p>
          <w:p w:rsidR="0095493B" w:rsidRPr="0084268A" w:rsidRDefault="0095493B" w:rsidP="00F035A9">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Девојчице 5. – 6. разред, појединачно - III место</w:t>
            </w:r>
          </w:p>
          <w:p w:rsidR="0095493B" w:rsidRPr="0084268A" w:rsidRDefault="0095493B" w:rsidP="00F035A9">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Девојчице 7. – 8. разред, екипно – II место</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АТЛЕТИКА ( проф. Зорица Бајкић)</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 xml:space="preserve">           Општинско такмичење:</w:t>
            </w:r>
          </w:p>
          <w:p w:rsidR="0095493B" w:rsidRPr="0084268A" w:rsidRDefault="0095493B" w:rsidP="00F035A9">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Скок у вис - I место</w:t>
            </w:r>
          </w:p>
          <w:p w:rsidR="0095493B" w:rsidRPr="0084268A" w:rsidRDefault="0095493B" w:rsidP="00F035A9">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Скок у даљ - I место</w:t>
            </w:r>
          </w:p>
          <w:p w:rsidR="0095493B" w:rsidRPr="0084268A" w:rsidRDefault="0095493B" w:rsidP="00F035A9">
            <w:pPr>
              <w:pStyle w:val="ListParagraph"/>
              <w:numPr>
                <w:ilvl w:val="0"/>
                <w:numId w:val="22"/>
              </w:num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Трчање, 300 m – I место</w:t>
            </w:r>
          </w:p>
          <w:p w:rsidR="0095493B" w:rsidRPr="0084268A" w:rsidRDefault="0095493B" w:rsidP="00F035A9">
            <w:pPr>
              <w:tabs>
                <w:tab w:val="left" w:pos="390"/>
                <w:tab w:val="center" w:pos="2727"/>
              </w:tabs>
              <w:spacing w:after="0" w:line="240" w:lineRule="auto"/>
              <w:rPr>
                <w:rFonts w:ascii="Times New Roman" w:hAnsi="Times New Roman" w:cs="Times New Roman"/>
                <w:sz w:val="24"/>
                <w:szCs w:val="24"/>
              </w:rPr>
            </w:pPr>
            <w:r w:rsidRPr="0084268A">
              <w:rPr>
                <w:rFonts w:ascii="Times New Roman" w:hAnsi="Times New Roman" w:cs="Times New Roman"/>
                <w:sz w:val="24"/>
                <w:szCs w:val="24"/>
              </w:rPr>
              <w:t xml:space="preserve">       </w:t>
            </w:r>
            <w:r w:rsidRPr="0084268A">
              <w:rPr>
                <w:rFonts w:ascii="Times New Roman" w:hAnsi="Times New Roman" w:cs="Times New Roman"/>
                <w:sz w:val="24"/>
                <w:szCs w:val="24"/>
              </w:rPr>
              <w:tab/>
              <w:t xml:space="preserve">  </w:t>
            </w:r>
          </w:p>
        </w:tc>
      </w:tr>
      <w:tr w:rsidR="0095493B" w:rsidRPr="0084268A" w:rsidTr="00F035A9">
        <w:trPr>
          <w:trHeight w:val="1614"/>
        </w:trPr>
        <w:tc>
          <w:tcPr>
            <w:tcW w:w="4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493B" w:rsidRPr="0084268A" w:rsidRDefault="0095493B" w:rsidP="00F035A9">
            <w:pPr>
              <w:spacing w:after="0" w:line="240" w:lineRule="auto"/>
              <w:rPr>
                <w:rFonts w:ascii="Times New Roman" w:hAnsi="Times New Roman" w:cs="Times New Roman"/>
                <w:sz w:val="24"/>
                <w:szCs w:val="24"/>
              </w:rPr>
            </w:pPr>
            <w:r w:rsidRPr="0084268A">
              <w:rPr>
                <w:rFonts w:ascii="Times New Roman" w:eastAsia="Times New Roman" w:hAnsi="Times New Roman" w:cs="Times New Roman"/>
                <w:sz w:val="24"/>
                <w:szCs w:val="24"/>
              </w:rPr>
              <w:t xml:space="preserve">РЕАЛИЗАЦИЈА  СЕКЦИЈА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493B" w:rsidRPr="0084268A" w:rsidRDefault="0095493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Oдбојкашка секција – 36</w:t>
            </w:r>
          </w:p>
          <w:p w:rsidR="0095493B" w:rsidRPr="0084268A" w:rsidRDefault="0095493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Рукометaшка секција -36</w:t>
            </w:r>
          </w:p>
          <w:p w:rsidR="0095493B" w:rsidRPr="0084268A" w:rsidRDefault="0095493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Кошаркашка секција - 36</w:t>
            </w:r>
          </w:p>
          <w:p w:rsidR="0095493B" w:rsidRPr="0084268A" w:rsidRDefault="0095493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Фудбалска секција - 36</w:t>
            </w:r>
          </w:p>
          <w:p w:rsidR="0095493B" w:rsidRPr="0084268A" w:rsidRDefault="0095493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Атлет</w:t>
            </w:r>
            <w:r w:rsidRPr="0084268A">
              <w:rPr>
                <w:rFonts w:ascii="Times New Roman" w:eastAsia="Times New Roman" w:hAnsi="Times New Roman" w:cs="Times New Roman"/>
                <w:sz w:val="24"/>
                <w:szCs w:val="24"/>
                <w:lang w:val="ru-RU"/>
              </w:rPr>
              <w:t xml:space="preserve">ска секција - </w:t>
            </w:r>
            <w:r w:rsidRPr="0084268A">
              <w:rPr>
                <w:rFonts w:ascii="Times New Roman" w:eastAsia="Times New Roman" w:hAnsi="Times New Roman" w:cs="Times New Roman"/>
                <w:sz w:val="24"/>
                <w:szCs w:val="24"/>
              </w:rPr>
              <w:t>20</w:t>
            </w:r>
          </w:p>
          <w:p w:rsidR="0095493B" w:rsidRPr="0084268A" w:rsidRDefault="0095493B" w:rsidP="00F035A9">
            <w:pPr>
              <w:spacing w:after="0" w:line="240" w:lineRule="auto"/>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Гимнастичка - 20</w:t>
            </w:r>
          </w:p>
          <w:p w:rsidR="0095493B" w:rsidRPr="0084268A" w:rsidRDefault="0095493B" w:rsidP="00F035A9">
            <w:pPr>
              <w:spacing w:after="0" w:line="240" w:lineRule="auto"/>
              <w:rPr>
                <w:rFonts w:ascii="Times New Roman" w:hAnsi="Times New Roman" w:cs="Times New Roman"/>
                <w:sz w:val="24"/>
                <w:szCs w:val="24"/>
                <w:lang w:val="ru-RU"/>
              </w:rPr>
            </w:pPr>
          </w:p>
        </w:tc>
      </w:tr>
    </w:tbl>
    <w:p w:rsidR="0095493B" w:rsidRPr="0084268A" w:rsidRDefault="0095493B" w:rsidP="0095493B">
      <w:pPr>
        <w:pStyle w:val="Heading2"/>
        <w:jc w:val="both"/>
        <w:rPr>
          <w:rFonts w:ascii="Times New Roman" w:hAnsi="Times New Roman"/>
          <w:sz w:val="24"/>
          <w:szCs w:val="24"/>
          <w:lang w:val="sr-Cyrl-CS"/>
        </w:rPr>
      </w:pPr>
      <w:r w:rsidRPr="0084268A">
        <w:rPr>
          <w:rFonts w:ascii="Times New Roman" w:hAnsi="Times New Roman"/>
          <w:sz w:val="24"/>
          <w:szCs w:val="24"/>
          <w:lang w:val="sr-Cyrl-CS"/>
        </w:rPr>
        <w:t xml:space="preserve"> </w:t>
      </w:r>
    </w:p>
    <w:p w:rsidR="0095493B" w:rsidRPr="0084268A" w:rsidRDefault="0095493B" w:rsidP="0095493B">
      <w:pPr>
        <w:spacing w:after="0"/>
        <w:ind w:left="0" w:firstLine="0"/>
        <w:jc w:val="both"/>
        <w:rPr>
          <w:rFonts w:ascii="Times New Roman" w:hAnsi="Times New Roman" w:cs="Times New Roman"/>
          <w:sz w:val="24"/>
          <w:szCs w:val="24"/>
        </w:rPr>
      </w:pPr>
    </w:p>
    <w:p w:rsidR="0095493B" w:rsidRDefault="0095493B" w:rsidP="0095493B">
      <w:pPr>
        <w:spacing w:after="0"/>
        <w:jc w:val="both"/>
        <w:rPr>
          <w:rFonts w:ascii="Times New Roman" w:hAnsi="Times New Roman" w:cs="Times New Roman"/>
          <w:sz w:val="24"/>
          <w:szCs w:val="24"/>
        </w:rPr>
      </w:pPr>
    </w:p>
    <w:p w:rsidR="00935905" w:rsidRPr="0084268A" w:rsidRDefault="00935905" w:rsidP="0095493B">
      <w:pPr>
        <w:spacing w:after="0"/>
        <w:jc w:val="both"/>
        <w:rPr>
          <w:rFonts w:ascii="Times New Roman" w:hAnsi="Times New Roman" w:cs="Times New Roman"/>
          <w:sz w:val="24"/>
          <w:szCs w:val="24"/>
        </w:rPr>
      </w:pPr>
    </w:p>
    <w:p w:rsidR="0095493B" w:rsidRPr="0084268A" w:rsidRDefault="0095493B" w:rsidP="00935905">
      <w:pPr>
        <w:pStyle w:val="Heading2"/>
        <w:rPr>
          <w:rFonts w:ascii="Times New Roman" w:hAnsi="Times New Roman"/>
          <w:sz w:val="24"/>
          <w:szCs w:val="24"/>
        </w:rPr>
      </w:pPr>
      <w:bookmarkStart w:id="180" w:name="_Toc493058559"/>
      <w:r w:rsidRPr="0084268A">
        <w:rPr>
          <w:rFonts w:ascii="Times New Roman" w:hAnsi="Times New Roman"/>
          <w:sz w:val="24"/>
          <w:szCs w:val="24"/>
        </w:rPr>
        <w:t>17.7. ИЗВЕШТАЈ ТИМА ЗА УРЕЂЕЊЕ ШКОЛСКОГ САЈТА И МАРКЕТИНГ</w:t>
      </w:r>
      <w:bookmarkEnd w:id="180"/>
    </w:p>
    <w:p w:rsidR="0095493B" w:rsidRPr="0084268A" w:rsidRDefault="0095493B" w:rsidP="0095493B">
      <w:pPr>
        <w:rPr>
          <w:rFonts w:ascii="Times New Roman" w:hAnsi="Times New Roman" w:cs="Times New Roman"/>
          <w:sz w:val="24"/>
          <w:szCs w:val="24"/>
        </w:rPr>
      </w:pPr>
    </w:p>
    <w:p w:rsidR="0095493B" w:rsidRPr="0084268A" w:rsidRDefault="0095493B" w:rsidP="00935905">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Тим се састао на почетку школске године 2016/17. Новаковић Милан je задужен за израду школског часописа. Четврти број је изашао у другом полугодишту и подељен је активима и понуђен ученицима. Налази се на школском сајту за који је задужен наставник информатике Емилија Тодоровић.</w:t>
      </w:r>
    </w:p>
    <w:p w:rsidR="0095493B" w:rsidRPr="0084268A" w:rsidRDefault="0095493B" w:rsidP="00935905">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У другом полугодишту уређењем сајта се бавила и в.д. директор Ивана Боровац. </w:t>
      </w:r>
    </w:p>
    <w:p w:rsidR="0095493B" w:rsidRPr="0084268A" w:rsidRDefault="0095493B" w:rsidP="00935905">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И поред проблема у комуникацији између колега и достави материјала о важним активностима у школи на сајту се налазе и редовно ажурирају најважније информације.</w:t>
      </w:r>
    </w:p>
    <w:p w:rsidR="007924D9" w:rsidRPr="0084268A" w:rsidRDefault="0095493B" w:rsidP="00404553">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Чланови тима: Емилија Тодоровић (координатор), Биљана Марковић,</w:t>
      </w:r>
      <w:r w:rsidR="00404553">
        <w:rPr>
          <w:rFonts w:ascii="Times New Roman" w:hAnsi="Times New Roman" w:cs="Times New Roman"/>
          <w:sz w:val="24"/>
          <w:szCs w:val="24"/>
        </w:rPr>
        <w:t xml:space="preserve"> Милан Новаковић, Бојана Ристић</w:t>
      </w:r>
    </w:p>
    <w:p w:rsidR="007924D9" w:rsidRPr="0084268A" w:rsidRDefault="006677A7" w:rsidP="007F05D0">
      <w:pPr>
        <w:pStyle w:val="Heading1"/>
        <w:rPr>
          <w:rFonts w:ascii="Times New Roman" w:hAnsi="Times New Roman"/>
          <w:sz w:val="24"/>
          <w:szCs w:val="24"/>
        </w:rPr>
      </w:pPr>
      <w:bookmarkStart w:id="181" w:name="_Toc461289641"/>
      <w:bookmarkStart w:id="182" w:name="_Toc461289896"/>
      <w:bookmarkStart w:id="183" w:name="_Toc461290183"/>
      <w:bookmarkStart w:id="184" w:name="_Toc461290565"/>
      <w:bookmarkStart w:id="185" w:name="_Toc493058560"/>
      <w:r w:rsidRPr="0084268A">
        <w:rPr>
          <w:rFonts w:ascii="Times New Roman" w:hAnsi="Times New Roman"/>
          <w:sz w:val="24"/>
          <w:szCs w:val="24"/>
        </w:rPr>
        <w:t>18</w:t>
      </w:r>
      <w:r w:rsidR="007924D9" w:rsidRPr="0084268A">
        <w:rPr>
          <w:rFonts w:ascii="Times New Roman" w:hAnsi="Times New Roman"/>
          <w:sz w:val="24"/>
          <w:szCs w:val="24"/>
        </w:rPr>
        <w:t>. ТИМОВИ</w:t>
      </w:r>
      <w:bookmarkEnd w:id="181"/>
      <w:bookmarkEnd w:id="182"/>
      <w:bookmarkEnd w:id="183"/>
      <w:bookmarkEnd w:id="184"/>
      <w:bookmarkEnd w:id="185"/>
    </w:p>
    <w:p w:rsidR="00506C1D" w:rsidRDefault="006677A7" w:rsidP="00AC75DA">
      <w:pPr>
        <w:pStyle w:val="Heading2"/>
        <w:tabs>
          <w:tab w:val="left" w:pos="6435"/>
        </w:tabs>
        <w:rPr>
          <w:rFonts w:ascii="Times New Roman" w:hAnsi="Times New Roman"/>
          <w:sz w:val="24"/>
          <w:szCs w:val="24"/>
        </w:rPr>
      </w:pPr>
      <w:bookmarkStart w:id="186" w:name="_Toc461289642"/>
      <w:bookmarkStart w:id="187" w:name="_Toc461289897"/>
      <w:bookmarkStart w:id="188" w:name="_Toc461290184"/>
      <w:bookmarkStart w:id="189" w:name="_Toc461290566"/>
      <w:bookmarkStart w:id="190" w:name="_Toc493058561"/>
      <w:r w:rsidRPr="0084268A">
        <w:rPr>
          <w:rFonts w:ascii="Times New Roman" w:hAnsi="Times New Roman"/>
          <w:sz w:val="24"/>
          <w:szCs w:val="24"/>
        </w:rPr>
        <w:t>18</w:t>
      </w:r>
      <w:r w:rsidR="007924D9" w:rsidRPr="0084268A">
        <w:rPr>
          <w:rFonts w:ascii="Times New Roman" w:hAnsi="Times New Roman"/>
          <w:sz w:val="24"/>
          <w:szCs w:val="24"/>
        </w:rPr>
        <w:t>.1. ИЗВЕШТАЈ ТИМА ЗА САМОВРЕДНОВАЊЕ</w:t>
      </w:r>
      <w:bookmarkEnd w:id="186"/>
      <w:bookmarkEnd w:id="187"/>
      <w:bookmarkEnd w:id="188"/>
      <w:bookmarkEnd w:id="189"/>
      <w:bookmarkEnd w:id="190"/>
      <w:r w:rsidR="00AC75DA">
        <w:rPr>
          <w:rFonts w:ascii="Times New Roman" w:hAnsi="Times New Roman"/>
          <w:sz w:val="24"/>
          <w:szCs w:val="24"/>
        </w:rPr>
        <w:tab/>
      </w:r>
    </w:p>
    <w:p w:rsidR="00AC75DA" w:rsidRPr="00AC75DA" w:rsidRDefault="00AC75DA" w:rsidP="00AC75DA"/>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Анализа упитника за наставнике</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Попуњавању упитника приступило је само 48 наставника тако да се не може сматрати да анализа показује најпрецизнију нивоа остварености у области планирања, програмирања и остваривања наставног процеса. Међутим, свакако се могу извући важни закључци због уједначености одговора на поједина питанја у упитнику.</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Планирање и програмирање</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 xml:space="preserve">У области планирања скоро сви испитани наставници сматрају да чланови стручних већа сарађују при планирању(60%)  и сматрају да је то веома важно (66,67%).Такође, сматрају да су њихови планови усмерени на постизање прописаних циљева (64,58%) и да је то важно у истом проценту. </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У питањима која се односе на предвиђање различитих облика рада, различитих метода рада наставници се у највећем проценту слажу да је то важно и тачно (око 60%)</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Нешто мањи је проценат одговорио да је изразито важно (ниво 3 – 43,75% а ниво 4 – 37,5%) да планови садрже различита места извођења наставеу функцији остварења циљева и задатака.</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 xml:space="preserve"> У највећем проценту наставници се слажу да је важно (79,17%) и тачно (75%) да писмене провере буду усклађене са проверама из других предмета. </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сматрају да је важно 62,5% али и тачно 58,33% да се на основу анализе остварености врши корекција планова.</w:t>
      </w:r>
    </w:p>
    <w:p w:rsidR="00506C1D" w:rsidRDefault="00506C1D" w:rsidP="00404553">
      <w:pPr>
        <w:ind w:left="0" w:firstLine="0"/>
        <w:rPr>
          <w:rFonts w:ascii="Times New Roman" w:hAnsi="Times New Roman" w:cs="Times New Roman"/>
          <w:sz w:val="24"/>
          <w:szCs w:val="24"/>
        </w:rPr>
      </w:pPr>
    </w:p>
    <w:p w:rsidR="00F56B9A" w:rsidRDefault="00F56B9A" w:rsidP="00404553">
      <w:pPr>
        <w:ind w:left="0" w:firstLine="0"/>
        <w:rPr>
          <w:rFonts w:ascii="Times New Roman" w:hAnsi="Times New Roman" w:cs="Times New Roman"/>
          <w:sz w:val="24"/>
          <w:szCs w:val="24"/>
        </w:rPr>
      </w:pPr>
    </w:p>
    <w:p w:rsidR="00F56B9A" w:rsidRPr="00404553" w:rsidRDefault="00F56B9A" w:rsidP="00404553">
      <w:pPr>
        <w:ind w:left="0" w:firstLine="0"/>
        <w:rPr>
          <w:rFonts w:ascii="Times New Roman" w:hAnsi="Times New Roman" w:cs="Times New Roman"/>
          <w:sz w:val="24"/>
          <w:szCs w:val="24"/>
        </w:rPr>
      </w:pP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 xml:space="preserve">У области припремања скоро сви одговори су у нивоу врло важно и тачно у потпуности осим за питање о размени добрих припрема. Ту су одговори у нивоу 3 – 54,17% наспрам одоговора на нивоу 4 – 41,67% заступљенији код важности и одговори у нивоу 3 – 43,75% наспрам одговора на нивоу 4 – 37,5% код тачности о размени добрих припрема. </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Већина наставника сматра да је врло важно да припреме треба да имају јасну структуру 75% и да је потпуно тачно да је њихове припреме имају 70,83%.</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Већина наставника сматра да је веома важно користити стручну литературу за припреме 66,67% и то и чине у потпуности у  56,25%.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Већина наставника сматра да је за припрему веома важно користити интернет 58,33% и друге изворе и чине то у потпуности у 56,25%.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При припреми наставници сматрају да је веома важно узимати у обзир  разлику ученика у напредовању и учењу 60,42% и то и чине у потпуности њих 62,5%.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сматрају да је веома важно да припреме задатке различите тежине 72,92% и то чине у потпуности у истом проценту.</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сматрају да је неопходно проверити савладаност претходног градива у 81,25% и то  обавезно чине њих 75%.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Највећи број наставника сматра да је веома важно планирање активирања ученика ради коришћења њихових предзнања у 54,17% и то обавезно чине њих 60,42%.</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Веома је важно планирање коришћења наставних средстава сматра 64,58% наставника и то чине у потпуности њих 54,17%.</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Да је веома важно планирање одговарајућих модела и приручних средстава као и осмишљавање и припремање огледа и вежби сматра око 52% наставника а да је то сасвим сигурно примењује каже њих 45,83%.</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Највећи број наставника сматра да је веома важно да се испоштују дидактичко-методичка средства и инструкције дате у наставном програму и то 58,33% а да то примењује у потпуности изјављује 68,75%.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Већи број наставника изјављује да је веома важно да израђује наставне материјале потребне за  час у сарадњи са ученицима и то њих 50% а то чини у потпуности њих 45,83%.</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Највећи број наставника сматра да по реализованим часовима бележе и запажања и допуне 62,5% и користи их у следећем припремању  52,08%</w:t>
      </w:r>
    </w:p>
    <w:p w:rsidR="00506C1D" w:rsidRDefault="00506C1D" w:rsidP="00404553">
      <w:pPr>
        <w:ind w:left="0" w:firstLine="0"/>
        <w:rPr>
          <w:rFonts w:ascii="Times New Roman" w:hAnsi="Times New Roman" w:cs="Times New Roman"/>
          <w:sz w:val="24"/>
          <w:szCs w:val="24"/>
        </w:rPr>
      </w:pPr>
    </w:p>
    <w:p w:rsidR="00F56B9A" w:rsidRDefault="00F56B9A" w:rsidP="00404553">
      <w:pPr>
        <w:ind w:left="0" w:firstLine="0"/>
        <w:rPr>
          <w:rFonts w:ascii="Times New Roman" w:hAnsi="Times New Roman" w:cs="Times New Roman"/>
          <w:sz w:val="24"/>
          <w:szCs w:val="24"/>
        </w:rPr>
      </w:pPr>
    </w:p>
    <w:p w:rsidR="00F56B9A" w:rsidRDefault="00F56B9A" w:rsidP="00404553">
      <w:pPr>
        <w:ind w:left="0" w:firstLine="0"/>
        <w:rPr>
          <w:rFonts w:ascii="Times New Roman" w:hAnsi="Times New Roman" w:cs="Times New Roman"/>
          <w:sz w:val="24"/>
          <w:szCs w:val="24"/>
        </w:rPr>
      </w:pPr>
    </w:p>
    <w:p w:rsidR="00F56B9A" w:rsidRPr="00404553" w:rsidRDefault="00F56B9A" w:rsidP="00404553">
      <w:pPr>
        <w:ind w:left="0" w:firstLine="0"/>
        <w:rPr>
          <w:rFonts w:ascii="Times New Roman" w:hAnsi="Times New Roman" w:cs="Times New Roman"/>
          <w:sz w:val="24"/>
          <w:szCs w:val="24"/>
        </w:rPr>
      </w:pP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 процес</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Комуникација и сарадња</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Готово сви наставници сматрају да је важно да се јасно и правилно изражавају на часу па то и чине (врло важно 91,67% и присутно у потпуности 96,87%).</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Готово сви наставници сматрају да је веома важно да ли ученици исправно разумели питања и око тога се веома труде (врло важно 91,67% и присутно у потпуности 91,67%).</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охрабрују  ученике да износе своје мишљење јер сматрају да је то неопходно (врло важно 91,67% и присутно у потпуности 89,58%).</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омогућавају ученицима да размисле после постављеног питања и сматрају да је то веома важно (врло важно 85,42% и присутно у потпуности 87,5%).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настоје да се обраћају ученицима са уважавањем (врло важно 87,5% и присутно у потпуности 91,67%) али и воде рачуна да ученици пажљиво слушају једни друге (врло важно 85,42% и присутно у потпуности 85,17%).</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се труде да подстакну солидарноат и одговорност код ученика (врло важно 83,33% и присутно у потпуности 79,17%) и подстичу ученике да траже нова решења (врло важно 79,17% и присутно у потпуности 75%).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Рационалност и организација</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Највећи број наставника сматра да је веома важно примењивати у настави различите облике, методе и технике у зависности од садржаја и циљева рада (врло важно 75%) па то и чине (присутно у потпуности 58,33%).</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Највећи број наставника користи расположиви простор у складу са задацима (присутно у потпуности 52,08%) јер је то врло важно (62,5%).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Већи број наставника остварује све фазе часа према плану (54,17%) јер сматра да је то врло важно (60,42%).</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Динамику рада већина наставника прилагођава могућностима ученика (присутно у потпуности 79,17%) а исти проценат наставника сматра да је то веома важно.</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Већина наставника употребљава расположива средства и материјале и сматра да је то важно (врло важно 68,75% и пристуно у потпуности 62,5%) а исто тако се труди да резимира обрађено градиво (врло важно 79,17% и присутно у поптуности 77,08%).</w:t>
      </w:r>
    </w:p>
    <w:p w:rsidR="00506C1D"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 xml:space="preserve">Највећи број ученика задатке за рад одређује у складу са могућностима ученика и сматра да је то важно (врло важно 75% и присутно у поптуности 77,08%) а већина наставника, такође процењује </w:t>
      </w:r>
      <w:r w:rsidRPr="00404553">
        <w:rPr>
          <w:rFonts w:ascii="Times New Roman" w:hAnsi="Times New Roman" w:cs="Times New Roman"/>
          <w:sz w:val="24"/>
          <w:szCs w:val="24"/>
        </w:rPr>
        <w:lastRenderedPageBreak/>
        <w:t>рационалност и организацију наставног процеса и на основу уочених ретултата коригује начин рада и садржај часа (врло важно 77,08% и присутно у поптуности 72,92%).</w:t>
      </w:r>
    </w:p>
    <w:p w:rsidR="00F56B9A" w:rsidRPr="00404553" w:rsidRDefault="00F56B9A" w:rsidP="00404553">
      <w:pPr>
        <w:ind w:left="0" w:firstLine="0"/>
        <w:rPr>
          <w:rFonts w:ascii="Times New Roman" w:hAnsi="Times New Roman" w:cs="Times New Roman"/>
          <w:sz w:val="24"/>
          <w:szCs w:val="24"/>
        </w:rPr>
      </w:pP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Подстицање ученика</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Применом разноврсних метода и облика рада највећи број наставника подстиче радозналост и интересовање ученика (врло важно 72,92% и присутно у потпуности у истом проценту).</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Највећи број наставника настоји да користи примере који су занимљиви и повезани са искуством (врло важно 75% и присутно у потпуности 72,92%).</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Такође, наставници настоје да дају изазовне задатке и смтрају да је то важно (врло важно 70,83% и присутно у потпуности 62,5%) а и прецизним упутствима настоје да усмеравају рад ученика (врло важно 70,83% и присутно у потпуности 75%).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Већина наставника настоји да пружи подршку ученицима да самостално решавају задатке и сматра то неопходним у наставном процесу (врло важно 75% и присутно у потпун ости 77,08%).</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се труде да упуте ученике у истраживачки рад (врло важно 62,5% и присутно у потпуности 58,33%).</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Већина наставника сматра да подстичу ученике да питају и дискутују (врло важно 75% и присутно у потпуности 70,83%), да посвећују посебну пажњу ученицима којо слабије напредују (врло важно 72,92% и присутно у потпуности 70,83%) и да похвалама мотивишу ученике (врло важно 83,33% и присутно у потпуности 81,25%).</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Корелација и примена знања</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сматрају да је важно да ученици користе додатне изворе информација (врло важно 60,42%) па их нато упућују (присутно у потпуности 64,58%).</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већином сматрају да је важно да подстичу ученике да при учењу новог садржаја користе знања и вештине стечене у другим областима (врло важно 72,92%) и на то их подстичу (присутно у потпуности 72,92%).</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Наставници сматрају да је важно да подстичу ученике да примењују научено у свакодневном животу (врло важно 79,17%) па то и чине (присутно у потпуности 66,67%).</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Половина наставника сматра да је важно да са ученицима прави програме за поједине ваннаставне активности на основу њихових интересовања а у сличном проценту наставници упознају ученике са могућностима и начином коришћења школске опреме, интернета и литературе кроз разне ваннаставне и ваншколске активности (врло важно 56,25% и присутно у потпуности 52,08%).</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З</w:t>
      </w:r>
      <w:r w:rsidR="00862873" w:rsidRPr="00404553">
        <w:rPr>
          <w:rFonts w:ascii="Times New Roman" w:hAnsi="Times New Roman" w:cs="Times New Roman"/>
          <w:sz w:val="24"/>
          <w:szCs w:val="24"/>
        </w:rPr>
        <w:t>акључци анализе успеха:</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Припрема и планирање</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lastRenderedPageBreak/>
        <w:t>На основу анализе упитника већ на први поглед може се закључити да наставници сматрају да је важно поставити високе стандарде у припреми и реализацији наставног процеса  и настоје да их остварују. Већина наставника сматра да високим стандардима треба предано тежити али се из анализираних упитника види и да има наставника који сматрају да су постављени стандарди неважни и не труди се да их достигну  у неким областима наставног процеса. На пример, има наставника који сматрају да није толико важно уводити нове облике, технике и методе рада у наставу, да није толико важно трудити се око иновирања наставног процеса и припремати нове, занимљиве наставне материјале. Само половина наставника сматра да је битно у припрему наставног процеса укључити ученике. Такође, наставници немају праксу размене добрих припрема и не сматрају да је то важно. Наставници се, углавном, труде да испоштују постојећа дидактичко-методичка упутства али се не труде толико око унапређења и превазилажења постојеће праксе и не стреме планирању иновација у настави. Такође, није изражена тежња да се неким темама у настави приступи заједнички из више предмета, да се обрађују истовремено и чак да се направе заједничке припреме и повежу наставне јединице из различитих предмета. То ће се показати и у самој пракси, у реализацији наставног процеса.</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Наставни процес</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Оно што се намеће као закључак је и то да су највећи проценти афирмативних одговора о важности и присутности били у области комуникације и сарадње. Готово сви проценти врло важно и присутно у потпуности су прелазили 80%. Могло би се рећи да наставници сматрају овај сегмент најважнијим и око њега се највише труде. Што се тиче осталих области наставног процеса,  проценти афирмативних одговора су уједначени, не изразито високи али углавном на нивоу од 75% присутности. Најслабији сегмент је припрема и реализација наставног процеса у сарадњи са ученицима, што се показало и у области припреме и планирања. Половина наставника сматра да је важно са ученицима правити различите наставне програме на основу њихових интересовања и реализовати их кроз ваншколске или ваннаставне активности.</w:t>
      </w:r>
    </w:p>
    <w:p w:rsidR="00506C1D" w:rsidRPr="00F56B9A" w:rsidRDefault="00F56B9A" w:rsidP="00404553">
      <w:pPr>
        <w:ind w:left="0" w:firstLine="0"/>
        <w:rPr>
          <w:rFonts w:ascii="Times New Roman" w:hAnsi="Times New Roman" w:cs="Times New Roman"/>
          <w:sz w:val="24"/>
          <w:szCs w:val="24"/>
          <w:lang w:val="sr-Cyrl-RS"/>
        </w:rPr>
      </w:pPr>
      <w:r>
        <w:rPr>
          <w:rFonts w:ascii="Times New Roman" w:hAnsi="Times New Roman" w:cs="Times New Roman"/>
          <w:sz w:val="24"/>
          <w:szCs w:val="24"/>
          <w:lang w:val="sr-Cyrl-RS"/>
        </w:rPr>
        <w:t>Општи закључци, предлози и план активности</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Оно што се може извести као закључак самовредновања је да су задовољене формалне одреднице припреме и реализације наставе, да су испоштоване методичке инструкције. Комуникација у оквиру наставног процеса је солидна и у млађим и старијим разредима и наставници јој посвећују посебну пажњу. Уредно је вођена педагошка документације и индивидуално напредовање ученика је важна одредница целокупног наставног процеса.</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Међутим, неки закључци указују на слабости самог препиремања, планирања и реализације наставног процеса.  Слаба је корелација међу предметима, слаба сарадња, нема истовременог ни заједничког приступа темама. У току целе школске године изведен је само један угледни час са повезивањем теме о брзини и убразању између наставе физике и физичког васпитања. Иновације у настави су слабо присутне. Слабо је заступљено „излажење“ из учионице ради реализације специфичне наставне теме – присутно ретко и углавном у млађим разредима (посете музејима, изложбама, представама, установама). Нема сарадње са ученцима око припреме материјала за наставу –  понекад пано, обрада теме, излагање, слабо изражена укуљученост у ваннаставне и ваншколске активности. Спорадично је коришћење додатних извора информација.</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lastRenderedPageBreak/>
        <w:t>Дакле, оцена самовредновања је на нивоу три, за обе области, припрема и планирање и наствни процес.</w:t>
      </w:r>
    </w:p>
    <w:p w:rsidR="00506C1D" w:rsidRPr="00404553" w:rsidRDefault="00506C1D" w:rsidP="00404553">
      <w:pPr>
        <w:ind w:left="0" w:firstLine="0"/>
        <w:rPr>
          <w:rFonts w:ascii="Times New Roman" w:hAnsi="Times New Roman" w:cs="Times New Roman"/>
          <w:sz w:val="24"/>
          <w:szCs w:val="24"/>
        </w:rPr>
      </w:pPr>
      <w:r w:rsidRPr="00404553">
        <w:rPr>
          <w:rFonts w:ascii="Times New Roman" w:hAnsi="Times New Roman" w:cs="Times New Roman"/>
          <w:sz w:val="24"/>
          <w:szCs w:val="24"/>
        </w:rPr>
        <w:t>Претходни  сигнали за кориговање неких сегмената у оквиру закључака самовредновања нису примењени . Закључак је да је неопходно променити приступ наставном процесу и посматрати га као креативни чин, са пуно могућих решења, са приликом за учење на различитим нивоима јер настава нема за циљ само учење градива већ  развијање различитих способности, креативности, имагинације па чак и маште.</w:t>
      </w:r>
    </w:p>
    <w:p w:rsidR="00506C1D" w:rsidRPr="0084268A" w:rsidRDefault="00506C1D" w:rsidP="007F05D0">
      <w:pPr>
        <w:pStyle w:val="Heading2"/>
        <w:rPr>
          <w:rFonts w:ascii="Times New Roman" w:hAnsi="Times New Roman"/>
          <w:sz w:val="24"/>
          <w:szCs w:val="24"/>
          <w:lang w:val="sr-Cyrl-CS"/>
        </w:rPr>
      </w:pPr>
    </w:p>
    <w:p w:rsidR="007924D9" w:rsidRPr="0084268A" w:rsidRDefault="006677A7" w:rsidP="007F05D0">
      <w:pPr>
        <w:pStyle w:val="Heading2"/>
        <w:rPr>
          <w:rFonts w:ascii="Times New Roman" w:hAnsi="Times New Roman"/>
          <w:sz w:val="24"/>
          <w:szCs w:val="24"/>
          <w:lang w:val="sr-Cyrl-CS"/>
        </w:rPr>
      </w:pPr>
      <w:bookmarkStart w:id="191" w:name="_Toc461289643"/>
      <w:bookmarkStart w:id="192" w:name="_Toc461289898"/>
      <w:bookmarkStart w:id="193" w:name="_Toc461290185"/>
      <w:bookmarkStart w:id="194" w:name="_Toc461290567"/>
      <w:bookmarkStart w:id="195" w:name="_Toc493058562"/>
      <w:r w:rsidRPr="0084268A">
        <w:rPr>
          <w:rFonts w:ascii="Times New Roman" w:hAnsi="Times New Roman"/>
          <w:sz w:val="24"/>
          <w:szCs w:val="24"/>
          <w:lang w:val="sr-Cyrl-CS"/>
        </w:rPr>
        <w:t>18</w:t>
      </w:r>
      <w:r w:rsidR="007924D9" w:rsidRPr="0084268A">
        <w:rPr>
          <w:rFonts w:ascii="Times New Roman" w:hAnsi="Times New Roman"/>
          <w:sz w:val="24"/>
          <w:szCs w:val="24"/>
          <w:lang w:val="sr-Cyrl-CS"/>
        </w:rPr>
        <w:t>.2. ГОДИШЊИ ИЗВЕШТАЈ ТИМА ЗА ПРОФЕСИОНАЛНУ ОРИЈЕНТАЦИЈУ</w:t>
      </w:r>
      <w:bookmarkEnd w:id="191"/>
      <w:bookmarkEnd w:id="192"/>
      <w:bookmarkEnd w:id="193"/>
      <w:bookmarkEnd w:id="194"/>
      <w:bookmarkEnd w:id="195"/>
    </w:p>
    <w:p w:rsidR="007924D9" w:rsidRPr="0084268A" w:rsidRDefault="007924D9" w:rsidP="0053753B">
      <w:pPr>
        <w:spacing w:after="0"/>
        <w:ind w:left="0" w:firstLine="0"/>
        <w:jc w:val="both"/>
        <w:rPr>
          <w:rFonts w:ascii="Times New Roman" w:hAnsi="Times New Roman" w:cs="Times New Roman"/>
          <w:sz w:val="24"/>
          <w:szCs w:val="24"/>
          <w:lang w:val="sr-Cyrl-CS"/>
        </w:rPr>
      </w:pPr>
    </w:p>
    <w:p w:rsidR="009D0C38" w:rsidRPr="0084268A" w:rsidRDefault="009D0C38" w:rsidP="009D0C38">
      <w:pPr>
        <w:ind w:left="0" w:firstLine="0"/>
        <w:rPr>
          <w:rFonts w:ascii="Times New Roman" w:hAnsi="Times New Roman" w:cs="Times New Roman"/>
          <w:sz w:val="24"/>
          <w:szCs w:val="24"/>
        </w:rPr>
      </w:pPr>
      <w:r w:rsidRPr="0084268A">
        <w:rPr>
          <w:rFonts w:ascii="Times New Roman" w:hAnsi="Times New Roman" w:cs="Times New Roman"/>
          <w:sz w:val="24"/>
          <w:szCs w:val="24"/>
        </w:rPr>
        <w:t>Извештај  Тима за професионалну оријентацију</w:t>
      </w:r>
    </w:p>
    <w:p w:rsidR="009D0C38" w:rsidRPr="0084268A" w:rsidRDefault="009D0C38" w:rsidP="009D0C38">
      <w:pPr>
        <w:rPr>
          <w:rFonts w:ascii="Times New Roman" w:hAnsi="Times New Roman" w:cs="Times New Roman"/>
          <w:sz w:val="24"/>
          <w:szCs w:val="24"/>
        </w:rPr>
      </w:pP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Тим за професионалну оријентацију чине разредне старешине осмих разреда и психолог школе. Чланови тима су се повремено и по потреби састајали, планирали активности и пратили остварење циљева.</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Психолог је одржала разговоре по одељењима и упутила ученике у појам ПО. Ученици су обавештени да у случају потребе могу да дођу код психолога на индивидуални разговор и саветовање.</w:t>
      </w:r>
    </w:p>
    <w:p w:rsidR="009D0C38" w:rsidRPr="0084268A" w:rsidRDefault="009D0C38" w:rsidP="00313BCD">
      <w:pPr>
        <w:pStyle w:val="ListParagraph"/>
        <w:numPr>
          <w:ilvl w:val="0"/>
          <w:numId w:val="18"/>
        </w:numPr>
        <w:ind w:left="0" w:firstLine="0"/>
        <w:rPr>
          <w:rFonts w:ascii="Times New Roman" w:hAnsi="Times New Roman" w:cs="Times New Roman"/>
          <w:sz w:val="24"/>
          <w:szCs w:val="24"/>
        </w:rPr>
      </w:pPr>
      <w:r w:rsidRPr="0084268A">
        <w:rPr>
          <w:rFonts w:ascii="Times New Roman" w:hAnsi="Times New Roman" w:cs="Times New Roman"/>
          <w:sz w:val="24"/>
          <w:szCs w:val="24"/>
        </w:rPr>
        <w:t>У оквиру ПО у периоду новембар-април реализоване су радионице у одељењима осмих разреда: ,,Самоспознаја то сам ја,, , и  ,,У свету интересовања,,.</w:t>
      </w:r>
    </w:p>
    <w:p w:rsidR="009D0C38" w:rsidRPr="0084268A" w:rsidRDefault="009D0C38" w:rsidP="00313BCD">
      <w:pPr>
        <w:pStyle w:val="ListParagraph"/>
        <w:numPr>
          <w:ilvl w:val="0"/>
          <w:numId w:val="18"/>
        </w:numPr>
        <w:ind w:left="0" w:firstLine="0"/>
        <w:rPr>
          <w:rFonts w:ascii="Times New Roman" w:hAnsi="Times New Roman" w:cs="Times New Roman"/>
          <w:sz w:val="24"/>
          <w:szCs w:val="24"/>
        </w:rPr>
      </w:pPr>
      <w:r w:rsidRPr="0084268A">
        <w:rPr>
          <w:rFonts w:ascii="Times New Roman" w:hAnsi="Times New Roman" w:cs="Times New Roman"/>
          <w:sz w:val="24"/>
          <w:szCs w:val="24"/>
        </w:rPr>
        <w:t>У неким одељењима на часовима ЧОЗ родитељи су презентовали своја занимања</w:t>
      </w:r>
    </w:p>
    <w:p w:rsidR="009D0C38" w:rsidRPr="0084268A" w:rsidRDefault="009D0C38" w:rsidP="00313BCD">
      <w:pPr>
        <w:pStyle w:val="ListParagraph"/>
        <w:numPr>
          <w:ilvl w:val="0"/>
          <w:numId w:val="18"/>
        </w:numPr>
        <w:ind w:left="0" w:firstLine="0"/>
        <w:rPr>
          <w:rFonts w:ascii="Times New Roman" w:hAnsi="Times New Roman" w:cs="Times New Roman"/>
          <w:sz w:val="24"/>
          <w:szCs w:val="24"/>
        </w:rPr>
      </w:pPr>
      <w:r w:rsidRPr="0084268A">
        <w:rPr>
          <w:rFonts w:ascii="Times New Roman" w:hAnsi="Times New Roman" w:cs="Times New Roman"/>
          <w:sz w:val="24"/>
          <w:szCs w:val="24"/>
        </w:rPr>
        <w:t>Стручна служба је организовала посету одређеног броја средњих школа које су се презентовале нашим ученицима осмог разреда</w:t>
      </w:r>
    </w:p>
    <w:p w:rsidR="009D0C38" w:rsidRPr="0084268A" w:rsidRDefault="009D0C38" w:rsidP="00313BCD">
      <w:pPr>
        <w:pStyle w:val="ListParagraph"/>
        <w:numPr>
          <w:ilvl w:val="0"/>
          <w:numId w:val="18"/>
        </w:numPr>
        <w:ind w:left="0" w:firstLine="0"/>
        <w:rPr>
          <w:rFonts w:ascii="Times New Roman" w:hAnsi="Times New Roman" w:cs="Times New Roman"/>
          <w:sz w:val="24"/>
          <w:szCs w:val="24"/>
        </w:rPr>
      </w:pPr>
      <w:r w:rsidRPr="0084268A">
        <w:rPr>
          <w:rFonts w:ascii="Times New Roman" w:hAnsi="Times New Roman" w:cs="Times New Roman"/>
          <w:sz w:val="24"/>
          <w:szCs w:val="24"/>
        </w:rPr>
        <w:t>Група ученика је посетила средњу Фармацеутско-физиотерапеутску школу у Београду</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Чланови овогодишњег тима  ПО су били разредне старешине  осмих разреда: </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1. Никола Поповић 8/1</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2.  Данијела Стојановић  8/2</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3. Никола Топаловић  8/3</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4.  Ана Танасковић  8/4</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5.  Данијела  Шура  8/5</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6,  Весна Дукић  8/6</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7.  Драгана  Павловић 8/7</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8.  Ирена  Церо, психолог, координатор тима</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 xml:space="preserve">  Тим за професионалну оријентацију се састајао: 24.11. 2016.г. ,  19.1. ,23.2.  ,17.3.  ,7.4. , 25.5 и 24.5. 2017.године.</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Разредне старешине су у оквиру ПО на часовима  ЧОС спроводиле радионице  на тему „У свету интересовања“, „ Графикон Интересовања“, Самоспознаја -то сам ја“, „Какав сам на први поглед“ и „Моја очекивања“. </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У оквиру ПО, договорено је да на часовима одељењског старешине гостују родитељи ученика који би представили ученицима своја занимања. У бећини  одељења је то и спроведено.</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За Ученике осмих разреда организована су презентације  средњих школа где су учествовали ученици и наставници тих школа. Представиле су се школе: 16.11.2016 Савремена  гимназија, средња чкола  „Свети Сава“ (гимназија и средња медицинска школа  се представила20.4.2017. , средња чкола „Техно арт“ се представила 25.5.2017године. и 7. Гимназија 25.5.2017. ученици осмих разреда су стекли позитивне утиске о школама које су се представиле, добили су доста корисних информација и смерница везаних за опредељење и упис у средњу школу.</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Психолог школе је , као и сваке године, у току фебруара и марта  одрадила комплетан пакет активности на ПО. У току фебруара одрађено је анкетирање професионалних интересовања свих ученика осмих разреда и договорили смо се о облицима даљих активности. Оформљен је Пано професионалне оријентације који је садржао све важне информације, договоре, заказивања, рекламе средњих школа ...</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После обраде и анализе анкета, психолог је издвојила децу којој је потребна помоћ у даљем професионалном размишљању, одлучивању и одабиру школе. ( око 30-35% осмака)</w:t>
      </w:r>
    </w:p>
    <w:p w:rsidR="009D0C38" w:rsidRPr="0084268A" w:rsidRDefault="009D0C38" w:rsidP="00313BCD">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Изабрана деца су у марту радила тестове Професионалних интересовања, Тестове општих и специфичних способности.</w:t>
      </w:r>
    </w:p>
    <w:p w:rsidR="009D0C38" w:rsidRPr="0084268A" w:rsidRDefault="009D0C38"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После обраде тестова са децом је рађено  психолошко – професионално саветовање где им је на основу осмогодишњег праћења, посматрања детета, резултата тестова и познавања целокупне ситуације, пружана помоћ у усме</w:t>
      </w:r>
      <w:r w:rsidR="00651379">
        <w:rPr>
          <w:rFonts w:ascii="Times New Roman" w:hAnsi="Times New Roman" w:cs="Times New Roman"/>
          <w:sz w:val="24"/>
          <w:szCs w:val="24"/>
        </w:rPr>
        <w:t>равању и одабиру средњих школа.</w:t>
      </w:r>
    </w:p>
    <w:p w:rsidR="009D0C38" w:rsidRPr="0084268A" w:rsidRDefault="009D0C38" w:rsidP="009D0C38">
      <w:pPr>
        <w:ind w:left="4320" w:firstLine="720"/>
        <w:rPr>
          <w:rFonts w:ascii="Times New Roman" w:hAnsi="Times New Roman" w:cs="Times New Roman"/>
          <w:sz w:val="24"/>
          <w:szCs w:val="24"/>
        </w:rPr>
      </w:pPr>
      <w:r w:rsidRPr="0084268A">
        <w:rPr>
          <w:rFonts w:ascii="Times New Roman" w:hAnsi="Times New Roman" w:cs="Times New Roman"/>
          <w:sz w:val="24"/>
          <w:szCs w:val="24"/>
        </w:rPr>
        <w:t>Руководилац О.В. осмих разреда,  Ана  Танасковић</w:t>
      </w:r>
    </w:p>
    <w:p w:rsidR="009D0C38" w:rsidRPr="0084268A" w:rsidRDefault="009D0C38" w:rsidP="009D0C38">
      <w:pPr>
        <w:rPr>
          <w:rFonts w:ascii="Times New Roman" w:hAnsi="Times New Roman" w:cs="Times New Roman"/>
          <w:sz w:val="24"/>
          <w:szCs w:val="24"/>
        </w:rPr>
      </w:pPr>
      <w:r w:rsidRPr="0084268A">
        <w:rPr>
          <w:rFonts w:ascii="Times New Roman" w:hAnsi="Times New Roman" w:cs="Times New Roman"/>
          <w:sz w:val="24"/>
          <w:szCs w:val="24"/>
        </w:rPr>
        <w:t xml:space="preserve">                                         </w:t>
      </w:r>
      <w:r w:rsidRPr="0084268A">
        <w:rPr>
          <w:rFonts w:ascii="Times New Roman" w:hAnsi="Times New Roman" w:cs="Times New Roman"/>
          <w:sz w:val="24"/>
          <w:szCs w:val="24"/>
        </w:rPr>
        <w:tab/>
      </w:r>
      <w:r w:rsidRPr="0084268A">
        <w:rPr>
          <w:rFonts w:ascii="Times New Roman" w:hAnsi="Times New Roman" w:cs="Times New Roman"/>
          <w:sz w:val="24"/>
          <w:szCs w:val="24"/>
        </w:rPr>
        <w:tab/>
      </w:r>
      <w:r w:rsidRPr="0084268A">
        <w:rPr>
          <w:rFonts w:ascii="Times New Roman" w:hAnsi="Times New Roman" w:cs="Times New Roman"/>
          <w:sz w:val="24"/>
          <w:szCs w:val="24"/>
        </w:rPr>
        <w:tab/>
      </w:r>
      <w:r w:rsidRPr="0084268A">
        <w:rPr>
          <w:rFonts w:ascii="Times New Roman" w:hAnsi="Times New Roman" w:cs="Times New Roman"/>
          <w:sz w:val="24"/>
          <w:szCs w:val="24"/>
        </w:rPr>
        <w:tab/>
        <w:t xml:space="preserve"> Координатор тима ПО Ирена Церо, Психолог</w:t>
      </w:r>
    </w:p>
    <w:p w:rsidR="009D0C38" w:rsidRPr="0084268A" w:rsidRDefault="009D0C38" w:rsidP="009D0C38">
      <w:pPr>
        <w:rPr>
          <w:rFonts w:ascii="Times New Roman" w:hAnsi="Times New Roman" w:cs="Times New Roman"/>
          <w:sz w:val="24"/>
          <w:szCs w:val="24"/>
        </w:rPr>
      </w:pPr>
      <w:r w:rsidRPr="0084268A">
        <w:rPr>
          <w:rFonts w:ascii="Times New Roman" w:hAnsi="Times New Roman" w:cs="Times New Roman"/>
          <w:sz w:val="24"/>
          <w:szCs w:val="24"/>
        </w:rPr>
        <w:t xml:space="preserve"> </w:t>
      </w:r>
    </w:p>
    <w:p w:rsidR="009D0C38" w:rsidRDefault="009D0C38" w:rsidP="0053753B">
      <w:pPr>
        <w:spacing w:after="0"/>
        <w:ind w:left="0" w:firstLine="0"/>
        <w:jc w:val="both"/>
        <w:rPr>
          <w:rFonts w:ascii="Times New Roman" w:hAnsi="Times New Roman" w:cs="Times New Roman"/>
          <w:sz w:val="24"/>
          <w:szCs w:val="24"/>
          <w:lang w:val="sr-Cyrl-CS"/>
        </w:rPr>
      </w:pPr>
    </w:p>
    <w:p w:rsidR="00651379" w:rsidRDefault="00651379" w:rsidP="0053753B">
      <w:pPr>
        <w:spacing w:after="0"/>
        <w:ind w:left="0" w:firstLine="0"/>
        <w:jc w:val="both"/>
        <w:rPr>
          <w:rFonts w:ascii="Times New Roman" w:hAnsi="Times New Roman" w:cs="Times New Roman"/>
          <w:sz w:val="24"/>
          <w:szCs w:val="24"/>
          <w:lang w:val="sr-Cyrl-CS"/>
        </w:rPr>
      </w:pPr>
    </w:p>
    <w:p w:rsidR="00651379" w:rsidRDefault="00651379" w:rsidP="0053753B">
      <w:pPr>
        <w:spacing w:after="0"/>
        <w:ind w:left="0" w:firstLine="0"/>
        <w:jc w:val="both"/>
        <w:rPr>
          <w:rFonts w:ascii="Times New Roman" w:hAnsi="Times New Roman" w:cs="Times New Roman"/>
          <w:sz w:val="24"/>
          <w:szCs w:val="24"/>
          <w:lang w:val="sr-Cyrl-CS"/>
        </w:rPr>
      </w:pPr>
    </w:p>
    <w:p w:rsidR="00651379" w:rsidRDefault="00651379" w:rsidP="0053753B">
      <w:pPr>
        <w:spacing w:after="0"/>
        <w:ind w:left="0" w:firstLine="0"/>
        <w:jc w:val="both"/>
        <w:rPr>
          <w:rFonts w:ascii="Times New Roman" w:hAnsi="Times New Roman" w:cs="Times New Roman"/>
          <w:sz w:val="24"/>
          <w:szCs w:val="24"/>
          <w:lang w:val="sr-Cyrl-CS"/>
        </w:rPr>
      </w:pPr>
    </w:p>
    <w:p w:rsidR="00651379" w:rsidRDefault="00651379" w:rsidP="0053753B">
      <w:pPr>
        <w:spacing w:after="0"/>
        <w:ind w:left="0" w:firstLine="0"/>
        <w:jc w:val="both"/>
        <w:rPr>
          <w:rFonts w:ascii="Times New Roman" w:hAnsi="Times New Roman" w:cs="Times New Roman"/>
          <w:sz w:val="24"/>
          <w:szCs w:val="24"/>
          <w:lang w:val="sr-Cyrl-CS"/>
        </w:rPr>
      </w:pPr>
    </w:p>
    <w:p w:rsidR="00651379" w:rsidRDefault="00651379" w:rsidP="0053753B">
      <w:pPr>
        <w:spacing w:after="0"/>
        <w:ind w:left="0" w:firstLine="0"/>
        <w:jc w:val="both"/>
        <w:rPr>
          <w:rFonts w:ascii="Times New Roman" w:hAnsi="Times New Roman" w:cs="Times New Roman"/>
          <w:sz w:val="24"/>
          <w:szCs w:val="24"/>
          <w:lang w:val="sr-Cyrl-CS"/>
        </w:rPr>
      </w:pPr>
    </w:p>
    <w:p w:rsidR="00651379" w:rsidRDefault="00651379" w:rsidP="0053753B">
      <w:pPr>
        <w:spacing w:after="0"/>
        <w:ind w:left="0" w:firstLine="0"/>
        <w:jc w:val="both"/>
        <w:rPr>
          <w:rFonts w:ascii="Times New Roman" w:hAnsi="Times New Roman" w:cs="Times New Roman"/>
          <w:sz w:val="24"/>
          <w:szCs w:val="24"/>
          <w:lang w:val="sr-Cyrl-CS"/>
        </w:rPr>
      </w:pPr>
    </w:p>
    <w:p w:rsidR="00651379" w:rsidRDefault="00651379" w:rsidP="0053753B">
      <w:pPr>
        <w:spacing w:after="0"/>
        <w:ind w:left="0" w:firstLine="0"/>
        <w:jc w:val="both"/>
        <w:rPr>
          <w:rFonts w:ascii="Times New Roman" w:hAnsi="Times New Roman" w:cs="Times New Roman"/>
          <w:sz w:val="24"/>
          <w:szCs w:val="24"/>
          <w:lang w:val="sr-Cyrl-CS"/>
        </w:rPr>
      </w:pPr>
    </w:p>
    <w:p w:rsidR="00651379" w:rsidRPr="0084268A" w:rsidRDefault="00651379" w:rsidP="0053753B">
      <w:pPr>
        <w:spacing w:after="0"/>
        <w:ind w:left="0" w:firstLine="0"/>
        <w:jc w:val="both"/>
        <w:rPr>
          <w:rFonts w:ascii="Times New Roman" w:hAnsi="Times New Roman" w:cs="Times New Roman"/>
          <w:sz w:val="24"/>
          <w:szCs w:val="24"/>
          <w:lang w:val="sr-Cyrl-CS"/>
        </w:rPr>
      </w:pPr>
    </w:p>
    <w:p w:rsidR="002318FF" w:rsidRPr="0084268A" w:rsidRDefault="002318FF" w:rsidP="007924D9">
      <w:pPr>
        <w:pStyle w:val="Heading2"/>
        <w:jc w:val="both"/>
        <w:rPr>
          <w:rFonts w:ascii="Times New Roman" w:hAnsi="Times New Roman"/>
          <w:sz w:val="24"/>
          <w:szCs w:val="24"/>
          <w:lang w:val="sr-Cyrl-CS"/>
        </w:rPr>
      </w:pPr>
      <w:bookmarkStart w:id="196" w:name="_Toc461289644"/>
      <w:bookmarkStart w:id="197" w:name="_Toc461289899"/>
      <w:bookmarkStart w:id="198" w:name="_Toc461290186"/>
      <w:bookmarkStart w:id="199" w:name="_Toc461290568"/>
    </w:p>
    <w:p w:rsidR="007924D9" w:rsidRPr="0084268A" w:rsidRDefault="006677A7" w:rsidP="005D104D">
      <w:pPr>
        <w:pStyle w:val="Heading2"/>
        <w:rPr>
          <w:rFonts w:ascii="Times New Roman" w:hAnsi="Times New Roman"/>
          <w:sz w:val="24"/>
          <w:szCs w:val="24"/>
        </w:rPr>
      </w:pPr>
      <w:bookmarkStart w:id="200" w:name="_Toc493058563"/>
      <w:r w:rsidRPr="0084268A">
        <w:rPr>
          <w:rFonts w:ascii="Times New Roman" w:hAnsi="Times New Roman"/>
          <w:sz w:val="24"/>
          <w:szCs w:val="24"/>
        </w:rPr>
        <w:t>18</w:t>
      </w:r>
      <w:r w:rsidR="007924D9" w:rsidRPr="0084268A">
        <w:rPr>
          <w:rFonts w:ascii="Times New Roman" w:hAnsi="Times New Roman"/>
          <w:sz w:val="24"/>
          <w:szCs w:val="24"/>
        </w:rPr>
        <w:t>.3. ИЗВЕШТАЈ О РАДУ ТИМА ЗА ДОДАТНУ ПОДРШКУ УЧЕНИЦИМА</w:t>
      </w:r>
      <w:bookmarkEnd w:id="196"/>
      <w:bookmarkEnd w:id="197"/>
      <w:bookmarkEnd w:id="198"/>
      <w:bookmarkEnd w:id="199"/>
      <w:bookmarkEnd w:id="200"/>
    </w:p>
    <w:p w:rsidR="007924D9" w:rsidRPr="0084268A" w:rsidRDefault="007924D9" w:rsidP="007924D9">
      <w:pPr>
        <w:spacing w:after="0"/>
        <w:ind w:left="0" w:firstLine="0"/>
        <w:jc w:val="both"/>
        <w:rPr>
          <w:rFonts w:ascii="Times New Roman" w:hAnsi="Times New Roman" w:cs="Times New Roman"/>
          <w:sz w:val="24"/>
          <w:szCs w:val="24"/>
          <w:lang w:val="sr-Cyrl-CS"/>
        </w:rPr>
      </w:pP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Извештај Тима за инклузивно образовање</w:t>
      </w:r>
    </w:p>
    <w:p w:rsidR="00311AC4" w:rsidRPr="0084268A" w:rsidRDefault="00311AC4" w:rsidP="00651379">
      <w:pPr>
        <w:ind w:left="0" w:firstLine="0"/>
        <w:rPr>
          <w:rFonts w:ascii="Times New Roman" w:hAnsi="Times New Roman" w:cs="Times New Roman"/>
          <w:sz w:val="24"/>
          <w:szCs w:val="24"/>
        </w:rPr>
      </w:pP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Остварене активности-</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-Евидентирани  ученици којима је потребна додатна подршка у образовању</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-Формирани тимови за додатну подршку</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-Израда ИОП1, ИОП2</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-Праћење реализације ИОП-а и вредновање  по утврђеној динамици</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-Упознавање родитеља са законским оквирима инклузивне праксе</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-Пружање подршке и укључивање родитеља у процес доношења ИОП-а</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-Интерна едукација запослених,размена искустава,упућивање на стручну литературу</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-Сарадња са ИРК Општине Звездара</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-Сарадња са Групом за инклузију Министарства просвете, Школском управом</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-Сарадња са Тимом за стручно усавршавање-семинари на тему индивидуализације наставе</w:t>
      </w:r>
    </w:p>
    <w:p w:rsidR="00311AC4" w:rsidRPr="0084268A" w:rsidRDefault="00311AC4" w:rsidP="00651379">
      <w:pPr>
        <w:ind w:left="0" w:firstLine="0"/>
        <w:rPr>
          <w:rFonts w:ascii="Times New Roman" w:hAnsi="Times New Roman" w:cs="Times New Roman"/>
          <w:sz w:val="24"/>
          <w:szCs w:val="24"/>
        </w:rPr>
      </w:pPr>
      <w:r w:rsidRPr="0084268A">
        <w:rPr>
          <w:rFonts w:ascii="Times New Roman" w:hAnsi="Times New Roman" w:cs="Times New Roman"/>
          <w:sz w:val="24"/>
          <w:szCs w:val="24"/>
        </w:rPr>
        <w:t>-Сарадња са ДЗ Звездара, Заводом за психофизиолошке поремећаје и патологију говора,Клиником за неурологију</w:t>
      </w:r>
    </w:p>
    <w:p w:rsidR="0053753B" w:rsidRPr="0084268A" w:rsidRDefault="0053753B" w:rsidP="0053753B">
      <w:pPr>
        <w:jc w:val="both"/>
        <w:rPr>
          <w:rFonts w:ascii="Times New Roman" w:hAnsi="Times New Roman" w:cs="Times New Roman"/>
          <w:sz w:val="24"/>
          <w:szCs w:val="24"/>
        </w:rPr>
      </w:pPr>
      <w:r w:rsidRPr="0084268A">
        <w:rPr>
          <w:rFonts w:ascii="Times New Roman" w:eastAsia="Times New Roman" w:hAnsi="Times New Roman" w:cs="Times New Roman"/>
          <w:sz w:val="24"/>
          <w:szCs w:val="24"/>
        </w:rPr>
        <w:tab/>
        <w:t xml:space="preserve"> </w:t>
      </w:r>
    </w:p>
    <w:p w:rsidR="007924D9" w:rsidRPr="0084268A" w:rsidRDefault="006677A7" w:rsidP="005D104D">
      <w:pPr>
        <w:pStyle w:val="Heading2"/>
        <w:rPr>
          <w:rFonts w:ascii="Times New Roman" w:hAnsi="Times New Roman"/>
          <w:sz w:val="24"/>
          <w:szCs w:val="24"/>
        </w:rPr>
      </w:pPr>
      <w:bookmarkStart w:id="201" w:name="_Toc461289645"/>
      <w:bookmarkStart w:id="202" w:name="_Toc461289900"/>
      <w:bookmarkStart w:id="203" w:name="_Toc461290187"/>
      <w:bookmarkStart w:id="204" w:name="_Toc461290569"/>
      <w:bookmarkStart w:id="205" w:name="_Toc493058564"/>
      <w:r w:rsidRPr="0084268A">
        <w:rPr>
          <w:rFonts w:ascii="Times New Roman" w:hAnsi="Times New Roman"/>
          <w:sz w:val="24"/>
          <w:szCs w:val="24"/>
        </w:rPr>
        <w:t>18</w:t>
      </w:r>
      <w:r w:rsidR="007924D9" w:rsidRPr="0084268A">
        <w:rPr>
          <w:rFonts w:ascii="Times New Roman" w:hAnsi="Times New Roman"/>
          <w:sz w:val="24"/>
          <w:szCs w:val="24"/>
        </w:rPr>
        <w:t>.4. ИЗВЕШТАЈ О РАДУ ТИМА ЗА ЗАШТИТУ ДЕЦЕ ОД НАСИЉА, ЗЛОСТАВЉАЊА И ЗАНЕМАРИВАЊА</w:t>
      </w:r>
      <w:bookmarkEnd w:id="201"/>
      <w:bookmarkEnd w:id="202"/>
      <w:bookmarkEnd w:id="203"/>
      <w:bookmarkEnd w:id="204"/>
      <w:bookmarkEnd w:id="205"/>
    </w:p>
    <w:p w:rsidR="007924D9" w:rsidRPr="0084268A" w:rsidRDefault="007924D9" w:rsidP="007924D9">
      <w:pPr>
        <w:spacing w:after="0"/>
        <w:ind w:left="0" w:firstLine="0"/>
        <w:jc w:val="both"/>
        <w:rPr>
          <w:rFonts w:ascii="Times New Roman" w:hAnsi="Times New Roman" w:cs="Times New Roman"/>
          <w:sz w:val="24"/>
          <w:szCs w:val="24"/>
          <w:lang w:val="sr-Cyrl-CS"/>
        </w:rPr>
      </w:pPr>
    </w:p>
    <w:p w:rsidR="00D32E07" w:rsidRPr="0084268A" w:rsidRDefault="00D32E07" w:rsidP="00A36EDC">
      <w:pPr>
        <w:ind w:left="0" w:firstLine="0"/>
        <w:rPr>
          <w:rFonts w:ascii="Times New Roman" w:hAnsi="Times New Roman" w:cs="Times New Roman"/>
          <w:sz w:val="24"/>
          <w:szCs w:val="24"/>
        </w:rPr>
      </w:pPr>
      <w:r w:rsidRPr="0084268A">
        <w:rPr>
          <w:rFonts w:ascii="Times New Roman" w:hAnsi="Times New Roman" w:cs="Times New Roman"/>
          <w:sz w:val="24"/>
          <w:szCs w:val="24"/>
        </w:rPr>
        <w:t>Извештај о састанцима Тима за заштиту деце од насиља, злостављања и занемаривања на крају школске 2016/17.године</w:t>
      </w:r>
    </w:p>
    <w:p w:rsidR="00D32E07" w:rsidRPr="0084268A" w:rsidRDefault="00D32E07" w:rsidP="00AB6A6D">
      <w:pPr>
        <w:ind w:left="0" w:firstLine="0"/>
        <w:jc w:val="center"/>
        <w:rPr>
          <w:rFonts w:ascii="Times New Roman" w:hAnsi="Times New Roman" w:cs="Times New Roman"/>
          <w:sz w:val="24"/>
          <w:szCs w:val="24"/>
        </w:rPr>
      </w:pPr>
    </w:p>
    <w:p w:rsidR="00D32E07" w:rsidRPr="0084268A" w:rsidRDefault="00D32E07" w:rsidP="00AB6A6D">
      <w:pPr>
        <w:spacing w:line="240" w:lineRule="auto"/>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У току другог полугодишта школске 2016/17. године Тим је одржао четири састанка, укупно десет рачунајући и прво полугодиште. </w:t>
      </w:r>
    </w:p>
    <w:p w:rsidR="00D32E07" w:rsidRPr="0084268A" w:rsidRDefault="00D32E07" w:rsidP="00AB6A6D">
      <w:pPr>
        <w:spacing w:line="240" w:lineRule="auto"/>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Стални чланови Тима у другом полугодишту су били: в.д. директора Ивана Боровац, пооћник в.д. директора Невенка Јовић, Милица Бошковић, Милена Драгић, Нада Стиољковић, Мирјана Дамљановић, Ирена Церо, Јелена Кенић, Словенка Симић, Новица Обрадовић, представник </w:t>
      </w:r>
      <w:r w:rsidRPr="0084268A">
        <w:rPr>
          <w:rFonts w:ascii="Times New Roman" w:hAnsi="Times New Roman" w:cs="Times New Roman"/>
          <w:sz w:val="24"/>
          <w:szCs w:val="24"/>
        </w:rPr>
        <w:lastRenderedPageBreak/>
        <w:t xml:space="preserve">родитеља, Александар Булатовић, представник ђачког парламента Анђела Ђорђевић и Сања Стојановић. Састанцима су присуствовале и одељенске старешине чији су ученици вршили  или су трпели насиље. </w:t>
      </w:r>
    </w:p>
    <w:p w:rsidR="00D32E07" w:rsidRPr="0084268A" w:rsidRDefault="00D32E07" w:rsidP="00AB6A6D">
      <w:pPr>
        <w:spacing w:line="240" w:lineRule="auto"/>
        <w:ind w:left="0" w:firstLine="0"/>
        <w:jc w:val="both"/>
        <w:rPr>
          <w:rFonts w:ascii="Times New Roman" w:hAnsi="Times New Roman" w:cs="Times New Roman"/>
          <w:sz w:val="24"/>
          <w:szCs w:val="24"/>
        </w:rPr>
      </w:pPr>
      <w:r w:rsidRPr="0084268A">
        <w:rPr>
          <w:rFonts w:ascii="Times New Roman" w:hAnsi="Times New Roman" w:cs="Times New Roman"/>
          <w:sz w:val="24"/>
          <w:szCs w:val="24"/>
        </w:rPr>
        <w:t>На састанцима  се разговарало о догађајима у којима је било насиља и предузмане су одређене васпитне мере. Одељенске старешине су у сарадњи са психологом и педагогом појачано васпитно радиле и израдом плана подршке помагале ученицима који су учествовали у насиљу да на најбољи могући начин превазиђу сукобе у којима су се налазили.</w:t>
      </w:r>
    </w:p>
    <w:p w:rsidR="00D32E07" w:rsidRPr="0084268A" w:rsidRDefault="00D32E07" w:rsidP="00AB6A6D">
      <w:pPr>
        <w:spacing w:line="240" w:lineRule="auto"/>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Није покренут ниједан васпитно-дисциплински поступак јер су одељенске старешине успеле да појачаним васпитним радом, подршком колега, психолога, педагога, и у сарадњи са родитељима, понашање појединих ученика држе под контролом, али и да побољшају.  </w:t>
      </w:r>
    </w:p>
    <w:p w:rsidR="00D32E07" w:rsidRPr="0084268A" w:rsidRDefault="00D32E07" w:rsidP="00AB6A6D">
      <w:pPr>
        <w:spacing w:line="240" w:lineRule="auto"/>
        <w:ind w:left="0" w:firstLine="0"/>
        <w:jc w:val="both"/>
        <w:rPr>
          <w:rFonts w:ascii="Times New Roman" w:hAnsi="Times New Roman" w:cs="Times New Roman"/>
          <w:sz w:val="24"/>
          <w:szCs w:val="24"/>
        </w:rPr>
      </w:pPr>
      <w:r w:rsidRPr="0084268A">
        <w:rPr>
          <w:rFonts w:ascii="Times New Roman" w:hAnsi="Times New Roman" w:cs="Times New Roman"/>
          <w:sz w:val="24"/>
          <w:szCs w:val="24"/>
        </w:rPr>
        <w:t>Одлуке чланова Тима у борби против насиља, злостављања и занемаривања деце налази се у извештајима који су предати Управи школе после сваког састанка.</w:t>
      </w:r>
    </w:p>
    <w:p w:rsidR="007924D9" w:rsidRDefault="00D32E07" w:rsidP="007405BF">
      <w:pPr>
        <w:jc w:val="both"/>
        <w:rPr>
          <w:rFonts w:ascii="Times New Roman" w:hAnsi="Times New Roman" w:cs="Times New Roman"/>
          <w:sz w:val="24"/>
          <w:szCs w:val="24"/>
        </w:rPr>
      </w:pPr>
      <w:r w:rsidRPr="0084268A">
        <w:rPr>
          <w:rFonts w:ascii="Times New Roman" w:hAnsi="Times New Roman" w:cs="Times New Roman"/>
          <w:sz w:val="24"/>
          <w:szCs w:val="24"/>
        </w:rPr>
        <w:t xml:space="preserve">                                                                                  </w:t>
      </w:r>
      <w:r w:rsidR="007405BF">
        <w:rPr>
          <w:rFonts w:ascii="Times New Roman" w:hAnsi="Times New Roman" w:cs="Times New Roman"/>
          <w:sz w:val="24"/>
          <w:szCs w:val="24"/>
        </w:rPr>
        <w:t xml:space="preserve">        </w:t>
      </w:r>
      <w:r w:rsidR="007405BF">
        <w:rPr>
          <w:rFonts w:ascii="Times New Roman" w:hAnsi="Times New Roman" w:cs="Times New Roman"/>
          <w:sz w:val="24"/>
          <w:szCs w:val="24"/>
        </w:rPr>
        <w:tab/>
        <w:t xml:space="preserve">Координтор Тима </w:t>
      </w:r>
      <w:r w:rsidRPr="0084268A">
        <w:rPr>
          <w:rFonts w:ascii="Times New Roman" w:hAnsi="Times New Roman" w:cs="Times New Roman"/>
          <w:sz w:val="24"/>
          <w:szCs w:val="24"/>
        </w:rPr>
        <w:t xml:space="preserve">Сања Стојановић    </w:t>
      </w:r>
    </w:p>
    <w:p w:rsidR="005D5B57" w:rsidRPr="007405BF" w:rsidRDefault="005D5B57" w:rsidP="007405BF">
      <w:pPr>
        <w:jc w:val="both"/>
        <w:rPr>
          <w:rFonts w:ascii="Times New Roman" w:hAnsi="Times New Roman" w:cs="Times New Roman"/>
          <w:sz w:val="24"/>
          <w:szCs w:val="24"/>
        </w:rPr>
      </w:pPr>
    </w:p>
    <w:p w:rsidR="007924D9" w:rsidRPr="0084268A" w:rsidRDefault="006677A7" w:rsidP="005D104D">
      <w:pPr>
        <w:pStyle w:val="Heading2"/>
        <w:rPr>
          <w:rFonts w:ascii="Times New Roman" w:hAnsi="Times New Roman"/>
          <w:sz w:val="24"/>
          <w:szCs w:val="24"/>
        </w:rPr>
      </w:pPr>
      <w:bookmarkStart w:id="206" w:name="_Toc461289646"/>
      <w:bookmarkStart w:id="207" w:name="_Toc461289901"/>
      <w:bookmarkStart w:id="208" w:name="_Toc461290188"/>
      <w:bookmarkStart w:id="209" w:name="_Toc461290570"/>
      <w:bookmarkStart w:id="210" w:name="_Toc493058565"/>
      <w:r w:rsidRPr="0084268A">
        <w:rPr>
          <w:rFonts w:ascii="Times New Roman" w:hAnsi="Times New Roman"/>
          <w:sz w:val="24"/>
          <w:szCs w:val="24"/>
        </w:rPr>
        <w:t>18</w:t>
      </w:r>
      <w:r w:rsidR="007924D9" w:rsidRPr="0084268A">
        <w:rPr>
          <w:rFonts w:ascii="Times New Roman" w:hAnsi="Times New Roman"/>
          <w:sz w:val="24"/>
          <w:szCs w:val="24"/>
        </w:rPr>
        <w:t>.5. ИЗВЕШТАЈ О РАДУ УЧЕНИЧКОГ ПАРЛАМЕНТА</w:t>
      </w:r>
      <w:bookmarkEnd w:id="206"/>
      <w:bookmarkEnd w:id="207"/>
      <w:bookmarkEnd w:id="208"/>
      <w:bookmarkEnd w:id="209"/>
      <w:bookmarkEnd w:id="210"/>
    </w:p>
    <w:p w:rsidR="007924D9" w:rsidRPr="0084268A" w:rsidRDefault="007924D9" w:rsidP="007924D9">
      <w:pPr>
        <w:spacing w:after="0"/>
        <w:jc w:val="both"/>
        <w:rPr>
          <w:rFonts w:ascii="Times New Roman" w:hAnsi="Times New Roman" w:cs="Times New Roman"/>
          <w:b/>
          <w:sz w:val="24"/>
          <w:szCs w:val="24"/>
          <w:lang w:val="sr-Cyrl-CS"/>
        </w:rPr>
      </w:pPr>
    </w:p>
    <w:p w:rsidR="00B51E30" w:rsidRPr="0084268A" w:rsidRDefault="003060FC" w:rsidP="005D5B57">
      <w:pPr>
        <w:ind w:left="0" w:firstLine="0"/>
        <w:rPr>
          <w:rFonts w:ascii="Times New Roman" w:hAnsi="Times New Roman" w:cs="Times New Roman"/>
          <w:sz w:val="24"/>
          <w:szCs w:val="24"/>
        </w:rPr>
      </w:pPr>
      <w:r w:rsidRPr="0084268A">
        <w:rPr>
          <w:rFonts w:ascii="Times New Roman" w:hAnsi="Times New Roman" w:cs="Times New Roman"/>
          <w:sz w:val="24"/>
          <w:szCs w:val="24"/>
        </w:rPr>
        <w:t>Упрвом полугодишту, координатори ђачког парламента су биле Наташа Вучелић и Милена Кићовић. На првом састанку су изабрани председник, заменик председника и записничар и уписана деца која су део ђачког парламента, тј. По два ученика из свих одељења VII и VIII разреда.</w:t>
      </w:r>
      <w:r w:rsidR="00941AF2" w:rsidRPr="0084268A">
        <w:rPr>
          <w:rFonts w:ascii="Times New Roman" w:hAnsi="Times New Roman" w:cs="Times New Roman"/>
          <w:sz w:val="24"/>
          <w:szCs w:val="24"/>
        </w:rPr>
        <w:t xml:space="preserve"> На почетку школске године разговарали смо о излетима и екс</w:t>
      </w:r>
      <w:r w:rsidR="000A2131" w:rsidRPr="0084268A">
        <w:rPr>
          <w:rFonts w:ascii="Times New Roman" w:hAnsi="Times New Roman" w:cs="Times New Roman"/>
          <w:sz w:val="24"/>
          <w:szCs w:val="24"/>
        </w:rPr>
        <w:t>курзијама које би могле да се реализују (неке су иреализоване). Пре Нове године смо разговарали о организовању новогодишње журке. Деца су задовољна била како је журка протекла, иако је доста деце одсуствовало због болести.</w:t>
      </w:r>
      <w:r w:rsidR="003C267A" w:rsidRPr="0084268A">
        <w:rPr>
          <w:rFonts w:ascii="Times New Roman" w:hAnsi="Times New Roman" w:cs="Times New Roman"/>
          <w:sz w:val="24"/>
          <w:szCs w:val="24"/>
        </w:rPr>
        <w:t xml:space="preserve"> Два састанка смо заједно разматрали правилник о понашањуђака и запослених и ни</w:t>
      </w:r>
      <w:r w:rsidR="007B504F" w:rsidRPr="0084268A">
        <w:rPr>
          <w:rFonts w:ascii="Times New Roman" w:hAnsi="Times New Roman" w:cs="Times New Roman"/>
          <w:sz w:val="24"/>
          <w:szCs w:val="24"/>
        </w:rPr>
        <w:t>смо стигли да све тачке пређемо. На једном састанку смо разговарали о уређењу школе , где су деца давала предлоге шта све треба да се промени</w:t>
      </w:r>
      <w:r w:rsidR="006773DB" w:rsidRPr="0084268A">
        <w:rPr>
          <w:rFonts w:ascii="Times New Roman" w:hAnsi="Times New Roman" w:cs="Times New Roman"/>
          <w:sz w:val="24"/>
          <w:szCs w:val="24"/>
        </w:rPr>
        <w:t>. Било је и нереалних жеља, као на пример, да се базен направи, али и оних који могу да реализују, као на пример да се убаце огледала у школски тоалет. У другом полугодишту одржана су три састанка ђачког парламента</w:t>
      </w:r>
      <w:r w:rsidR="0092453B" w:rsidRPr="0084268A">
        <w:rPr>
          <w:rFonts w:ascii="Times New Roman" w:hAnsi="Times New Roman" w:cs="Times New Roman"/>
          <w:sz w:val="24"/>
          <w:szCs w:val="24"/>
        </w:rPr>
        <w:t xml:space="preserve">. </w:t>
      </w:r>
      <w:r w:rsidR="00607D21" w:rsidRPr="0084268A">
        <w:rPr>
          <w:rFonts w:ascii="Times New Roman" w:hAnsi="Times New Roman" w:cs="Times New Roman"/>
          <w:sz w:val="24"/>
          <w:szCs w:val="24"/>
        </w:rPr>
        <w:t xml:space="preserve">Координатори ђачког парламента су биле Јелена Симић и Милена Кићовић. На првом састанку у другом полугодишту смо разговарали о томе шта би требалопроменити у школи. </w:t>
      </w:r>
      <w:r w:rsidR="002D3095" w:rsidRPr="0084268A">
        <w:rPr>
          <w:rFonts w:ascii="Times New Roman" w:hAnsi="Times New Roman" w:cs="Times New Roman"/>
          <w:sz w:val="24"/>
          <w:szCs w:val="24"/>
        </w:rPr>
        <w:t xml:space="preserve">Ученици су били једногласни по питању чивилука које би требало поставити уместо ормарића, како њихове јакне не би биле на поду. </w:t>
      </w:r>
      <w:r w:rsidR="00D46AD8" w:rsidRPr="0084268A">
        <w:rPr>
          <w:rFonts w:ascii="Times New Roman" w:hAnsi="Times New Roman" w:cs="Times New Roman"/>
          <w:sz w:val="24"/>
          <w:szCs w:val="24"/>
        </w:rPr>
        <w:t>Девојчице су опет дале предлог за убацивање огледала у школске тоалете.</w:t>
      </w:r>
      <w:r w:rsidR="00A9523F" w:rsidRPr="0084268A">
        <w:rPr>
          <w:rFonts w:ascii="Times New Roman" w:hAnsi="Times New Roman" w:cs="Times New Roman"/>
          <w:sz w:val="24"/>
          <w:szCs w:val="24"/>
        </w:rPr>
        <w:t xml:space="preserve"> Један од предлога је био да се обезбеде пројектори за сваки кабинет. На следећем састанку говор јр био о правима ученика и наставника, што је започето у првом полугодишту а у другом настављено и завршено.</w:t>
      </w:r>
      <w:r w:rsidR="00EB6D03" w:rsidRPr="0084268A">
        <w:rPr>
          <w:rFonts w:ascii="Times New Roman" w:hAnsi="Times New Roman" w:cs="Times New Roman"/>
          <w:sz w:val="24"/>
          <w:szCs w:val="24"/>
        </w:rPr>
        <w:t xml:space="preserve"> На последњем састанку смо разговарали о дежурству ученика и наставника. Ученици сматрају да је неопходно да у дворишту дежура више наставника, јер један не може да надгледа цело двориште. Предложено је и дежуство ученика у школи.</w:t>
      </w:r>
    </w:p>
    <w:p w:rsidR="003060FC" w:rsidRPr="0084268A" w:rsidRDefault="00B51E30" w:rsidP="00B51E30">
      <w:pPr>
        <w:ind w:left="0" w:firstLine="0"/>
        <w:jc w:val="right"/>
        <w:rPr>
          <w:rFonts w:ascii="Times New Roman" w:hAnsi="Times New Roman" w:cs="Times New Roman"/>
          <w:sz w:val="24"/>
          <w:szCs w:val="24"/>
        </w:rPr>
      </w:pPr>
      <w:r w:rsidRPr="0084268A">
        <w:rPr>
          <w:rFonts w:ascii="Times New Roman" w:hAnsi="Times New Roman" w:cs="Times New Roman"/>
          <w:sz w:val="24"/>
          <w:szCs w:val="24"/>
        </w:rPr>
        <w:t>Координатор ђачког парламента Милена Кићовић</w:t>
      </w:r>
    </w:p>
    <w:p w:rsidR="007924D9" w:rsidRPr="0084268A" w:rsidRDefault="007924D9" w:rsidP="00C7634B">
      <w:pPr>
        <w:spacing w:after="0"/>
        <w:ind w:left="0" w:firstLine="0"/>
        <w:jc w:val="both"/>
        <w:rPr>
          <w:rFonts w:ascii="Times New Roman" w:hAnsi="Times New Roman" w:cs="Times New Roman"/>
          <w:sz w:val="24"/>
          <w:szCs w:val="24"/>
        </w:rPr>
      </w:pPr>
    </w:p>
    <w:p w:rsidR="00AF44DF" w:rsidRDefault="00AF44DF" w:rsidP="007924D9">
      <w:pPr>
        <w:pStyle w:val="Heading2"/>
        <w:jc w:val="both"/>
        <w:rPr>
          <w:rFonts w:ascii="Times New Roman" w:hAnsi="Times New Roman"/>
          <w:sz w:val="24"/>
          <w:szCs w:val="24"/>
          <w:lang w:val="sr-Cyrl-CS"/>
        </w:rPr>
      </w:pPr>
      <w:bookmarkStart w:id="211" w:name="_Toc461289647"/>
      <w:bookmarkStart w:id="212" w:name="_Toc461289902"/>
      <w:bookmarkStart w:id="213" w:name="_Toc461290189"/>
      <w:bookmarkStart w:id="214" w:name="_Toc461290571"/>
    </w:p>
    <w:p w:rsidR="00F04803" w:rsidRDefault="00F04803" w:rsidP="00F04803">
      <w:pPr>
        <w:rPr>
          <w:lang w:val="sr-Cyrl-CS"/>
        </w:rPr>
      </w:pPr>
    </w:p>
    <w:p w:rsidR="00F04803" w:rsidRDefault="00F04803" w:rsidP="00F04803">
      <w:pPr>
        <w:rPr>
          <w:lang w:val="sr-Cyrl-CS"/>
        </w:rPr>
      </w:pPr>
    </w:p>
    <w:p w:rsidR="00F04803" w:rsidRDefault="00F04803" w:rsidP="00F04803">
      <w:pPr>
        <w:rPr>
          <w:lang w:val="sr-Cyrl-CS"/>
        </w:rPr>
      </w:pPr>
    </w:p>
    <w:p w:rsidR="00F04803" w:rsidRPr="00F04803" w:rsidRDefault="00F04803" w:rsidP="00F04803">
      <w:pPr>
        <w:rPr>
          <w:lang w:val="sr-Cyrl-CS"/>
        </w:rPr>
      </w:pPr>
    </w:p>
    <w:p w:rsidR="007924D9" w:rsidRPr="0084268A" w:rsidRDefault="006677A7" w:rsidP="005D104D">
      <w:pPr>
        <w:pStyle w:val="Heading2"/>
        <w:rPr>
          <w:rFonts w:ascii="Times New Roman" w:hAnsi="Times New Roman"/>
          <w:sz w:val="24"/>
          <w:szCs w:val="24"/>
        </w:rPr>
      </w:pPr>
      <w:bookmarkStart w:id="215" w:name="_Toc493058566"/>
      <w:r w:rsidRPr="0084268A">
        <w:rPr>
          <w:rFonts w:ascii="Times New Roman" w:hAnsi="Times New Roman"/>
          <w:sz w:val="24"/>
          <w:szCs w:val="24"/>
        </w:rPr>
        <w:t>18</w:t>
      </w:r>
      <w:r w:rsidR="007924D9" w:rsidRPr="0084268A">
        <w:rPr>
          <w:rFonts w:ascii="Times New Roman" w:hAnsi="Times New Roman"/>
          <w:sz w:val="24"/>
          <w:szCs w:val="24"/>
        </w:rPr>
        <w:t>.6. ИЗВЕШТАЈ О РАДУ ВРШЊАЧКОГ  ТИМА</w:t>
      </w:r>
      <w:bookmarkEnd w:id="211"/>
      <w:bookmarkEnd w:id="212"/>
      <w:bookmarkEnd w:id="213"/>
      <w:bookmarkEnd w:id="214"/>
      <w:bookmarkEnd w:id="215"/>
    </w:p>
    <w:p w:rsidR="007924D9" w:rsidRPr="0084268A" w:rsidRDefault="007924D9" w:rsidP="007924D9">
      <w:pPr>
        <w:spacing w:after="0"/>
        <w:ind w:left="0" w:firstLine="0"/>
        <w:jc w:val="both"/>
        <w:rPr>
          <w:rFonts w:ascii="Times New Roman" w:hAnsi="Times New Roman" w:cs="Times New Roman"/>
          <w:b/>
          <w:sz w:val="24"/>
          <w:szCs w:val="24"/>
          <w:lang w:val="sr-Cyrl-CS"/>
        </w:rPr>
      </w:pPr>
    </w:p>
    <w:p w:rsidR="00F64D93" w:rsidRPr="0084268A" w:rsidRDefault="00C7634B" w:rsidP="00EC767C">
      <w:pPr>
        <w:spacing w:after="0"/>
        <w:ind w:left="0" w:firstLine="0"/>
        <w:jc w:val="right"/>
        <w:rPr>
          <w:rFonts w:ascii="Times New Roman" w:hAnsi="Times New Roman" w:cs="Times New Roman"/>
          <w:sz w:val="24"/>
          <w:szCs w:val="24"/>
          <w:lang w:val="sr-Cyrl-BA"/>
        </w:rPr>
      </w:pPr>
      <w:r w:rsidRPr="0084268A">
        <w:rPr>
          <w:rFonts w:ascii="Times New Roman" w:hAnsi="Times New Roman" w:cs="Times New Roman"/>
          <w:sz w:val="24"/>
          <w:szCs w:val="24"/>
          <w:lang w:val="sr-Cyrl-BA"/>
        </w:rPr>
        <w:t xml:space="preserve">                                                                </w:t>
      </w:r>
      <w:r w:rsidR="00EC767C" w:rsidRPr="0084268A">
        <w:rPr>
          <w:rFonts w:ascii="Times New Roman" w:hAnsi="Times New Roman" w:cs="Times New Roman"/>
          <w:sz w:val="24"/>
          <w:szCs w:val="24"/>
          <w:lang w:val="sr-Cyrl-BA"/>
        </w:rPr>
        <w:t xml:space="preserve">                              </w:t>
      </w:r>
    </w:p>
    <w:p w:rsidR="00F64D93" w:rsidRPr="0084268A" w:rsidRDefault="00F64D93" w:rsidP="00C961BA">
      <w:pPr>
        <w:ind w:left="0" w:firstLine="0"/>
        <w:rPr>
          <w:rFonts w:ascii="Times New Roman" w:hAnsi="Times New Roman" w:cs="Times New Roman"/>
          <w:sz w:val="24"/>
          <w:szCs w:val="24"/>
          <w:lang w:val="sr-Cyrl-BA"/>
        </w:rPr>
      </w:pPr>
      <w:r w:rsidRPr="0084268A">
        <w:rPr>
          <w:rFonts w:ascii="Times New Roman" w:hAnsi="Times New Roman" w:cs="Times New Roman"/>
          <w:sz w:val="24"/>
          <w:szCs w:val="24"/>
          <w:lang w:val="sr-Cyrl-BA"/>
        </w:rPr>
        <w:t>Током школске 2016/17 активности вршњачког тима биле су остварене по предложеном плану рада. Активи вршњачког тима одржани су по следећем редоследу 29.9.2016, 27.10.2016, 10.11.2016, 8.12.2016, 2.3.2017, 30.3.2017</w:t>
      </w:r>
    </w:p>
    <w:p w:rsidR="00F64D93" w:rsidRPr="0084268A" w:rsidRDefault="00F64D93" w:rsidP="00C961BA">
      <w:pPr>
        <w:ind w:left="0" w:firstLine="0"/>
        <w:rPr>
          <w:rFonts w:ascii="Times New Roman" w:hAnsi="Times New Roman" w:cs="Times New Roman"/>
          <w:sz w:val="24"/>
          <w:szCs w:val="24"/>
          <w:lang w:val="sr-Cyrl-BA"/>
        </w:rPr>
      </w:pPr>
      <w:r w:rsidRPr="0084268A">
        <w:rPr>
          <w:rFonts w:ascii="Times New Roman" w:hAnsi="Times New Roman" w:cs="Times New Roman"/>
          <w:sz w:val="24"/>
          <w:szCs w:val="24"/>
          <w:lang w:val="sr-Cyrl-BA"/>
        </w:rPr>
        <w:t xml:space="preserve">Ученици су били активни у раду овог  тима износећи своје сугестије и проблеме. </w:t>
      </w:r>
    </w:p>
    <w:p w:rsidR="00F64D93" w:rsidRPr="0084268A" w:rsidRDefault="00F64D93" w:rsidP="00C961BA">
      <w:pPr>
        <w:ind w:left="0" w:firstLine="0"/>
        <w:rPr>
          <w:rFonts w:ascii="Times New Roman" w:hAnsi="Times New Roman" w:cs="Times New Roman"/>
          <w:sz w:val="24"/>
          <w:szCs w:val="24"/>
          <w:lang w:val="sr-Cyrl-BA"/>
        </w:rPr>
      </w:pPr>
      <w:r w:rsidRPr="0084268A">
        <w:rPr>
          <w:rFonts w:ascii="Times New Roman" w:hAnsi="Times New Roman" w:cs="Times New Roman"/>
          <w:sz w:val="24"/>
          <w:szCs w:val="24"/>
          <w:lang w:val="sr-Cyrl-BA"/>
        </w:rPr>
        <w:t>Кроз активности вршњачког тима остварена је боља комуникација између ученика, појединих наставника и ваннаставног особља. Руководиоци тима били су активни и успешни у бољем сналажењу ученика у школској установи.</w:t>
      </w:r>
    </w:p>
    <w:p w:rsidR="00F64D93" w:rsidRPr="0084268A" w:rsidRDefault="00F64D93" w:rsidP="00C961BA">
      <w:pPr>
        <w:ind w:left="0" w:firstLine="0"/>
        <w:rPr>
          <w:rFonts w:ascii="Times New Roman" w:hAnsi="Times New Roman" w:cs="Times New Roman"/>
          <w:sz w:val="24"/>
          <w:szCs w:val="24"/>
          <w:lang w:val="sr-Cyrl-BA"/>
        </w:rPr>
      </w:pPr>
      <w:r w:rsidRPr="0084268A">
        <w:rPr>
          <w:rFonts w:ascii="Times New Roman" w:hAnsi="Times New Roman" w:cs="Times New Roman"/>
          <w:sz w:val="24"/>
          <w:szCs w:val="24"/>
          <w:lang w:val="sr-Cyrl-BA"/>
        </w:rPr>
        <w:t>На појединим скуповима вршњачког тима учествовао је директор. На жалост поједини предлози вршњачког  тима нису били озбиљно схваћени као рецимо инцијатива ученика да се у свим ђачким тоалетима поставе огледала, што је уследило све мањим интересовањем ученика за учествовање у вршњачком тиму.</w:t>
      </w:r>
    </w:p>
    <w:p w:rsidR="00F64D93" w:rsidRPr="0084268A" w:rsidRDefault="00F64D93" w:rsidP="00C961BA">
      <w:pPr>
        <w:ind w:left="0" w:firstLine="0"/>
        <w:rPr>
          <w:rFonts w:ascii="Times New Roman" w:hAnsi="Times New Roman" w:cs="Times New Roman"/>
          <w:sz w:val="24"/>
          <w:szCs w:val="24"/>
          <w:lang w:val="sr-Cyrl-BA"/>
        </w:rPr>
      </w:pPr>
      <w:r w:rsidRPr="0084268A">
        <w:rPr>
          <w:rFonts w:ascii="Times New Roman" w:hAnsi="Times New Roman" w:cs="Times New Roman"/>
          <w:sz w:val="24"/>
          <w:szCs w:val="24"/>
          <w:lang w:val="sr-Cyrl-BA"/>
        </w:rPr>
        <w:t>Вршњачки тим сарађивао је са ђачким парламентом и тимом за борбу против насиља.</w:t>
      </w:r>
    </w:p>
    <w:p w:rsidR="00970948" w:rsidRPr="0084268A" w:rsidRDefault="00970948" w:rsidP="00970948">
      <w:pPr>
        <w:ind w:left="992" w:firstLine="0"/>
        <w:jc w:val="both"/>
        <w:rPr>
          <w:rFonts w:ascii="Times New Roman" w:hAnsi="Times New Roman" w:cs="Times New Roman"/>
          <w:sz w:val="24"/>
          <w:szCs w:val="24"/>
          <w:lang w:val="sr-Cyrl-CS"/>
        </w:rPr>
      </w:pPr>
    </w:p>
    <w:p w:rsidR="00970948" w:rsidRPr="0084268A" w:rsidRDefault="006677A7" w:rsidP="005D104D">
      <w:pPr>
        <w:pStyle w:val="Heading2"/>
        <w:rPr>
          <w:rFonts w:ascii="Times New Roman" w:hAnsi="Times New Roman"/>
          <w:sz w:val="24"/>
          <w:szCs w:val="24"/>
        </w:rPr>
      </w:pPr>
      <w:bookmarkStart w:id="216" w:name="_Toc493058567"/>
      <w:r w:rsidRPr="0084268A">
        <w:rPr>
          <w:rFonts w:ascii="Times New Roman" w:hAnsi="Times New Roman"/>
          <w:sz w:val="24"/>
          <w:szCs w:val="24"/>
        </w:rPr>
        <w:t>18</w:t>
      </w:r>
      <w:r w:rsidR="00CC5893" w:rsidRPr="0084268A">
        <w:rPr>
          <w:rFonts w:ascii="Times New Roman" w:hAnsi="Times New Roman"/>
          <w:sz w:val="24"/>
          <w:szCs w:val="24"/>
        </w:rPr>
        <w:t>.7</w:t>
      </w:r>
      <w:r w:rsidR="00970948" w:rsidRPr="0084268A">
        <w:rPr>
          <w:rFonts w:ascii="Times New Roman" w:hAnsi="Times New Roman"/>
          <w:sz w:val="24"/>
          <w:szCs w:val="24"/>
        </w:rPr>
        <w:t>. ИЗВЕШТАЈ О РАДУ БИБЛИОТЕКАРА</w:t>
      </w:r>
      <w:r w:rsidR="00D05A7E" w:rsidRPr="0084268A">
        <w:rPr>
          <w:rFonts w:ascii="Times New Roman" w:hAnsi="Times New Roman"/>
          <w:sz w:val="24"/>
          <w:szCs w:val="24"/>
        </w:rPr>
        <w:t xml:space="preserve"> ШКОЛЕ</w:t>
      </w:r>
      <w:bookmarkEnd w:id="216"/>
    </w:p>
    <w:p w:rsidR="00970948" w:rsidRPr="0084268A" w:rsidRDefault="00970948" w:rsidP="00970948">
      <w:pPr>
        <w:ind w:left="992" w:firstLine="0"/>
        <w:jc w:val="both"/>
        <w:rPr>
          <w:rFonts w:ascii="Times New Roman" w:hAnsi="Times New Roman" w:cs="Times New Roman"/>
          <w:sz w:val="24"/>
          <w:szCs w:val="24"/>
          <w:lang w:val="sr-Cyrl-CS"/>
        </w:rPr>
      </w:pPr>
    </w:p>
    <w:p w:rsidR="00970948" w:rsidRPr="0084268A" w:rsidRDefault="00970948" w:rsidP="00C961BA">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августу 2016. године формулисала сам и писала План рада школске библиотеке за нову школску годину. Са наставницима српског језика разматрана је акција „Читање за џокера“. Предложене су новине у раду, преиспитивање резултата, измене пропозиција.</w:t>
      </w:r>
    </w:p>
    <w:p w:rsidR="00970948" w:rsidRDefault="00970948" w:rsidP="00C961BA">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Пристигла документација је разврстана у регистре. Затим су подељени уџбеници и поклон</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CS"/>
        </w:rPr>
        <w:t>-</w:t>
      </w:r>
      <w:r w:rsidRPr="0084268A">
        <w:rPr>
          <w:rFonts w:ascii="Times New Roman" w:hAnsi="Times New Roman" w:cs="Times New Roman"/>
          <w:sz w:val="24"/>
          <w:szCs w:val="24"/>
        </w:rPr>
        <w:t xml:space="preserve"> </w:t>
      </w:r>
      <w:r w:rsidRPr="0084268A">
        <w:rPr>
          <w:rFonts w:ascii="Times New Roman" w:hAnsi="Times New Roman" w:cs="Times New Roman"/>
          <w:sz w:val="24"/>
          <w:szCs w:val="24"/>
          <w:lang w:val="sr-Cyrl-CS"/>
        </w:rPr>
        <w:t xml:space="preserve">књиге ученицима првог разреда „Пажљивкова правила у саобраћају“. Планирали смо и договарали о ширењу акције сакупљања старе хартије. Наставља се сакупљање чепова у оквиру пројекта „Чеп у џеп“ организације Пријатеља деце Звездаре. Средства су намењена ученицима и угроженим породицама (здравствени проблеми, тежак материјални положај родитеља, лечење). Чланови библиотекарске секције учествују у већини активности школске библиотеке (слагање књига на полице, упућивање млађих ученика у сналажење). Нарочито су били активни у току припремања за посету Сајму књига. Школски библиотекар је водио састанке са колегама из осталих звездарских школа. Договорили смо да и ове године организујемо Читалачку значку која ће се реализовати током другог полугодишта. Ученици осмих разреда који су на крају првог полугодишта имали све петице, награђени су књигама. Прикупили смо књиге из лектире и белетристике за школске библиотеке на Косову и Метохији, одржана је добротворна приредба за оболеле ученике наше школе. </w:t>
      </w:r>
      <w:r w:rsidRPr="0084268A">
        <w:rPr>
          <w:rFonts w:ascii="Times New Roman" w:hAnsi="Times New Roman" w:cs="Times New Roman"/>
          <w:sz w:val="24"/>
          <w:szCs w:val="24"/>
          <w:lang w:val="sr-Cyrl-CS"/>
        </w:rPr>
        <w:lastRenderedPageBreak/>
        <w:t xml:space="preserve">Библиотекарка је присуствовала јавном часу ученика 5-4 одељења. Извели су одломак из радио-драме „Капетан Џон Пиплфокс“. </w:t>
      </w:r>
    </w:p>
    <w:p w:rsidR="00C961BA" w:rsidRDefault="00C961BA" w:rsidP="00C961BA">
      <w:pPr>
        <w:ind w:left="0" w:firstLine="0"/>
        <w:jc w:val="both"/>
        <w:rPr>
          <w:rFonts w:ascii="Times New Roman" w:hAnsi="Times New Roman" w:cs="Times New Roman"/>
          <w:sz w:val="24"/>
          <w:szCs w:val="24"/>
          <w:lang w:val="sr-Cyrl-CS"/>
        </w:rPr>
      </w:pPr>
    </w:p>
    <w:p w:rsidR="00C961BA" w:rsidRDefault="00C961BA" w:rsidP="00C961BA">
      <w:pPr>
        <w:ind w:left="0" w:firstLine="0"/>
        <w:jc w:val="both"/>
        <w:rPr>
          <w:rFonts w:ascii="Times New Roman" w:hAnsi="Times New Roman" w:cs="Times New Roman"/>
          <w:sz w:val="24"/>
          <w:szCs w:val="24"/>
          <w:lang w:val="sr-Cyrl-CS"/>
        </w:rPr>
      </w:pPr>
    </w:p>
    <w:p w:rsidR="00C961BA" w:rsidRPr="0084268A" w:rsidRDefault="00C961BA" w:rsidP="00C961BA">
      <w:pPr>
        <w:ind w:left="0" w:firstLine="0"/>
        <w:jc w:val="both"/>
        <w:rPr>
          <w:rFonts w:ascii="Times New Roman" w:hAnsi="Times New Roman" w:cs="Times New Roman"/>
          <w:sz w:val="24"/>
          <w:szCs w:val="24"/>
          <w:lang w:val="sr-Cyrl-CS"/>
        </w:rPr>
      </w:pPr>
    </w:p>
    <w:p w:rsidR="00970948" w:rsidRPr="0084268A" w:rsidRDefault="00970948" w:rsidP="00C961BA">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Читалачки час смо одржали са јавним библиотекарем Татјаном Бребановић. Учествовали су ученици 1-3, 2-3, 2-5, 2-7, 3-2, 3-3, 3-4, 3-5, 3-8, 4-3, 4-5 и 4-7 разреда. Сви су добили, на поклон, нове чланске карте библиотеке „Драгиша Витошевић“.</w:t>
      </w:r>
    </w:p>
    <w:p w:rsidR="00970948" w:rsidRPr="0084268A" w:rsidRDefault="00970948" w:rsidP="00C961BA">
      <w:pPr>
        <w:ind w:left="0" w:firstLine="0"/>
        <w:jc w:val="both"/>
        <w:rPr>
          <w:rFonts w:ascii="Times New Roman" w:hAnsi="Times New Roman" w:cs="Times New Roman"/>
          <w:sz w:val="24"/>
          <w:szCs w:val="24"/>
          <w:lang w:val="sr-Cyrl-CS"/>
        </w:rPr>
      </w:pPr>
      <w:r w:rsidRPr="0084268A">
        <w:rPr>
          <w:rFonts w:ascii="Times New Roman" w:hAnsi="Times New Roman" w:cs="Times New Roman"/>
          <w:sz w:val="24"/>
          <w:szCs w:val="24"/>
          <w:lang w:val="sr-Cyrl-CS"/>
        </w:rPr>
        <w:t>Прикупљене су понуде и одабрани су наслови за књиге које ће добити ученици као награду за постигнуте резултате на такмичењима, као и носиоци Вукових диплома, ученик генерације и спортисти генерације. Библиотекарка је учествовала у раду Комисије за шифровање и дешифровање тестова са Завршног испита ученика осмог разреда.</w:t>
      </w:r>
    </w:p>
    <w:p w:rsidR="00970948" w:rsidRPr="0084268A" w:rsidRDefault="00C961BA" w:rsidP="00C961BA">
      <w:pPr>
        <w:ind w:left="7109"/>
        <w:rPr>
          <w:rFonts w:ascii="Times New Roman" w:hAnsi="Times New Roman" w:cs="Times New Roman"/>
          <w:sz w:val="24"/>
          <w:szCs w:val="24"/>
          <w:lang w:val="sr-Cyrl-CS"/>
        </w:rPr>
      </w:pPr>
      <w:r>
        <w:rPr>
          <w:rFonts w:ascii="Times New Roman" w:hAnsi="Times New Roman" w:cs="Times New Roman"/>
          <w:sz w:val="24"/>
          <w:szCs w:val="24"/>
          <w:lang w:val="sr-Cyrl-CS"/>
        </w:rPr>
        <w:t>Ш</w:t>
      </w:r>
      <w:r w:rsidR="00970948" w:rsidRPr="0084268A">
        <w:rPr>
          <w:rFonts w:ascii="Times New Roman" w:hAnsi="Times New Roman" w:cs="Times New Roman"/>
          <w:sz w:val="24"/>
          <w:szCs w:val="24"/>
          <w:lang w:val="sr-Cyrl-CS"/>
        </w:rPr>
        <w:t>колски библиотекар</w:t>
      </w:r>
      <w:r>
        <w:rPr>
          <w:rFonts w:ascii="Times New Roman" w:hAnsi="Times New Roman" w:cs="Times New Roman"/>
          <w:sz w:val="24"/>
          <w:szCs w:val="24"/>
          <w:lang w:val="sr-Cyrl-CS"/>
        </w:rPr>
        <w:t xml:space="preserve"> </w:t>
      </w:r>
      <w:r w:rsidR="00970948" w:rsidRPr="0084268A">
        <w:rPr>
          <w:rFonts w:ascii="Times New Roman" w:hAnsi="Times New Roman" w:cs="Times New Roman"/>
          <w:sz w:val="24"/>
          <w:szCs w:val="24"/>
          <w:lang w:val="sr-Cyrl-CS"/>
        </w:rPr>
        <w:t>Јелена Симић</w:t>
      </w:r>
    </w:p>
    <w:p w:rsidR="00C41B7E" w:rsidRPr="0084268A" w:rsidRDefault="00C41B7E" w:rsidP="005D104D">
      <w:pPr>
        <w:pStyle w:val="Heading2"/>
        <w:rPr>
          <w:rFonts w:ascii="Times New Roman" w:hAnsi="Times New Roman"/>
          <w:sz w:val="24"/>
          <w:szCs w:val="24"/>
          <w:lang w:val="sr-Cyrl-CS"/>
        </w:rPr>
      </w:pPr>
    </w:p>
    <w:p w:rsidR="007924D9" w:rsidRPr="0084268A" w:rsidRDefault="006677A7" w:rsidP="005D104D">
      <w:pPr>
        <w:pStyle w:val="Heading2"/>
        <w:rPr>
          <w:rFonts w:ascii="Times New Roman" w:hAnsi="Times New Roman"/>
          <w:sz w:val="24"/>
          <w:szCs w:val="24"/>
          <w:lang w:val="sr-Cyrl-CS"/>
        </w:rPr>
      </w:pPr>
      <w:bookmarkStart w:id="217" w:name="_Toc493058568"/>
      <w:bookmarkStart w:id="218" w:name="_Toc461289648"/>
      <w:bookmarkStart w:id="219" w:name="_Toc461289903"/>
      <w:bookmarkStart w:id="220" w:name="_Toc461290190"/>
      <w:bookmarkStart w:id="221" w:name="_Toc461290572"/>
      <w:r w:rsidRPr="0084268A">
        <w:rPr>
          <w:rFonts w:ascii="Times New Roman" w:hAnsi="Times New Roman"/>
          <w:sz w:val="24"/>
          <w:szCs w:val="24"/>
          <w:lang w:val="sr-Cyrl-CS"/>
        </w:rPr>
        <w:t>18</w:t>
      </w:r>
      <w:r w:rsidR="00970948" w:rsidRPr="0084268A">
        <w:rPr>
          <w:rFonts w:ascii="Times New Roman" w:hAnsi="Times New Roman"/>
          <w:sz w:val="24"/>
          <w:szCs w:val="24"/>
          <w:lang w:val="sr-Cyrl-CS"/>
        </w:rPr>
        <w:t>.8</w:t>
      </w:r>
      <w:r w:rsidR="000140A1" w:rsidRPr="0084268A">
        <w:rPr>
          <w:rFonts w:ascii="Times New Roman" w:hAnsi="Times New Roman"/>
          <w:sz w:val="24"/>
          <w:szCs w:val="24"/>
          <w:lang w:val="sr-Cyrl-CS"/>
        </w:rPr>
        <w:t xml:space="preserve">. </w:t>
      </w:r>
      <w:r w:rsidR="007924D9" w:rsidRPr="0084268A">
        <w:rPr>
          <w:rFonts w:ascii="Times New Roman" w:hAnsi="Times New Roman"/>
          <w:sz w:val="24"/>
          <w:szCs w:val="24"/>
          <w:lang w:val="sr-Cyrl-CS"/>
        </w:rPr>
        <w:t>ИЗВЕШТАЈ ТИМА ЗА ШКОЛСКО РАЗВОЈНО ПЛАНИРАЊЕ</w:t>
      </w:r>
      <w:bookmarkEnd w:id="217"/>
      <w:r w:rsidR="007924D9" w:rsidRPr="0084268A">
        <w:rPr>
          <w:rFonts w:ascii="Times New Roman" w:hAnsi="Times New Roman"/>
          <w:sz w:val="24"/>
          <w:szCs w:val="24"/>
          <w:lang w:val="sr-Cyrl-CS"/>
        </w:rPr>
        <w:t xml:space="preserve"> </w:t>
      </w:r>
      <w:bookmarkEnd w:id="218"/>
      <w:bookmarkEnd w:id="219"/>
      <w:bookmarkEnd w:id="220"/>
      <w:bookmarkEnd w:id="221"/>
    </w:p>
    <w:p w:rsidR="005D104D" w:rsidRPr="0084268A" w:rsidRDefault="005D104D" w:rsidP="005D104D">
      <w:pPr>
        <w:rPr>
          <w:rFonts w:ascii="Times New Roman" w:hAnsi="Times New Roman" w:cs="Times New Roman"/>
          <w:sz w:val="24"/>
          <w:szCs w:val="24"/>
          <w:lang w:val="sr-Cyrl-CS"/>
        </w:rPr>
      </w:pPr>
    </w:p>
    <w:p w:rsidR="000140A1" w:rsidRPr="0084268A" w:rsidRDefault="000140A1" w:rsidP="00192200">
      <w:pPr>
        <w:ind w:left="0" w:firstLine="0"/>
        <w:rPr>
          <w:rFonts w:ascii="Times New Roman" w:hAnsi="Times New Roman" w:cs="Times New Roman"/>
          <w:sz w:val="24"/>
          <w:szCs w:val="24"/>
        </w:rPr>
      </w:pPr>
      <w:r w:rsidRPr="0084268A">
        <w:rPr>
          <w:rFonts w:ascii="Times New Roman" w:hAnsi="Times New Roman" w:cs="Times New Roman"/>
          <w:sz w:val="24"/>
          <w:szCs w:val="24"/>
        </w:rPr>
        <w:t>Мере за унапређивање доступности одговарајућих облика подршке и разумних прилагођавања и квалитет образовања и васпитањ за ученике којима је потребна додатна подршка.</w:t>
      </w:r>
    </w:p>
    <w:p w:rsidR="000140A1" w:rsidRPr="0084268A" w:rsidRDefault="000140A1" w:rsidP="0019220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Ове школске године је планирана активност проналажења и евидентирања ученика који показују посебне таленте и способности и показују изузетне резултате. Међутим, није било систематског рада на томе па су се активности углавном свеле на припрему ученика за такмичење, за завршне испите и полагања. </w:t>
      </w:r>
    </w:p>
    <w:p w:rsidR="000140A1" w:rsidRPr="0084268A" w:rsidRDefault="000140A1" w:rsidP="00192200">
      <w:pPr>
        <w:ind w:left="0" w:firstLine="0"/>
        <w:rPr>
          <w:rFonts w:ascii="Times New Roman" w:hAnsi="Times New Roman" w:cs="Times New Roman"/>
          <w:sz w:val="24"/>
          <w:szCs w:val="24"/>
        </w:rPr>
      </w:pPr>
      <w:r w:rsidRPr="0084268A">
        <w:rPr>
          <w:rFonts w:ascii="Times New Roman" w:hAnsi="Times New Roman" w:cs="Times New Roman"/>
          <w:sz w:val="24"/>
          <w:szCs w:val="24"/>
        </w:rPr>
        <w:t>Ученици који показују посебне таленте су, углавном, препознати у старијим разредима због тога што су они у предметној настави показали интересовање и таленат, па су их наставници упутили на припреме за такмичења из појединих наставних предмета и области. Ови ученици  су укључени у рад на додатним часовима, где са њима наставницима раде нешто проширен програм и задатке везане за такмичења . Осим ових, није било других систематизованих активности идентификовања даровитих ученика. Изостале су посебно усмерене активности у оквиру наставе појединих предмета.</w:t>
      </w:r>
    </w:p>
    <w:p w:rsidR="000140A1" w:rsidRPr="0084268A" w:rsidRDefault="000140A1" w:rsidP="00192200">
      <w:pPr>
        <w:ind w:left="0" w:firstLine="0"/>
        <w:rPr>
          <w:rFonts w:ascii="Times New Roman" w:hAnsi="Times New Roman" w:cs="Times New Roman"/>
          <w:sz w:val="24"/>
          <w:szCs w:val="24"/>
        </w:rPr>
      </w:pPr>
      <w:r w:rsidRPr="0084268A">
        <w:rPr>
          <w:rFonts w:ascii="Times New Roman" w:hAnsi="Times New Roman" w:cs="Times New Roman"/>
          <w:sz w:val="24"/>
          <w:szCs w:val="24"/>
        </w:rPr>
        <w:t>Сви ученици, па и они са посебним талентима и интересовањима, имали су прилику да се додатно упознају  са историјски важним пределима у оквиру посета, излета и екскурзија које су редовно организоване у току школске године и тиме стекну додатна знања из поједних наставних области.</w:t>
      </w:r>
    </w:p>
    <w:p w:rsidR="000140A1" w:rsidRPr="0084268A" w:rsidRDefault="000140A1" w:rsidP="0019220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Наставница енглеског  језика у млађим разредима, Јована Ђаковић, уочила је ученике који показују изузетан напредак у оквиру часова редовне наставе па је направљен договор око праћења тих ученика и конкретизације активности за следећу школску годину. </w:t>
      </w:r>
    </w:p>
    <w:p w:rsidR="000140A1" w:rsidRPr="0084268A" w:rsidRDefault="000140A1" w:rsidP="00192200">
      <w:pPr>
        <w:ind w:left="0" w:firstLine="0"/>
        <w:rPr>
          <w:rFonts w:ascii="Times New Roman" w:hAnsi="Times New Roman" w:cs="Times New Roman"/>
          <w:sz w:val="24"/>
          <w:szCs w:val="24"/>
        </w:rPr>
      </w:pPr>
      <w:r w:rsidRPr="0084268A">
        <w:rPr>
          <w:rFonts w:ascii="Times New Roman" w:hAnsi="Times New Roman" w:cs="Times New Roman"/>
          <w:sz w:val="24"/>
          <w:szCs w:val="24"/>
        </w:rPr>
        <w:lastRenderedPageBreak/>
        <w:t xml:space="preserve">У оквиру овог сегмента развојног плана намеће се закључак о недовољном броју систематизованих активности за препознавање талентованих и посебно даровитих ученика.  Није било сарадње међу наставницима и информисања о посебно даровитима, мада су се могли јасно препознати ученици са којима треба додатно радити на основу података о успеху на  такмичењима на којима је неколико ученика показало изузетне резултате. Као награду за постигнути успех неколико ученика је отишло на посебно организовано путовање, као један вид стимулисања за постизање нових успеха. </w:t>
      </w:r>
    </w:p>
    <w:p w:rsidR="000140A1" w:rsidRPr="0084268A" w:rsidRDefault="000140A1" w:rsidP="00192200">
      <w:pPr>
        <w:ind w:left="0" w:firstLine="0"/>
        <w:rPr>
          <w:rFonts w:ascii="Times New Roman" w:hAnsi="Times New Roman" w:cs="Times New Roman"/>
          <w:sz w:val="24"/>
          <w:szCs w:val="24"/>
        </w:rPr>
      </w:pPr>
      <w:r w:rsidRPr="0084268A">
        <w:rPr>
          <w:rFonts w:ascii="Times New Roman" w:hAnsi="Times New Roman" w:cs="Times New Roman"/>
          <w:sz w:val="24"/>
          <w:szCs w:val="24"/>
        </w:rPr>
        <w:t>На основу закључака могу се испланирати активности за следећу школску годину. Те активности би требале бити усмерене на идентификовање ученика млађих и старијих разреда са посебним способностима и талентима. Функционисањем   посебног Стручног тима за додатну подршку ученика то ће бити олакшано и унапређено. Након тога, треба рад са ученицима са изузетним способностима, као иса онима са специфичним потребама, организовати  у оквиру редовне наставе али и кроз додатне ваннаставне активности. У оквиру већа важно је направити посебан план за рад са ученицима са посебним способностима.</w:t>
      </w:r>
    </w:p>
    <w:p w:rsidR="000140A1" w:rsidRPr="0084268A" w:rsidRDefault="000140A1" w:rsidP="00192200">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 Такође, наставници појединих предмета требало би да сарађују у оквиру посебно занимљивих наставних тема које би се могле обрадити на заједничким часовима. У планирање и реализацију ових активности наставници би требали да укључе и ученике, нарочито посебно надарене. Систем награђивања ученика путовањем као посебан вид награде свакако треба да се задржи и даље као вид добре праксе.</w:t>
      </w:r>
    </w:p>
    <w:p w:rsidR="000140A1" w:rsidRPr="0084268A" w:rsidRDefault="000140A1" w:rsidP="000140A1">
      <w:pPr>
        <w:rPr>
          <w:rFonts w:ascii="Times New Roman" w:hAnsi="Times New Roman" w:cs="Times New Roman"/>
          <w:sz w:val="24"/>
          <w:szCs w:val="24"/>
        </w:rPr>
      </w:pPr>
      <w:r w:rsidRPr="0084268A">
        <w:rPr>
          <w:rFonts w:ascii="Times New Roman" w:hAnsi="Times New Roman" w:cs="Times New Roman"/>
          <w:sz w:val="24"/>
          <w:szCs w:val="24"/>
        </w:rPr>
        <w:tab/>
      </w:r>
      <w:r w:rsidRPr="0084268A">
        <w:rPr>
          <w:rFonts w:ascii="Times New Roman" w:hAnsi="Times New Roman" w:cs="Times New Roman"/>
          <w:sz w:val="24"/>
          <w:szCs w:val="24"/>
        </w:rPr>
        <w:tab/>
      </w:r>
      <w:r w:rsidRPr="0084268A">
        <w:rPr>
          <w:rFonts w:ascii="Times New Roman" w:hAnsi="Times New Roman" w:cs="Times New Roman"/>
          <w:sz w:val="24"/>
          <w:szCs w:val="24"/>
        </w:rPr>
        <w:tab/>
      </w:r>
      <w:r w:rsidRPr="0084268A">
        <w:rPr>
          <w:rFonts w:ascii="Times New Roman" w:hAnsi="Times New Roman" w:cs="Times New Roman"/>
          <w:sz w:val="24"/>
          <w:szCs w:val="24"/>
        </w:rPr>
        <w:tab/>
      </w:r>
      <w:r w:rsidRPr="0084268A">
        <w:rPr>
          <w:rFonts w:ascii="Times New Roman" w:hAnsi="Times New Roman" w:cs="Times New Roman"/>
          <w:sz w:val="24"/>
          <w:szCs w:val="24"/>
        </w:rPr>
        <w:tab/>
      </w:r>
      <w:r w:rsidRPr="0084268A">
        <w:rPr>
          <w:rFonts w:ascii="Times New Roman" w:hAnsi="Times New Roman" w:cs="Times New Roman"/>
          <w:sz w:val="24"/>
          <w:szCs w:val="24"/>
        </w:rPr>
        <w:tab/>
      </w:r>
      <w:r w:rsidRPr="0084268A">
        <w:rPr>
          <w:rFonts w:ascii="Times New Roman" w:hAnsi="Times New Roman" w:cs="Times New Roman"/>
          <w:sz w:val="24"/>
          <w:szCs w:val="24"/>
        </w:rPr>
        <w:tab/>
      </w:r>
      <w:r w:rsidR="00192200">
        <w:rPr>
          <w:rFonts w:ascii="Times New Roman" w:hAnsi="Times New Roman" w:cs="Times New Roman"/>
          <w:sz w:val="24"/>
          <w:szCs w:val="24"/>
        </w:rPr>
        <w:tab/>
      </w:r>
      <w:r w:rsidRPr="0084268A">
        <w:rPr>
          <w:rFonts w:ascii="Times New Roman" w:hAnsi="Times New Roman" w:cs="Times New Roman"/>
          <w:sz w:val="24"/>
          <w:szCs w:val="24"/>
        </w:rPr>
        <w:t>Извештај сачинила  педагог Јелена Кенић</w:t>
      </w:r>
    </w:p>
    <w:p w:rsidR="00934D58" w:rsidRPr="0084268A" w:rsidRDefault="00934D58" w:rsidP="005D104D">
      <w:pPr>
        <w:pStyle w:val="Heading2"/>
        <w:rPr>
          <w:rFonts w:ascii="Times New Roman" w:hAnsi="Times New Roman"/>
          <w:sz w:val="24"/>
          <w:szCs w:val="24"/>
        </w:rPr>
      </w:pPr>
    </w:p>
    <w:p w:rsidR="007924D9" w:rsidRPr="0084268A" w:rsidRDefault="006677A7" w:rsidP="005D104D">
      <w:pPr>
        <w:pStyle w:val="Heading2"/>
        <w:rPr>
          <w:rFonts w:ascii="Times New Roman" w:hAnsi="Times New Roman"/>
          <w:sz w:val="24"/>
          <w:szCs w:val="24"/>
        </w:rPr>
      </w:pPr>
      <w:bookmarkStart w:id="222" w:name="_Toc461289650"/>
      <w:bookmarkStart w:id="223" w:name="_Toc461289905"/>
      <w:bookmarkStart w:id="224" w:name="_Toc461290192"/>
      <w:bookmarkStart w:id="225" w:name="_Toc461290574"/>
      <w:bookmarkStart w:id="226" w:name="_Toc493058569"/>
      <w:r w:rsidRPr="0084268A">
        <w:rPr>
          <w:rFonts w:ascii="Times New Roman" w:hAnsi="Times New Roman"/>
          <w:sz w:val="24"/>
          <w:szCs w:val="24"/>
        </w:rPr>
        <w:t>18</w:t>
      </w:r>
      <w:r w:rsidR="00CC5893" w:rsidRPr="0084268A">
        <w:rPr>
          <w:rFonts w:ascii="Times New Roman" w:hAnsi="Times New Roman"/>
          <w:sz w:val="24"/>
          <w:szCs w:val="24"/>
        </w:rPr>
        <w:t>.9</w:t>
      </w:r>
      <w:r w:rsidR="007924D9" w:rsidRPr="0084268A">
        <w:rPr>
          <w:rFonts w:ascii="Times New Roman" w:hAnsi="Times New Roman"/>
          <w:sz w:val="24"/>
          <w:szCs w:val="24"/>
        </w:rPr>
        <w:t>. ИЗВЕШТАЈ ТИМА ЗА РАЗВОЈ ШКОЛСКОГ ПРОГРАМА</w:t>
      </w:r>
      <w:bookmarkEnd w:id="222"/>
      <w:bookmarkEnd w:id="223"/>
      <w:bookmarkEnd w:id="224"/>
      <w:bookmarkEnd w:id="225"/>
      <w:bookmarkEnd w:id="226"/>
    </w:p>
    <w:p w:rsidR="007924D9" w:rsidRPr="0084268A" w:rsidRDefault="007924D9" w:rsidP="007924D9">
      <w:pPr>
        <w:spacing w:after="0"/>
        <w:ind w:left="0" w:firstLine="0"/>
        <w:jc w:val="both"/>
        <w:rPr>
          <w:rFonts w:ascii="Times New Roman" w:hAnsi="Times New Roman" w:cs="Times New Roman"/>
          <w:sz w:val="24"/>
          <w:szCs w:val="24"/>
          <w:lang w:val="sr-Cyrl-CS"/>
        </w:rPr>
      </w:pPr>
    </w:p>
    <w:p w:rsidR="00F7269D" w:rsidRPr="0084268A" w:rsidRDefault="00F7269D" w:rsidP="00CC5893">
      <w:pPr>
        <w:ind w:left="0" w:firstLine="0"/>
        <w:jc w:val="both"/>
        <w:rPr>
          <w:rFonts w:ascii="Times New Roman" w:hAnsi="Times New Roman" w:cs="Times New Roman"/>
          <w:sz w:val="24"/>
          <w:szCs w:val="24"/>
        </w:rPr>
      </w:pP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Тим за развој школског програма је пратио реализацију школског програма за школску 2016/2017. годину на класификационим периодима и давани су предлози за побољшање резултата рада.</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Редовна, додатна и допунска настава су изведене по плану. Квалитет додатне наставе се види у изузетним резултатима оствареним на свим нивоима такмичења и освојеним наградама на републичким такмичењима.</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На Општинским такмичењима освојено је укупно 148 награда, на Градским такмичењима 60 награда и 8 награда на Републичким такмичењима.</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Током школске године континуирано се реализује  менторски рад као и посете часовима од стране педагога школе.</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Ученици од првог до четвртог разреда  слишали су предавање о противпожарној заштити а учествовали су и акцијама: „Најраспеваније одељење“, „Инклузија задаовољства“, „Полицајац у заједници“, „Покренимо нашу децу“ , посетили су Београдску филхармонију. </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lastRenderedPageBreak/>
        <w:t xml:space="preserve">     Реализована је настава у природи и излети за ученике од првог до четвртог разреда, као и излет за ученике петог и шестог разреда и дводневна екскурзија за ученике седмог и тродневна екскурзија за ученике осмог разреда.</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Ученици наше школе који су и ученици музичких школа организовали су хуманитарни концерт а приход од улазница је дониран нашим ученицима који болују од тешких болести.</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Примећено је да се ове школске године одржало премало часова корелације међу предметима као и огледно угледних часова. Активима стручних већа треба скренути пажњу да обрате пажњу на планиране и реализоване часове. Тај тип часова је ранијих школских година реализован у много већој мери и био веома добро прихваћен од ученика.</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Акција“ Замена улога ученик – наставник“ реализује се сваке године у Октобру у току „Дечје недеље“. Највеће интересовање показују ученици петог и шестог разреда.</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Припремна настава за завршни испит за ученике осмог разреда организована је од фебруара месеца а за поједина одељења која су показивала слабије резултате у савладавању програма и раније. Примећено је да је ове године владало веће интересовање ученика за припремну наставу што је резултирало нешто бољим резултатима на завршном испиту.</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За ученике којима је била потребна додатне подршка прилагођени су методе рада као и план и програм и они су постигли очекиване резултате у савладавању градива.</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Стручно усавршавање наставника организовано од стране стручних организација ( Друштво математичара и Друштво за српски језик и књижевност)  је реализовано по плану као и четири семинара планирана за групе наставника на нивоу школе али су два семинара одложена због недовољног броја пријављених наставника. Један од разлога може бити и то што је семинар „Активно учење“ прошао већи број наставника у претходном циклусу стручног усавршавања.</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Ове године у оквиру самовредновања обрађене су теме  планирање и програмирање и наставни процес. Тим је анализирао и податке везане за рад стручних већа и органа школе, посета, излета, екскурзија као и  неких ваннаставних активности.</w:t>
      </w:r>
    </w:p>
    <w:p w:rsidR="00F7269D" w:rsidRPr="0084268A" w:rsidRDefault="00F7269D" w:rsidP="00216B92">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За Ученике осмих разреда организоване су презентације средњих школа где су  учествовали ученици и наставници тих школа. Представиле су се школе: 16.11.2016. Савремена гимназија, средња школа  „Свети Сава“ (гимназија и средња медицинска школа)  се представила 20.4.2017. , средња школа „Техноарт“ се представила 25.5.2017. године. и 7. Гимназија 25.5.2017. Ученици осмих разреда су стекли позитивне утиске о представњеним школама.</w:t>
      </w:r>
    </w:p>
    <w:p w:rsidR="00206D02" w:rsidRPr="0084268A" w:rsidRDefault="00216B92" w:rsidP="000579C1">
      <w:pPr>
        <w:ind w:left="7109"/>
        <w:jc w:val="both"/>
        <w:rPr>
          <w:rFonts w:ascii="Times New Roman" w:hAnsi="Times New Roman" w:cs="Times New Roman"/>
          <w:sz w:val="24"/>
          <w:szCs w:val="24"/>
        </w:rPr>
      </w:pPr>
      <w:r>
        <w:rPr>
          <w:rFonts w:ascii="Times New Roman" w:hAnsi="Times New Roman" w:cs="Times New Roman"/>
          <w:sz w:val="24"/>
          <w:szCs w:val="24"/>
        </w:rPr>
        <w:t xml:space="preserve">Координатор тима </w:t>
      </w:r>
      <w:r w:rsidR="00F7269D" w:rsidRPr="0084268A">
        <w:rPr>
          <w:rFonts w:ascii="Times New Roman" w:hAnsi="Times New Roman" w:cs="Times New Roman"/>
          <w:sz w:val="24"/>
          <w:szCs w:val="24"/>
        </w:rPr>
        <w:t>Савета Блажић</w:t>
      </w:r>
      <w:bookmarkStart w:id="227" w:name="_Toc461289651"/>
      <w:bookmarkStart w:id="228" w:name="_Toc461289906"/>
      <w:bookmarkStart w:id="229" w:name="_Toc461290193"/>
      <w:bookmarkStart w:id="230" w:name="_Toc461290575"/>
    </w:p>
    <w:bookmarkEnd w:id="227"/>
    <w:bookmarkEnd w:id="228"/>
    <w:bookmarkEnd w:id="229"/>
    <w:bookmarkEnd w:id="230"/>
    <w:p w:rsidR="007924D9" w:rsidRPr="0084268A" w:rsidRDefault="007924D9" w:rsidP="00E55C72">
      <w:pPr>
        <w:pStyle w:val="NoSpacing"/>
        <w:jc w:val="both"/>
      </w:pPr>
    </w:p>
    <w:p w:rsidR="007924D9" w:rsidRPr="0079390A" w:rsidRDefault="006677A7" w:rsidP="0079390A">
      <w:pPr>
        <w:pStyle w:val="Heading2"/>
      </w:pPr>
      <w:bookmarkStart w:id="231" w:name="_Toc461289652"/>
      <w:bookmarkStart w:id="232" w:name="_Toc461289907"/>
      <w:bookmarkStart w:id="233" w:name="_Toc461290194"/>
      <w:bookmarkStart w:id="234" w:name="_Toc461290576"/>
      <w:bookmarkStart w:id="235" w:name="_Toc493058570"/>
      <w:r w:rsidRPr="0079390A">
        <w:t>18</w:t>
      </w:r>
      <w:r w:rsidR="0079390A" w:rsidRPr="0079390A">
        <w:t>.10</w:t>
      </w:r>
      <w:r w:rsidR="007924D9" w:rsidRPr="0079390A">
        <w:t>. ИЗВЕШТАЈ ТИМА ЗА ЕКОЛОШКУ ЗАШТИТУ</w:t>
      </w:r>
      <w:bookmarkEnd w:id="231"/>
      <w:bookmarkEnd w:id="232"/>
      <w:bookmarkEnd w:id="233"/>
      <w:bookmarkEnd w:id="234"/>
      <w:bookmarkEnd w:id="235"/>
    </w:p>
    <w:p w:rsidR="005C4DB0" w:rsidRPr="0084268A" w:rsidRDefault="005C4DB0" w:rsidP="005C4DB0">
      <w:pPr>
        <w:ind w:left="0" w:firstLine="0"/>
        <w:rPr>
          <w:rFonts w:ascii="Times New Roman" w:hAnsi="Times New Roman" w:cs="Times New Roman"/>
          <w:sz w:val="24"/>
          <w:szCs w:val="24"/>
        </w:rPr>
      </w:pP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Тим је радио у следећем састваву:</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 Јелена Стефановић-координатор тима</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lastRenderedPageBreak/>
        <w:t xml:space="preserve">Чланови тима : Мира Павловић, Гордана Трифуновић, Даница Апостолски и </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Горд</w:t>
      </w:r>
      <w:r w:rsidR="00B827FB">
        <w:rPr>
          <w:rFonts w:ascii="Times New Roman" w:hAnsi="Times New Roman" w:cs="Times New Roman"/>
          <w:sz w:val="24"/>
          <w:szCs w:val="24"/>
          <w:lang w:val="sr-Cyrl-CS"/>
        </w:rPr>
        <w:t>ана Миљушевић –записничар тима.</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Ово је извештај о нашим активностима.</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септембру месецу смо се договорили о раду, формиране су еколошке патроле од ученика наше школе који настављају акцију ,, бирамо најуређенију учионицу месеца ,, ,, дрво одељења...,,чеп у џеп,,као и друге акције.</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октобру смо се прикључили организацији Дечије недеље-учествовали смо у дечијем вашару.Такође смо имали врло успешну акцију ,,здрава ужина,, која је опште прихваћена.На тај начин смо обележили месец здраве исхране.</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новембру месецу смо спровели акцију јесењег чишћења школског дворишта.</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децембру смо се укључили у хуманитарну акцију ,,пакетић на дар ,,Црвеног крста.</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јануару смо организовали радионицу ,,отпад није смеће,, заједно са члановима географске секције и техничког васпитања.Израђивали смо кућице ( хранилице )за птице.</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марту смо извели пролећно чишћење школског дворишта , уређивали смо жардињере као и саксијско цвеће.</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априлу је обележен национални дан заштите природе .Организовали смо приредбу и урађен је велики пано у холу школе.</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мају у оквиру обележавања Дана школе организовали смо изложбу предмета од рециклажног материјала.Изложба је била продајна и сав новац је дониран у хуманитарну акцију помоћи у лечењу наших оболелих ученика.</w:t>
      </w:r>
    </w:p>
    <w:p w:rsidR="005C4DB0" w:rsidRPr="0084268A" w:rsidRDefault="005C4DB0" w:rsidP="00CE2483">
      <w:pPr>
        <w:ind w:left="0" w:firstLine="0"/>
        <w:rPr>
          <w:rFonts w:ascii="Times New Roman" w:hAnsi="Times New Roman" w:cs="Times New Roman"/>
          <w:sz w:val="24"/>
          <w:szCs w:val="24"/>
          <w:lang w:val="sr-Cyrl-CS"/>
        </w:rPr>
      </w:pPr>
      <w:r w:rsidRPr="0084268A">
        <w:rPr>
          <w:rFonts w:ascii="Times New Roman" w:hAnsi="Times New Roman" w:cs="Times New Roman"/>
          <w:sz w:val="24"/>
          <w:szCs w:val="24"/>
          <w:lang w:val="sr-Cyrl-CS"/>
        </w:rPr>
        <w:t>У јуну месецу обележили смо дан планете Земље ( географска секција).Такође смо планирали сарадњу са Градском  чистоћом-тражили смо од њих контејнере за амбалажни отпад.Надамо се од септембра да ће се та сарадња и остварити.</w:t>
      </w:r>
    </w:p>
    <w:p w:rsidR="007924D9" w:rsidRDefault="005C4DB0" w:rsidP="005B7E99">
      <w:pPr>
        <w:ind w:left="5760" w:firstLine="720"/>
        <w:rPr>
          <w:rFonts w:ascii="Times New Roman" w:hAnsi="Times New Roman" w:cs="Times New Roman"/>
          <w:sz w:val="24"/>
          <w:szCs w:val="24"/>
          <w:lang w:val="sr-Cyrl-CS"/>
        </w:rPr>
      </w:pPr>
      <w:r w:rsidRPr="0084268A">
        <w:rPr>
          <w:rFonts w:ascii="Times New Roman" w:hAnsi="Times New Roman" w:cs="Times New Roman"/>
          <w:sz w:val="24"/>
          <w:szCs w:val="24"/>
          <w:lang w:val="sr-Cyrl-CS"/>
        </w:rPr>
        <w:t xml:space="preserve"> Јелена Стефановић-</w:t>
      </w:r>
      <w:r w:rsidR="00E25155">
        <w:rPr>
          <w:rFonts w:ascii="Times New Roman" w:hAnsi="Times New Roman" w:cs="Times New Roman"/>
          <w:sz w:val="24"/>
          <w:szCs w:val="24"/>
          <w:lang w:val="sr-Cyrl-CS"/>
        </w:rPr>
        <w:t xml:space="preserve"> </w:t>
      </w:r>
      <w:r w:rsidRPr="0084268A">
        <w:rPr>
          <w:rFonts w:ascii="Times New Roman" w:hAnsi="Times New Roman" w:cs="Times New Roman"/>
          <w:sz w:val="24"/>
          <w:szCs w:val="24"/>
          <w:lang w:val="sr-Cyrl-CS"/>
        </w:rPr>
        <w:t>координатор тима</w:t>
      </w:r>
    </w:p>
    <w:p w:rsidR="005B7E99" w:rsidRPr="00393D04" w:rsidRDefault="005B7E99" w:rsidP="008D7861">
      <w:pPr>
        <w:pStyle w:val="Heading2"/>
        <w:rPr>
          <w:lang w:val="sr-Cyrl-CS"/>
        </w:rPr>
      </w:pPr>
    </w:p>
    <w:p w:rsidR="00EF5C85" w:rsidRPr="00393D04" w:rsidRDefault="006677A7" w:rsidP="008D7861">
      <w:pPr>
        <w:pStyle w:val="Heading2"/>
      </w:pPr>
      <w:bookmarkStart w:id="236" w:name="_Toc493058571"/>
      <w:r w:rsidRPr="00393D04">
        <w:t>18</w:t>
      </w:r>
      <w:r w:rsidR="00164971" w:rsidRPr="00393D04">
        <w:t>.11</w:t>
      </w:r>
      <w:r w:rsidR="00EF5C85" w:rsidRPr="00393D04">
        <w:t xml:space="preserve">. </w:t>
      </w:r>
      <w:r w:rsidR="00F61B44" w:rsidRPr="00393D04">
        <w:t>ИЗВЕШТАЈ ЛОГОПЕДА ШКОЛЕ</w:t>
      </w:r>
      <w:bookmarkEnd w:id="236"/>
    </w:p>
    <w:p w:rsidR="00F61B44" w:rsidRPr="0084268A" w:rsidRDefault="00F61B44" w:rsidP="00F61B44">
      <w:pPr>
        <w:ind w:left="0" w:firstLine="0"/>
        <w:jc w:val="both"/>
        <w:rPr>
          <w:rFonts w:ascii="Times New Roman" w:hAnsi="Times New Roman" w:cs="Times New Roman"/>
          <w:sz w:val="24"/>
          <w:szCs w:val="24"/>
        </w:rPr>
      </w:pP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Извештај логопеда / јун 2017.год</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Логопедски рад се одвијао на основу предвиђеног плана и програма и то следећом динамиком:</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-Логопедска дијагностика којом је утврђен говорно-језички статус ученика</w:t>
      </w:r>
    </w:p>
    <w:p w:rsidR="00F61B44"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lastRenderedPageBreak/>
        <w:t>-У оквиру припрема за рад деца су разврстана у групе према степену,врсти проблема и према узрасту.Планирање третмана,распоред и ток корекционог поступка  остварено је у сарадњи са наставницима и родитељима.</w:t>
      </w:r>
    </w:p>
    <w:p w:rsidR="00BE709E" w:rsidRDefault="00BE709E" w:rsidP="00C031EA">
      <w:pPr>
        <w:ind w:left="0" w:firstLine="0"/>
        <w:jc w:val="both"/>
        <w:rPr>
          <w:rFonts w:ascii="Times New Roman" w:hAnsi="Times New Roman" w:cs="Times New Roman"/>
          <w:sz w:val="24"/>
          <w:szCs w:val="24"/>
        </w:rPr>
      </w:pPr>
    </w:p>
    <w:p w:rsidR="00BE709E" w:rsidRDefault="00BE709E" w:rsidP="00C031EA">
      <w:pPr>
        <w:ind w:left="0" w:firstLine="0"/>
        <w:jc w:val="both"/>
        <w:rPr>
          <w:rFonts w:ascii="Times New Roman" w:hAnsi="Times New Roman" w:cs="Times New Roman"/>
          <w:sz w:val="24"/>
          <w:szCs w:val="24"/>
        </w:rPr>
      </w:pPr>
    </w:p>
    <w:p w:rsidR="00BE709E" w:rsidRPr="0084268A" w:rsidRDefault="00BE709E" w:rsidP="00C031EA">
      <w:pPr>
        <w:ind w:left="0" w:firstLine="0"/>
        <w:jc w:val="both"/>
        <w:rPr>
          <w:rFonts w:ascii="Times New Roman" w:hAnsi="Times New Roman" w:cs="Times New Roman"/>
          <w:sz w:val="24"/>
          <w:szCs w:val="24"/>
        </w:rPr>
      </w:pP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-Број ученика по разредима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1.разред-47 </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2.разред-35</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3.разред-20</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4.разред-17</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5.разред-4</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6.разред-2</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7.разред-3</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8.разред-1</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 укупно на нивоу школе129</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-У оквиру непосредног рада са децом логопедски третман је у највећем броју случајева имао за циљ:</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 неправилности у изговору појединих гласова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 недовољно развијене језичке структуре у односу на узраст</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 изразито вербално заостајање условљено ометеним психофизичким </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развојем и социо-културним факторима                         </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 лексичке способности и дислексично читање</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 правописни ниво рукописа и дисграфије</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 специфичне сметње у учењу које се манифестују у овладавању вештином читања,писања, рачунања,вербалног изражавања,математичког резоновања </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-Укупан број посећених часова  21- са циљем подршке уценицима, јачања наставничких компетенција упућивањем у проблеме говорно језичких поремећаја и ток корекционог поступка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-Учествовање у праћењу и вредновању васпитно образовног рада и предлагање мера за побољшање ефикасности у задовољавању развојних потреба ученика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lastRenderedPageBreak/>
        <w:t>-Учествовање у праћењу и вредновању примена мера индивидуализације и индивидуалног образовног плана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-Праћење усклађености облика, метода и средстава васпитно-образовног рада са потребама и могућностима ученика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-Пружање подршке родитељима у препознавању и разумевању говорно језичких проблема ученика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-Сарадња са родитељима ученика са посебним образовним потребама и њихово оснаживање при изради ИОП-а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-Учествовање у раду стручних органа,већа,педагошког колегијума и тимовима школе ради остваривања одређених програма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-Савладане обуке програма стручног усавршавања/</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1.Одговорност као главни фактор успешне партиципације ученика/К3 П2                Београд 5.11.2016.год.</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2.Примена DSP/DIGITAL SIGNAL PROCESING технологије у логопедији-Београд 23.9.2016.год</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3.Школско законодавство-основа развоја образовања и васпитања </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-У сарадњи са управом школе за логопедски кабинет је набављено савремено средство за рад-ДИГИТАЛНИ ЛОГОПЕДСКИ СЕТ     </w:t>
      </w:r>
    </w:p>
    <w:p w:rsidR="00F61B44" w:rsidRPr="0084268A" w:rsidRDefault="00F61B44" w:rsidP="00C031EA">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-Вођење евиденције о сопственом раду и реализованим другим пословима у оквиру сарадње са другим стручним сарадниц</w:t>
      </w:r>
      <w:r w:rsidR="00C031EA">
        <w:rPr>
          <w:rFonts w:ascii="Times New Roman" w:hAnsi="Times New Roman" w:cs="Times New Roman"/>
          <w:sz w:val="24"/>
          <w:szCs w:val="24"/>
        </w:rPr>
        <w:t>има, наставницима и директором.</w:t>
      </w:r>
    </w:p>
    <w:p w:rsidR="00F61B44" w:rsidRPr="0084268A" w:rsidRDefault="00F61B44" w:rsidP="00F61B44">
      <w:pPr>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                                                                          </w:t>
      </w:r>
      <w:r w:rsidR="00C031EA">
        <w:rPr>
          <w:rFonts w:ascii="Times New Roman" w:hAnsi="Times New Roman" w:cs="Times New Roman"/>
          <w:sz w:val="24"/>
          <w:szCs w:val="24"/>
        </w:rPr>
        <w:tab/>
      </w:r>
      <w:r w:rsidR="00C031EA">
        <w:rPr>
          <w:rFonts w:ascii="Times New Roman" w:hAnsi="Times New Roman" w:cs="Times New Roman"/>
          <w:sz w:val="24"/>
          <w:szCs w:val="24"/>
        </w:rPr>
        <w:tab/>
      </w:r>
      <w:r w:rsidR="00C031EA">
        <w:rPr>
          <w:rFonts w:ascii="Times New Roman" w:hAnsi="Times New Roman" w:cs="Times New Roman"/>
          <w:sz w:val="24"/>
          <w:szCs w:val="24"/>
        </w:rPr>
        <w:tab/>
      </w:r>
      <w:r w:rsidRPr="0084268A">
        <w:rPr>
          <w:rFonts w:ascii="Times New Roman" w:hAnsi="Times New Roman" w:cs="Times New Roman"/>
          <w:sz w:val="24"/>
          <w:szCs w:val="24"/>
        </w:rPr>
        <w:t xml:space="preserve">   Логопед школе Љиљана Радевић   </w:t>
      </w:r>
    </w:p>
    <w:p w:rsidR="00EF5C85" w:rsidRPr="0084268A" w:rsidRDefault="00EF5C85" w:rsidP="005D104D">
      <w:pPr>
        <w:pStyle w:val="Heading2"/>
        <w:rPr>
          <w:rFonts w:ascii="Times New Roman" w:hAnsi="Times New Roman"/>
          <w:sz w:val="24"/>
          <w:szCs w:val="24"/>
        </w:rPr>
      </w:pPr>
    </w:p>
    <w:p w:rsidR="00F61B44" w:rsidRPr="00411D3B" w:rsidRDefault="006677A7" w:rsidP="00411D3B">
      <w:pPr>
        <w:pStyle w:val="Heading2"/>
      </w:pPr>
      <w:bookmarkStart w:id="237" w:name="_Toc493058572"/>
      <w:r w:rsidRPr="00411D3B">
        <w:t>18</w:t>
      </w:r>
      <w:r w:rsidR="00BE709E" w:rsidRPr="00411D3B">
        <w:t>.12</w:t>
      </w:r>
      <w:r w:rsidR="00F61B44" w:rsidRPr="00411D3B">
        <w:t>. ИЗВЕШТАЈ ТИМА ЗА СТРУЧНО УСАВРШАВАЊЕ</w:t>
      </w:r>
      <w:bookmarkEnd w:id="237"/>
    </w:p>
    <w:p w:rsidR="008220DE" w:rsidRPr="0084268A" w:rsidRDefault="008220DE" w:rsidP="008220DE">
      <w:pPr>
        <w:ind w:left="0" w:firstLine="708"/>
        <w:jc w:val="both"/>
        <w:rPr>
          <w:rFonts w:ascii="Times New Roman" w:eastAsiaTheme="minorEastAsia" w:hAnsi="Times New Roman" w:cs="Times New Roman"/>
          <w:sz w:val="24"/>
          <w:szCs w:val="24"/>
        </w:rPr>
      </w:pPr>
    </w:p>
    <w:p w:rsidR="008220DE" w:rsidRPr="0084268A" w:rsidRDefault="008220DE" w:rsidP="00C86E0F">
      <w:pPr>
        <w:ind w:left="0" w:firstLine="0"/>
        <w:jc w:val="both"/>
        <w:rPr>
          <w:rFonts w:ascii="Times New Roman" w:eastAsiaTheme="minorEastAsia" w:hAnsi="Times New Roman" w:cs="Times New Roman"/>
          <w:sz w:val="24"/>
          <w:szCs w:val="24"/>
        </w:rPr>
      </w:pPr>
      <w:r w:rsidRPr="0084268A">
        <w:rPr>
          <w:rFonts w:ascii="Times New Roman" w:eastAsiaTheme="minorEastAsia" w:hAnsi="Times New Roman" w:cs="Times New Roman"/>
          <w:sz w:val="24"/>
          <w:szCs w:val="24"/>
        </w:rPr>
        <w:t xml:space="preserve">Почетком септембра  2016. Тим  за стручно усавршавање изабрао је семинаре који ће се реализовати током школске 2016/17. школске године  на нивоу школе за групе наставника. Критеријуми при избору семинара били су циљеви стручног усавршавања наставника наведени  у ГПРШ за 2016/17. и извештај комисије за екстерно вредновање школе. Изабрали смо следеће семинаре и неке од њих реализовали: </w:t>
      </w:r>
    </w:p>
    <w:tbl>
      <w:tblPr>
        <w:tblW w:w="9450" w:type="dxa"/>
        <w:jc w:val="center"/>
        <w:tblLayout w:type="fixed"/>
        <w:tblLook w:val="04A0" w:firstRow="1" w:lastRow="0" w:firstColumn="1" w:lastColumn="0" w:noHBand="0" w:noVBand="1"/>
      </w:tblPr>
      <w:tblGrid>
        <w:gridCol w:w="4121"/>
        <w:gridCol w:w="1275"/>
        <w:gridCol w:w="709"/>
        <w:gridCol w:w="709"/>
        <w:gridCol w:w="709"/>
        <w:gridCol w:w="850"/>
        <w:gridCol w:w="1077"/>
      </w:tblGrid>
      <w:tr w:rsidR="008220DE" w:rsidRPr="0084268A" w:rsidTr="008220DE">
        <w:trPr>
          <w:trHeight w:val="823"/>
          <w:jc w:val="center"/>
        </w:trPr>
        <w:tc>
          <w:tcPr>
            <w:tcW w:w="4119" w:type="dxa"/>
            <w:tcBorders>
              <w:top w:val="single" w:sz="4" w:space="0" w:color="auto"/>
              <w:left w:val="single" w:sz="4" w:space="0" w:color="auto"/>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Назив семинара</w:t>
            </w:r>
          </w:p>
        </w:tc>
        <w:tc>
          <w:tcPr>
            <w:tcW w:w="1275" w:type="dxa"/>
            <w:tcBorders>
              <w:top w:val="single" w:sz="4" w:space="0" w:color="auto"/>
              <w:left w:val="nil"/>
              <w:bottom w:val="single" w:sz="4" w:space="0" w:color="auto"/>
              <w:right w:val="single" w:sz="4" w:space="0" w:color="auto"/>
            </w:tcBorders>
            <w:vAlign w:val="bottom"/>
            <w:hideMark/>
          </w:tcPr>
          <w:p w:rsidR="008220DE" w:rsidRPr="0084268A" w:rsidRDefault="00F667FA"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Д</w:t>
            </w:r>
            <w:r w:rsidR="008220DE" w:rsidRPr="0084268A">
              <w:rPr>
                <w:rFonts w:ascii="Times New Roman" w:eastAsia="Times New Roman" w:hAnsi="Times New Roman" w:cs="Times New Roman"/>
                <w:color w:val="000000"/>
                <w:sz w:val="24"/>
                <w:szCs w:val="24"/>
              </w:rPr>
              <w:t>атум</w:t>
            </w:r>
          </w:p>
        </w:tc>
        <w:tc>
          <w:tcPr>
            <w:tcW w:w="709" w:type="dxa"/>
            <w:tcBorders>
              <w:top w:val="single" w:sz="4" w:space="0" w:color="auto"/>
              <w:left w:val="nil"/>
              <w:bottom w:val="single" w:sz="4" w:space="0" w:color="auto"/>
              <w:right w:val="single" w:sz="4" w:space="0" w:color="auto"/>
            </w:tcBorders>
            <w:vAlign w:val="bottom"/>
            <w:hideMark/>
          </w:tcPr>
          <w:p w:rsidR="008220DE" w:rsidRPr="0084268A" w:rsidRDefault="00827872"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К</w:t>
            </w:r>
            <w:r w:rsidR="008220DE" w:rsidRPr="0084268A">
              <w:rPr>
                <w:rFonts w:ascii="Times New Roman" w:eastAsia="Times New Roman" w:hAnsi="Times New Roman" w:cs="Times New Roman"/>
                <w:color w:val="000000"/>
                <w:sz w:val="24"/>
                <w:szCs w:val="24"/>
              </w:rPr>
              <w:t>омпетенција</w:t>
            </w:r>
          </w:p>
        </w:tc>
        <w:tc>
          <w:tcPr>
            <w:tcW w:w="709" w:type="dxa"/>
            <w:tcBorders>
              <w:top w:val="single" w:sz="4" w:space="0" w:color="auto"/>
              <w:left w:val="nil"/>
              <w:bottom w:val="single" w:sz="4" w:space="0" w:color="auto"/>
              <w:right w:val="single" w:sz="4" w:space="0" w:color="auto"/>
            </w:tcBorders>
            <w:vAlign w:val="bottom"/>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приоритетна област</w:t>
            </w:r>
          </w:p>
        </w:tc>
        <w:tc>
          <w:tcPr>
            <w:tcW w:w="709" w:type="dxa"/>
            <w:tcBorders>
              <w:top w:val="single" w:sz="4" w:space="0" w:color="auto"/>
              <w:left w:val="nil"/>
              <w:bottom w:val="single" w:sz="4" w:space="0" w:color="auto"/>
              <w:right w:val="single" w:sz="4" w:space="0" w:color="auto"/>
            </w:tcBorders>
            <w:vAlign w:val="bottom"/>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број бодова</w:t>
            </w:r>
          </w:p>
        </w:tc>
        <w:tc>
          <w:tcPr>
            <w:tcW w:w="850" w:type="dxa"/>
            <w:tcBorders>
              <w:top w:val="single" w:sz="4" w:space="0" w:color="auto"/>
              <w:left w:val="nil"/>
              <w:bottom w:val="single" w:sz="4" w:space="0" w:color="auto"/>
              <w:right w:val="single" w:sz="4" w:space="0" w:color="auto"/>
            </w:tcBorders>
            <w:vAlign w:val="bottom"/>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каталошки број</w:t>
            </w:r>
          </w:p>
        </w:tc>
        <w:tc>
          <w:tcPr>
            <w:tcW w:w="1077"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Број наставника који су прошли обуку</w:t>
            </w:r>
          </w:p>
        </w:tc>
      </w:tr>
      <w:tr w:rsidR="008220DE" w:rsidRPr="0084268A" w:rsidTr="008220DE">
        <w:trPr>
          <w:trHeight w:val="461"/>
          <w:jc w:val="center"/>
        </w:trPr>
        <w:tc>
          <w:tcPr>
            <w:tcW w:w="4119" w:type="dxa"/>
            <w:tcBorders>
              <w:top w:val="single" w:sz="4" w:space="0" w:color="auto"/>
              <w:left w:val="single" w:sz="4" w:space="0" w:color="auto"/>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lastRenderedPageBreak/>
              <w:t>,,Унапређивње емоционалног здравља у школи – моћ емоционалне интелигенције“</w:t>
            </w:r>
          </w:p>
        </w:tc>
        <w:tc>
          <w:tcPr>
            <w:tcW w:w="1275"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10.9.2016.</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К-1</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П-2</w:t>
            </w:r>
          </w:p>
          <w:p w:rsidR="008220DE" w:rsidRPr="0084268A" w:rsidRDefault="008220DE" w:rsidP="008220DE">
            <w:pPr>
              <w:tabs>
                <w:tab w:val="left" w:pos="1152"/>
              </w:tabs>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ab/>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8</w:t>
            </w:r>
          </w:p>
        </w:tc>
        <w:tc>
          <w:tcPr>
            <w:tcW w:w="850"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163</w:t>
            </w:r>
          </w:p>
        </w:tc>
        <w:tc>
          <w:tcPr>
            <w:tcW w:w="1077"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jc w:val="cente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30</w:t>
            </w:r>
          </w:p>
        </w:tc>
      </w:tr>
      <w:tr w:rsidR="008220DE" w:rsidRPr="0084268A" w:rsidTr="008220DE">
        <w:trPr>
          <w:trHeight w:val="236"/>
          <w:jc w:val="center"/>
        </w:trPr>
        <w:tc>
          <w:tcPr>
            <w:tcW w:w="4119" w:type="dxa"/>
            <w:tcBorders>
              <w:top w:val="single" w:sz="4" w:space="0" w:color="auto"/>
              <w:left w:val="single" w:sz="4" w:space="0" w:color="auto"/>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,,Где је нестала одговорност - Одговорност као главни фактор успешне партиципације ученика“</w:t>
            </w:r>
          </w:p>
        </w:tc>
        <w:tc>
          <w:tcPr>
            <w:tcW w:w="1275"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5.11.-6.11.2016.</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К3</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П-2</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16</w:t>
            </w:r>
          </w:p>
        </w:tc>
        <w:tc>
          <w:tcPr>
            <w:tcW w:w="850"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26</w:t>
            </w:r>
          </w:p>
        </w:tc>
        <w:tc>
          <w:tcPr>
            <w:tcW w:w="1077"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jc w:val="cente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30</w:t>
            </w:r>
          </w:p>
        </w:tc>
      </w:tr>
      <w:tr w:rsidR="008220DE" w:rsidRPr="0084268A" w:rsidTr="008220DE">
        <w:trPr>
          <w:trHeight w:val="236"/>
          <w:jc w:val="center"/>
        </w:trPr>
        <w:tc>
          <w:tcPr>
            <w:tcW w:w="4119" w:type="dxa"/>
            <w:tcBorders>
              <w:top w:val="single" w:sz="4" w:space="0" w:color="auto"/>
              <w:left w:val="single" w:sz="4" w:space="0" w:color="auto"/>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heme="minorEastAsia" w:hAnsi="Times New Roman" w:cs="Times New Roman"/>
                <w:sz w:val="24"/>
                <w:szCs w:val="24"/>
              </w:rPr>
              <w:t xml:space="preserve">„Школско законодавство“ </w:t>
            </w:r>
          </w:p>
        </w:tc>
        <w:tc>
          <w:tcPr>
            <w:tcW w:w="1275"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5.11.и 3.12.2016. и 18.2.2017.</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К1</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П-4</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8 / укупно24/</w:t>
            </w:r>
          </w:p>
        </w:tc>
        <w:tc>
          <w:tcPr>
            <w:tcW w:w="850"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347</w:t>
            </w:r>
          </w:p>
        </w:tc>
        <w:tc>
          <w:tcPr>
            <w:tcW w:w="1077"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jc w:val="cente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30</w:t>
            </w:r>
          </w:p>
        </w:tc>
      </w:tr>
      <w:tr w:rsidR="008220DE" w:rsidRPr="0084268A" w:rsidTr="008220DE">
        <w:trPr>
          <w:trHeight w:val="236"/>
          <w:jc w:val="center"/>
        </w:trPr>
        <w:tc>
          <w:tcPr>
            <w:tcW w:w="4119" w:type="dxa"/>
            <w:tcBorders>
              <w:top w:val="single" w:sz="4" w:space="0" w:color="auto"/>
              <w:left w:val="single" w:sz="4" w:space="0" w:color="auto"/>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Државни семинар Друштва математичара Србије</w:t>
            </w:r>
          </w:p>
        </w:tc>
        <w:tc>
          <w:tcPr>
            <w:tcW w:w="1275"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11-12.2.2017.</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К-1</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П-1</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16</w:t>
            </w:r>
          </w:p>
        </w:tc>
        <w:tc>
          <w:tcPr>
            <w:tcW w:w="850"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242</w:t>
            </w:r>
          </w:p>
        </w:tc>
        <w:tc>
          <w:tcPr>
            <w:tcW w:w="1077"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jc w:val="cente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7</w:t>
            </w:r>
          </w:p>
        </w:tc>
      </w:tr>
      <w:tr w:rsidR="008220DE" w:rsidRPr="0084268A" w:rsidTr="008220DE">
        <w:trPr>
          <w:trHeight w:val="236"/>
          <w:jc w:val="center"/>
        </w:trPr>
        <w:tc>
          <w:tcPr>
            <w:tcW w:w="4119" w:type="dxa"/>
            <w:tcBorders>
              <w:top w:val="single" w:sz="4" w:space="0" w:color="auto"/>
              <w:left w:val="single" w:sz="4" w:space="0" w:color="auto"/>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58. Републички зимски семинар – Друштво за српски језик и књижевност</w:t>
            </w:r>
          </w:p>
        </w:tc>
        <w:tc>
          <w:tcPr>
            <w:tcW w:w="1275"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 xml:space="preserve">9,10. и 11.2. </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К-1</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П-1</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24</w:t>
            </w:r>
          </w:p>
        </w:tc>
        <w:tc>
          <w:tcPr>
            <w:tcW w:w="850"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713</w:t>
            </w:r>
          </w:p>
        </w:tc>
        <w:tc>
          <w:tcPr>
            <w:tcW w:w="1077"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jc w:val="cente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1</w:t>
            </w:r>
          </w:p>
        </w:tc>
      </w:tr>
      <w:tr w:rsidR="008220DE" w:rsidRPr="0084268A" w:rsidTr="008220DE">
        <w:trPr>
          <w:trHeight w:val="236"/>
          <w:jc w:val="center"/>
        </w:trPr>
        <w:tc>
          <w:tcPr>
            <w:tcW w:w="4119" w:type="dxa"/>
            <w:tcBorders>
              <w:top w:val="single" w:sz="4" w:space="0" w:color="auto"/>
              <w:left w:val="single" w:sz="4" w:space="0" w:color="auto"/>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heme="minorEastAsia" w:hAnsi="Times New Roman" w:cs="Times New Roman"/>
                <w:sz w:val="24"/>
                <w:szCs w:val="24"/>
              </w:rPr>
              <w:t>„Технике учења“</w:t>
            </w:r>
          </w:p>
        </w:tc>
        <w:tc>
          <w:tcPr>
            <w:tcW w:w="1275"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heme="minorEastAsia" w:hAnsi="Times New Roman" w:cs="Times New Roman"/>
                <w:sz w:val="24"/>
                <w:szCs w:val="24"/>
              </w:rPr>
              <w:t xml:space="preserve">25.2.2017.  </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heme="minorEastAsia" w:hAnsi="Times New Roman" w:cs="Times New Roman"/>
                <w:sz w:val="24"/>
                <w:szCs w:val="24"/>
              </w:rPr>
              <w:t>К-2</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heme="minorEastAsia" w:hAnsi="Times New Roman" w:cs="Times New Roman"/>
                <w:sz w:val="24"/>
                <w:szCs w:val="24"/>
              </w:rPr>
              <w:t>П-1</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8</w:t>
            </w:r>
          </w:p>
        </w:tc>
        <w:tc>
          <w:tcPr>
            <w:tcW w:w="850"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456</w:t>
            </w:r>
          </w:p>
        </w:tc>
        <w:tc>
          <w:tcPr>
            <w:tcW w:w="1077"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jc w:val="cente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30</w:t>
            </w:r>
          </w:p>
        </w:tc>
      </w:tr>
      <w:tr w:rsidR="008220DE" w:rsidRPr="0084268A" w:rsidTr="00C86E0F">
        <w:trPr>
          <w:trHeight w:val="236"/>
          <w:jc w:val="center"/>
        </w:trPr>
        <w:tc>
          <w:tcPr>
            <w:tcW w:w="4119" w:type="dxa"/>
            <w:tcBorders>
              <w:top w:val="single" w:sz="4" w:space="0" w:color="auto"/>
              <w:left w:val="single" w:sz="4" w:space="0" w:color="auto"/>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heme="minorEastAsia" w:hAnsi="Times New Roman" w:cs="Times New Roman"/>
                <w:sz w:val="24"/>
                <w:szCs w:val="24"/>
              </w:rPr>
              <w:t>,,Инклузија на делу – практична примена инклузивног модела рада у основној школи“</w:t>
            </w:r>
          </w:p>
        </w:tc>
        <w:tc>
          <w:tcPr>
            <w:tcW w:w="1275"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heme="minorEastAsia" w:hAnsi="Times New Roman" w:cs="Times New Roman"/>
                <w:sz w:val="24"/>
                <w:szCs w:val="24"/>
              </w:rPr>
              <w:t>11.3.2017.</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heme="minorEastAsia" w:hAnsi="Times New Roman" w:cs="Times New Roman"/>
                <w:sz w:val="24"/>
                <w:szCs w:val="24"/>
              </w:rPr>
              <w:t>К-3</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heme="minorEastAsia" w:hAnsi="Times New Roman" w:cs="Times New Roman"/>
                <w:sz w:val="24"/>
                <w:szCs w:val="24"/>
              </w:rPr>
              <w:t>П-1</w:t>
            </w:r>
          </w:p>
        </w:tc>
        <w:tc>
          <w:tcPr>
            <w:tcW w:w="709"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8</w:t>
            </w:r>
          </w:p>
        </w:tc>
        <w:tc>
          <w:tcPr>
            <w:tcW w:w="850"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311</w:t>
            </w:r>
          </w:p>
        </w:tc>
        <w:tc>
          <w:tcPr>
            <w:tcW w:w="1077" w:type="dxa"/>
            <w:tcBorders>
              <w:top w:val="single" w:sz="4" w:space="0" w:color="auto"/>
              <w:left w:val="nil"/>
              <w:bottom w:val="single" w:sz="4" w:space="0" w:color="auto"/>
              <w:right w:val="single" w:sz="4" w:space="0" w:color="auto"/>
            </w:tcBorders>
            <w:hideMark/>
          </w:tcPr>
          <w:p w:rsidR="008220DE" w:rsidRPr="0084268A" w:rsidRDefault="008220DE" w:rsidP="008220DE">
            <w:pPr>
              <w:spacing w:after="0" w:line="240" w:lineRule="auto"/>
              <w:ind w:left="0" w:firstLine="0"/>
              <w:jc w:val="center"/>
              <w:rPr>
                <w:rFonts w:ascii="Times New Roman" w:eastAsia="Times New Roman" w:hAnsi="Times New Roman" w:cs="Times New Roman"/>
                <w:color w:val="000000"/>
                <w:sz w:val="24"/>
                <w:szCs w:val="24"/>
              </w:rPr>
            </w:pPr>
            <w:r w:rsidRPr="0084268A">
              <w:rPr>
                <w:rFonts w:ascii="Times New Roman" w:eastAsia="Times New Roman" w:hAnsi="Times New Roman" w:cs="Times New Roman"/>
                <w:color w:val="000000"/>
                <w:sz w:val="24"/>
                <w:szCs w:val="24"/>
              </w:rPr>
              <w:t>30</w:t>
            </w:r>
          </w:p>
        </w:tc>
      </w:tr>
      <w:tr w:rsidR="008220DE" w:rsidRPr="0084268A" w:rsidTr="00C86E0F">
        <w:trPr>
          <w:trHeight w:val="236"/>
          <w:jc w:val="center"/>
        </w:trPr>
        <w:tc>
          <w:tcPr>
            <w:tcW w:w="4119" w:type="dxa"/>
            <w:tcBorders>
              <w:top w:val="single" w:sz="4" w:space="0" w:color="auto"/>
              <w:left w:val="single" w:sz="4" w:space="0" w:color="auto"/>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1077"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jc w:val="center"/>
              <w:rPr>
                <w:rFonts w:ascii="Times New Roman" w:eastAsia="Times New Roman" w:hAnsi="Times New Roman" w:cs="Times New Roman"/>
                <w:color w:val="000000"/>
                <w:sz w:val="24"/>
                <w:szCs w:val="24"/>
              </w:rPr>
            </w:pPr>
          </w:p>
        </w:tc>
      </w:tr>
      <w:tr w:rsidR="008220DE" w:rsidRPr="0084268A" w:rsidTr="00C86E0F">
        <w:trPr>
          <w:trHeight w:val="236"/>
          <w:jc w:val="center"/>
        </w:trPr>
        <w:tc>
          <w:tcPr>
            <w:tcW w:w="4119" w:type="dxa"/>
            <w:tcBorders>
              <w:top w:val="single" w:sz="4" w:space="0" w:color="auto"/>
              <w:left w:val="single" w:sz="4" w:space="0" w:color="auto"/>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rPr>
                <w:rFonts w:ascii="Times New Roman" w:eastAsia="Times New Roman" w:hAnsi="Times New Roman" w:cs="Times New Roman"/>
                <w:color w:val="000000"/>
                <w:sz w:val="24"/>
                <w:szCs w:val="24"/>
              </w:rPr>
            </w:pPr>
          </w:p>
        </w:tc>
        <w:tc>
          <w:tcPr>
            <w:tcW w:w="1077" w:type="dxa"/>
            <w:tcBorders>
              <w:top w:val="single" w:sz="4" w:space="0" w:color="auto"/>
              <w:left w:val="nil"/>
              <w:bottom w:val="single" w:sz="4" w:space="0" w:color="auto"/>
              <w:right w:val="single" w:sz="4" w:space="0" w:color="auto"/>
            </w:tcBorders>
          </w:tcPr>
          <w:p w:rsidR="008220DE" w:rsidRPr="0084268A" w:rsidRDefault="008220DE" w:rsidP="008220DE">
            <w:pPr>
              <w:spacing w:after="0" w:line="240" w:lineRule="auto"/>
              <w:ind w:left="0" w:firstLine="0"/>
              <w:jc w:val="center"/>
              <w:rPr>
                <w:rFonts w:ascii="Times New Roman" w:eastAsia="Times New Roman" w:hAnsi="Times New Roman" w:cs="Times New Roman"/>
                <w:color w:val="000000"/>
                <w:sz w:val="24"/>
                <w:szCs w:val="24"/>
              </w:rPr>
            </w:pPr>
          </w:p>
        </w:tc>
      </w:tr>
    </w:tbl>
    <w:p w:rsidR="008220DE" w:rsidRPr="0084268A" w:rsidRDefault="008220DE" w:rsidP="008220DE">
      <w:pPr>
        <w:ind w:left="0" w:firstLine="0"/>
        <w:rPr>
          <w:rFonts w:ascii="Times New Roman" w:eastAsiaTheme="minorEastAsia" w:hAnsi="Times New Roman" w:cs="Times New Roman"/>
          <w:sz w:val="24"/>
          <w:szCs w:val="24"/>
        </w:rPr>
      </w:pPr>
    </w:p>
    <w:p w:rsidR="008220DE" w:rsidRPr="0084268A" w:rsidRDefault="008220DE" w:rsidP="008220DE">
      <w:pPr>
        <w:ind w:left="0" w:firstLine="0"/>
        <w:rPr>
          <w:rFonts w:ascii="Times New Roman" w:eastAsiaTheme="minorEastAsia" w:hAnsi="Times New Roman" w:cs="Times New Roman"/>
          <w:sz w:val="24"/>
          <w:szCs w:val="24"/>
        </w:rPr>
      </w:pPr>
      <w:r w:rsidRPr="0084268A">
        <w:rPr>
          <w:rFonts w:ascii="Times New Roman" w:eastAsiaTheme="minorEastAsia" w:hAnsi="Times New Roman" w:cs="Times New Roman"/>
          <w:sz w:val="24"/>
          <w:szCs w:val="24"/>
        </w:rPr>
        <w:t>Реализација семинара „Рад са децом из маргинализованих група“ – (к.б.324, К-3, ПО-4)– планирана за 25. и 26. марта 2017.</w:t>
      </w:r>
      <w:r w:rsidRPr="0084268A">
        <w:rPr>
          <w:rFonts w:ascii="Times New Roman" w:eastAsiaTheme="minorEastAsia" w:hAnsi="Times New Roman" w:cs="Times New Roman"/>
          <w:b/>
          <w:sz w:val="24"/>
          <w:szCs w:val="24"/>
        </w:rPr>
        <w:t>/</w:t>
      </w:r>
      <w:r w:rsidRPr="0084268A">
        <w:rPr>
          <w:rFonts w:ascii="Times New Roman" w:eastAsiaTheme="minorEastAsia" w:hAnsi="Times New Roman" w:cs="Times New Roman"/>
          <w:sz w:val="24"/>
          <w:szCs w:val="24"/>
        </w:rPr>
        <w:t>група од 30 учесника/ и „Активно учење / настава“ – (к.б.355, К-2, П-2) –планирана за21.,22. и 23. априла 2017 , одложена је због недовољног броја пријављених наставника.</w:t>
      </w:r>
    </w:p>
    <w:p w:rsidR="00EF5C85" w:rsidRPr="0084268A" w:rsidRDefault="00EF5C85" w:rsidP="00EF5C85">
      <w:pPr>
        <w:pStyle w:val="Heading2"/>
        <w:jc w:val="both"/>
        <w:rPr>
          <w:rFonts w:ascii="Times New Roman" w:hAnsi="Times New Roman"/>
          <w:sz w:val="24"/>
          <w:szCs w:val="24"/>
          <w:lang w:val="sr-Cyrl-CS"/>
        </w:rPr>
      </w:pPr>
    </w:p>
    <w:p w:rsidR="00B63A7E" w:rsidRPr="0084268A" w:rsidRDefault="00B63A7E" w:rsidP="007924D9">
      <w:pPr>
        <w:spacing w:after="0"/>
        <w:ind w:left="0" w:firstLine="0"/>
        <w:jc w:val="both"/>
        <w:rPr>
          <w:rFonts w:ascii="Times New Roman" w:hAnsi="Times New Roman" w:cs="Times New Roman"/>
          <w:sz w:val="24"/>
          <w:szCs w:val="24"/>
          <w:lang w:val="sr-Cyrl-CS"/>
        </w:rPr>
      </w:pPr>
    </w:p>
    <w:p w:rsidR="008220DE" w:rsidRPr="0084268A" w:rsidRDefault="008220DE">
      <w:pPr>
        <w:ind w:left="0" w:firstLine="0"/>
        <w:rPr>
          <w:rFonts w:ascii="Times New Roman" w:hAnsi="Times New Roman" w:cs="Times New Roman"/>
          <w:sz w:val="24"/>
          <w:szCs w:val="24"/>
        </w:rPr>
        <w:sectPr w:rsidR="008220DE" w:rsidRPr="0084268A" w:rsidSect="0080291A">
          <w:pgSz w:w="12240" w:h="15840"/>
          <w:pgMar w:top="567" w:right="851" w:bottom="567" w:left="851" w:header="709" w:footer="709" w:gutter="0"/>
          <w:cols w:space="708"/>
          <w:docGrid w:linePitch="360"/>
        </w:sectPr>
      </w:pPr>
      <w:r w:rsidRPr="0084268A">
        <w:rPr>
          <w:rFonts w:ascii="Times New Roman" w:hAnsi="Times New Roman" w:cs="Times New Roman"/>
          <w:sz w:val="24"/>
          <w:szCs w:val="24"/>
          <w:lang w:val="sr-Cyrl-CS"/>
        </w:rPr>
        <w:br w:type="page"/>
      </w:r>
    </w:p>
    <w:p w:rsidR="008220DE" w:rsidRPr="0084268A" w:rsidRDefault="008220DE" w:rsidP="005D104D">
      <w:pPr>
        <w:pStyle w:val="Heading1"/>
        <w:rPr>
          <w:rFonts w:ascii="Times New Roman" w:hAnsi="Times New Roman"/>
          <w:sz w:val="24"/>
          <w:szCs w:val="24"/>
        </w:rPr>
      </w:pPr>
      <w:bookmarkStart w:id="238" w:name="_Toc493058573"/>
      <w:r w:rsidRPr="0084268A">
        <w:rPr>
          <w:rFonts w:ascii="Times New Roman" w:hAnsi="Times New Roman"/>
          <w:sz w:val="24"/>
          <w:szCs w:val="24"/>
        </w:rPr>
        <w:lastRenderedPageBreak/>
        <w:t>19. РЕАЛИЗОВАНИ  СЕМИНАРИ ЗА ШКОЛСКУ 2016/2017. ГОДИНУ</w:t>
      </w:r>
      <w:bookmarkEnd w:id="238"/>
    </w:p>
    <w:tbl>
      <w:tblPr>
        <w:tblpPr w:leftFromText="180" w:rightFromText="180" w:vertAnchor="page" w:horzAnchor="margin" w:tblpY="1846"/>
        <w:tblW w:w="14033" w:type="dxa"/>
        <w:tblLayout w:type="fixed"/>
        <w:tblLook w:val="04A0" w:firstRow="1" w:lastRow="0" w:firstColumn="1" w:lastColumn="0" w:noHBand="0" w:noVBand="1"/>
      </w:tblPr>
      <w:tblGrid>
        <w:gridCol w:w="2552"/>
        <w:gridCol w:w="1417"/>
        <w:gridCol w:w="3225"/>
        <w:gridCol w:w="1306"/>
        <w:gridCol w:w="1529"/>
        <w:gridCol w:w="1249"/>
        <w:gridCol w:w="629"/>
        <w:gridCol w:w="1276"/>
        <w:gridCol w:w="283"/>
        <w:gridCol w:w="284"/>
        <w:gridCol w:w="283"/>
      </w:tblGrid>
      <w:tr w:rsidR="00970AB5" w:rsidRPr="0084268A" w:rsidTr="008220DE">
        <w:trPr>
          <w:trHeight w:val="527"/>
        </w:trPr>
        <w:tc>
          <w:tcPr>
            <w:tcW w:w="1403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20DE" w:rsidRPr="0084268A" w:rsidRDefault="00F667FA" w:rsidP="008220DE">
            <w:pPr>
              <w:ind w:left="0" w:firstLine="0"/>
              <w:jc w:val="center"/>
              <w:rPr>
                <w:rFonts w:ascii="Times New Roman" w:hAnsi="Times New Roman" w:cs="Times New Roman"/>
                <w:sz w:val="24"/>
                <w:szCs w:val="24"/>
              </w:rPr>
            </w:pPr>
            <w:r w:rsidRPr="0084268A">
              <w:rPr>
                <w:rFonts w:ascii="Times New Roman" w:hAnsi="Times New Roman" w:cs="Times New Roman"/>
                <w:sz w:val="24"/>
                <w:szCs w:val="24"/>
              </w:rPr>
              <w:t>С</w:t>
            </w:r>
            <w:r w:rsidR="008220DE" w:rsidRPr="0084268A">
              <w:rPr>
                <w:rFonts w:ascii="Times New Roman" w:hAnsi="Times New Roman" w:cs="Times New Roman"/>
                <w:sz w:val="24"/>
                <w:szCs w:val="24"/>
              </w:rPr>
              <w:t>тручно усавршавање током 2016/17. школске године</w:t>
            </w:r>
          </w:p>
        </w:tc>
      </w:tr>
      <w:tr w:rsidR="00970AB5" w:rsidRPr="0084268A" w:rsidTr="00970AB5">
        <w:trPr>
          <w:trHeight w:val="60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име и презиме</w:t>
            </w:r>
          </w:p>
        </w:tc>
        <w:tc>
          <w:tcPr>
            <w:tcW w:w="1417" w:type="dxa"/>
            <w:tcBorders>
              <w:top w:val="nil"/>
              <w:left w:val="nil"/>
              <w:bottom w:val="single" w:sz="4" w:space="0" w:color="auto"/>
              <w:right w:val="single" w:sz="4" w:space="0" w:color="auto"/>
            </w:tcBorders>
            <w:shd w:val="clear" w:color="auto" w:fill="auto"/>
            <w:noWrap/>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предмет</w:t>
            </w:r>
          </w:p>
        </w:tc>
        <w:tc>
          <w:tcPr>
            <w:tcW w:w="3225" w:type="dxa"/>
            <w:tcBorders>
              <w:top w:val="nil"/>
              <w:left w:val="nil"/>
              <w:bottom w:val="single" w:sz="4" w:space="0" w:color="auto"/>
              <w:right w:val="single" w:sz="4" w:space="0" w:color="auto"/>
            </w:tcBorders>
            <w:shd w:val="clear" w:color="auto" w:fill="auto"/>
            <w:noWrap/>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семинар</w:t>
            </w:r>
          </w:p>
        </w:tc>
        <w:tc>
          <w:tcPr>
            <w:tcW w:w="1306" w:type="dxa"/>
            <w:tcBorders>
              <w:top w:val="nil"/>
              <w:left w:val="nil"/>
              <w:bottom w:val="single" w:sz="4" w:space="0" w:color="auto"/>
              <w:right w:val="single" w:sz="4" w:space="0" w:color="auto"/>
            </w:tcBorders>
            <w:shd w:val="clear" w:color="auto" w:fill="auto"/>
            <w:noWrap/>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датум</w:t>
            </w:r>
          </w:p>
        </w:tc>
        <w:tc>
          <w:tcPr>
            <w:tcW w:w="1529" w:type="dxa"/>
            <w:tcBorders>
              <w:top w:val="nil"/>
              <w:left w:val="nil"/>
              <w:bottom w:val="single" w:sz="4" w:space="0" w:color="auto"/>
              <w:right w:val="single" w:sz="4" w:space="0" w:color="auto"/>
            </w:tcBorders>
            <w:shd w:val="clear" w:color="auto" w:fill="auto"/>
            <w:noWrap/>
            <w:vAlign w:val="bottom"/>
            <w:hideMark/>
          </w:tcPr>
          <w:p w:rsidR="008220DE" w:rsidRPr="0084268A" w:rsidRDefault="003D156C" w:rsidP="008220DE">
            <w:pPr>
              <w:spacing w:after="0" w:line="240" w:lineRule="auto"/>
              <w:ind w:left="0" w:firstLine="0"/>
              <w:rPr>
                <w:rFonts w:ascii="Times New Roman" w:eastAsia="Times New Roman" w:hAnsi="Times New Roman" w:cs="Times New Roman"/>
                <w:sz w:val="24"/>
                <w:szCs w:val="24"/>
                <w:lang w:val="sr-Cyrl-RS"/>
              </w:rPr>
            </w:pPr>
            <w:r w:rsidRPr="0084268A">
              <w:rPr>
                <w:rFonts w:ascii="Times New Roman" w:eastAsia="Times New Roman" w:hAnsi="Times New Roman" w:cs="Times New Roman"/>
                <w:sz w:val="24"/>
                <w:szCs w:val="24"/>
                <w:lang w:val="sr-Cyrl-RS"/>
              </w:rPr>
              <w:t>К</w:t>
            </w:r>
            <w:r w:rsidR="00970AB5" w:rsidRPr="0084268A">
              <w:rPr>
                <w:rFonts w:ascii="Times New Roman" w:eastAsia="Times New Roman" w:hAnsi="Times New Roman" w:cs="Times New Roman"/>
                <w:sz w:val="24"/>
                <w:szCs w:val="24"/>
                <w:lang w:val="sr-Cyrl-RS"/>
              </w:rPr>
              <w:t>омпетенција</w:t>
            </w:r>
          </w:p>
        </w:tc>
        <w:tc>
          <w:tcPr>
            <w:tcW w:w="1249" w:type="dxa"/>
            <w:tcBorders>
              <w:top w:val="nil"/>
              <w:left w:val="nil"/>
              <w:bottom w:val="single" w:sz="4" w:space="0" w:color="auto"/>
              <w:right w:val="single" w:sz="4" w:space="0" w:color="auto"/>
            </w:tcBorders>
            <w:shd w:val="clear" w:color="auto" w:fill="auto"/>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приоритетна област</w:t>
            </w:r>
          </w:p>
        </w:tc>
        <w:tc>
          <w:tcPr>
            <w:tcW w:w="629" w:type="dxa"/>
            <w:tcBorders>
              <w:top w:val="nil"/>
              <w:left w:val="nil"/>
              <w:bottom w:val="single" w:sz="4" w:space="0" w:color="auto"/>
              <w:right w:val="single" w:sz="4" w:space="0" w:color="auto"/>
            </w:tcBorders>
            <w:shd w:val="clear" w:color="auto" w:fill="auto"/>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број бодова</w:t>
            </w:r>
          </w:p>
        </w:tc>
        <w:tc>
          <w:tcPr>
            <w:tcW w:w="1276" w:type="dxa"/>
            <w:tcBorders>
              <w:top w:val="nil"/>
              <w:left w:val="nil"/>
              <w:bottom w:val="single" w:sz="4" w:space="0" w:color="auto"/>
              <w:right w:val="single" w:sz="4" w:space="0" w:color="auto"/>
            </w:tcBorders>
            <w:shd w:val="clear" w:color="auto" w:fill="auto"/>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каталошки број</w:t>
            </w:r>
          </w:p>
        </w:tc>
        <w:tc>
          <w:tcPr>
            <w:tcW w:w="283" w:type="dxa"/>
            <w:tcBorders>
              <w:top w:val="nil"/>
              <w:left w:val="nil"/>
              <w:bottom w:val="single" w:sz="4" w:space="0" w:color="auto"/>
              <w:right w:val="single" w:sz="4" w:space="0" w:color="auto"/>
            </w:tcBorders>
            <w:shd w:val="clear" w:color="auto" w:fill="auto"/>
            <w:noWrap/>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c>
          <w:tcPr>
            <w:tcW w:w="284" w:type="dxa"/>
            <w:tcBorders>
              <w:top w:val="nil"/>
              <w:left w:val="nil"/>
              <w:bottom w:val="single" w:sz="4" w:space="0" w:color="auto"/>
              <w:right w:val="single" w:sz="4" w:space="0" w:color="auto"/>
            </w:tcBorders>
            <w:shd w:val="clear" w:color="auto" w:fill="auto"/>
            <w:noWrap/>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c>
          <w:tcPr>
            <w:tcW w:w="283" w:type="dxa"/>
            <w:tcBorders>
              <w:top w:val="nil"/>
              <w:left w:val="nil"/>
              <w:bottom w:val="single" w:sz="4" w:space="0" w:color="auto"/>
              <w:right w:val="single" w:sz="4" w:space="0" w:color="auto"/>
            </w:tcBorders>
            <w:shd w:val="clear" w:color="auto" w:fill="auto"/>
            <w:noWrap/>
            <w:vAlign w:val="bottom"/>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195"/>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ind w:left="175" w:firstLine="185"/>
              <w:contextualSpacing/>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Ивана </w:t>
            </w:r>
          </w:p>
          <w:p w:rsidR="008220DE" w:rsidRPr="0084268A" w:rsidRDefault="008220DE" w:rsidP="008220DE">
            <w:pPr>
              <w:spacing w:after="0" w:line="240" w:lineRule="auto"/>
              <w:ind w:left="720" w:firstLine="0"/>
              <w:contextualSpacing/>
              <w:jc w:val="both"/>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Перић</w:t>
            </w:r>
          </w:p>
          <w:p w:rsidR="008220DE" w:rsidRPr="0084268A" w:rsidRDefault="008220DE" w:rsidP="008220DE">
            <w:pPr>
              <w:ind w:left="0" w:firstLine="0"/>
              <w:rPr>
                <w:rFonts w:ascii="Times New Roman" w:hAnsi="Times New Roman" w:cs="Times New Roman"/>
                <w:sz w:val="24"/>
                <w:szCs w:val="24"/>
              </w:rPr>
            </w:pPr>
          </w:p>
          <w:p w:rsidR="008220DE" w:rsidRPr="0084268A" w:rsidRDefault="008220DE" w:rsidP="008220DE">
            <w:pPr>
              <w:ind w:left="0" w:firstLine="0"/>
              <w:rPr>
                <w:rFonts w:ascii="Times New Roman" w:hAnsi="Times New Roman" w:cs="Times New Roman"/>
                <w:sz w:val="24"/>
                <w:szCs w:val="24"/>
              </w:rPr>
            </w:pPr>
          </w:p>
          <w:p w:rsidR="008220DE" w:rsidRPr="0084268A" w:rsidRDefault="008220DE" w:rsidP="008220DE">
            <w:pPr>
              <w:ind w:left="0" w:firstLine="0"/>
              <w:jc w:val="center"/>
              <w:rPr>
                <w:rFonts w:ascii="Times New Roman" w:hAnsi="Times New Roman" w:cs="Times New Roman"/>
                <w:sz w:val="24"/>
                <w:szCs w:val="24"/>
              </w:rPr>
            </w:pP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српски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 </w:t>
            </w:r>
          </w:p>
          <w:p w:rsidR="008220DE" w:rsidRPr="0084268A" w:rsidRDefault="008220DE" w:rsidP="008220DE">
            <w:pPr>
              <w:ind w:left="0" w:firstLine="0"/>
              <w:rPr>
                <w:rFonts w:ascii="Times New Roman" w:hAnsi="Times New Roman" w:cs="Times New Roman"/>
                <w:sz w:val="24"/>
                <w:szCs w:val="24"/>
              </w:rPr>
            </w:pPr>
          </w:p>
        </w:tc>
      </w:tr>
      <w:tr w:rsidR="00970AB5" w:rsidRPr="0084268A" w:rsidTr="00970AB5">
        <w:trPr>
          <w:trHeight w:val="649"/>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ind w:left="175" w:firstLine="185"/>
              <w:contextualSpacing/>
              <w:jc w:val="both"/>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p>
        </w:tc>
      </w:tr>
      <w:tr w:rsidR="00970AB5" w:rsidRPr="0084268A" w:rsidTr="00970AB5">
        <w:trPr>
          <w:trHeight w:val="46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ind w:left="175" w:firstLine="185"/>
              <w:contextualSpacing/>
              <w:jc w:val="both"/>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„58. Републички зимски семинар“</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11.2.2017.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713</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p>
        </w:tc>
      </w:tr>
      <w:tr w:rsidR="00970AB5" w:rsidRPr="0084268A" w:rsidTr="00970AB5">
        <w:trPr>
          <w:trHeight w:val="955"/>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Мања Вујновић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српски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94"/>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7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C86E0F">
        <w:trPr>
          <w:trHeight w:val="258"/>
        </w:trPr>
        <w:tc>
          <w:tcPr>
            <w:tcW w:w="2552" w:type="dxa"/>
            <w:vMerge w:val="restart"/>
            <w:tcBorders>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Данијела Живковић </w:t>
            </w:r>
          </w:p>
        </w:tc>
        <w:tc>
          <w:tcPr>
            <w:tcW w:w="1417" w:type="dxa"/>
            <w:vMerge w:val="restart"/>
            <w:tcBorders>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српски ј.</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26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08"/>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Милан Новаковић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српски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23"/>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0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43"/>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Бојана Симоновић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српски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27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08"/>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Весна Дукић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српски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837"/>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Сандра Ристивојевић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српски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8"/>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Тамара Васиљевић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српски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26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52"/>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Мирјана Дамњановић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енглески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94"/>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3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29"/>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„Ефикасно вођење педагошке документације“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18.12.2016.-21.1.2017.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ЗУОВ</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 570-296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„Проблемски и истраживачки орјентисана настава“</w:t>
            </w:r>
          </w:p>
          <w:p w:rsidR="008220DE" w:rsidRPr="0084268A" w:rsidRDefault="008220DE" w:rsidP="008220DE">
            <w:pPr>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15.4.-5.6.2017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ПЗВ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301/109</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35"/>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„Интернет и ми у сигурној мрежи“</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19.12.2016-22.1.2017.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К-4</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ЗУОВ</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4"/>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„ЕЛТА конференција за наставнике енглеског језика 2“</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19-20. 5.2017.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ЗУОВ </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17"/>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80"/>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Анђела Бабић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енглески ј.</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„ЕЛТА конференција за наставнике енглеског језика 2“</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19-20. 5.2017.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ЗУОВ </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7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20"/>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23"/>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Данијела Стојановић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енглески ј.</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,,Ефикасно вођење педагошке документације“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18.-21.2.2017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197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7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„Проблемски и истраживачки орјентисана настава“</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24.4.-5.4. 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900</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4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20"/>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Данијела Веселиновић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енглески ј.</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„Интернет и ми у сигурној мрежи“</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19.12.-22.01.2017.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К-4</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ЗУОВ</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940"/>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91"/>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8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„ЕЛТА конференција за наставнике енглеског језика 2“</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19-20. 5.2017.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ЗУОВ </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23"/>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Ана Рељић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енглески ј.</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7"/>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1,2</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01"/>
        </w:trPr>
        <w:tc>
          <w:tcPr>
            <w:tcW w:w="2552" w:type="dxa"/>
            <w:tcBorders>
              <w:top w:val="nil"/>
              <w:left w:val="single" w:sz="4" w:space="0" w:color="auto"/>
              <w:bottom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Ивана Радовановић</w:t>
            </w:r>
          </w:p>
        </w:tc>
        <w:tc>
          <w:tcPr>
            <w:tcW w:w="1417" w:type="dxa"/>
            <w:tcBorders>
              <w:top w:val="nil"/>
              <w:left w:val="nil"/>
              <w:bottom w:val="single" w:sz="4" w:space="0" w:color="auto"/>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енглески ј.</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01"/>
        </w:trPr>
        <w:tc>
          <w:tcPr>
            <w:tcW w:w="2552" w:type="dxa"/>
            <w:tcBorders>
              <w:top w:val="nil"/>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Јована Ђаковић</w:t>
            </w:r>
          </w:p>
        </w:tc>
        <w:tc>
          <w:tcPr>
            <w:tcW w:w="1417" w:type="dxa"/>
            <w:tcBorders>
              <w:top w:val="nil"/>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енглески ј.</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37"/>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Горица Костић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енглески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и 2</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0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92"/>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6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4"/>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Драгана Павловић</w:t>
            </w:r>
          </w:p>
          <w:p w:rsidR="008220DE" w:rsidRPr="0084268A" w:rsidRDefault="008220DE" w:rsidP="008220DE">
            <w:pPr>
              <w:spacing w:after="0" w:line="240" w:lineRule="auto"/>
              <w:ind w:left="720" w:firstLine="0"/>
              <w:contextualSpacing/>
              <w:rPr>
                <w:rFonts w:ascii="Times New Roman" w:eastAsia="Times New Roman" w:hAnsi="Times New Roman" w:cs="Times New Roman"/>
                <w:sz w:val="24"/>
                <w:szCs w:val="24"/>
              </w:rPr>
            </w:pP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немачки ј</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67"/>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335"/>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„Невербална комуникација у настави страних језика“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ЗУОВ</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0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22"/>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3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39"/>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Нада Стоиљковић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немачки ј</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и 2</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47"/>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867"/>
        </w:trPr>
        <w:tc>
          <w:tcPr>
            <w:tcW w:w="2552" w:type="dxa"/>
            <w:vMerge w:val="restart"/>
            <w:tcBorders>
              <w:top w:val="single" w:sz="4" w:space="0" w:color="auto"/>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Бојана Блануша</w:t>
            </w:r>
          </w:p>
        </w:tc>
        <w:tc>
          <w:tcPr>
            <w:tcW w:w="1417" w:type="dxa"/>
            <w:vMerge w:val="restart"/>
            <w:tcBorders>
              <w:top w:val="single" w:sz="4" w:space="0" w:color="auto"/>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немачки ј</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92"/>
        </w:trPr>
        <w:tc>
          <w:tcPr>
            <w:tcW w:w="2552" w:type="dxa"/>
            <w:vMerge/>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single" w:sz="4" w:space="0" w:color="auto"/>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25"/>
        </w:trPr>
        <w:tc>
          <w:tcPr>
            <w:tcW w:w="2552" w:type="dxa"/>
            <w:vMerge/>
            <w:tcBorders>
              <w:top w:val="single" w:sz="4" w:space="0" w:color="auto"/>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single" w:sz="4" w:space="0" w:color="auto"/>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67"/>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Љубица Радојковић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Ликовна к.</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„Photoshop етиде – почетни курс дигиталне обраде фотографија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24.4.-5.6. 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40</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191</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7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8"/>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Миодраг Пантелић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ликовна к.</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26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17"/>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Снежана Васић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музичка к.</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7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91"/>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Наташа Вељковић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музичка к.</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03"/>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47"/>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Ана Поповић </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физичко в.</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3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352"/>
        </w:trPr>
        <w:tc>
          <w:tcPr>
            <w:tcW w:w="2552" w:type="dxa"/>
            <w:vMerge w:val="restart"/>
            <w:tcBorders>
              <w:top w:val="single" w:sz="4" w:space="0" w:color="auto"/>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Никола Поповић</w:t>
            </w:r>
          </w:p>
        </w:tc>
        <w:tc>
          <w:tcPr>
            <w:tcW w:w="1417" w:type="dxa"/>
            <w:vMerge w:val="restart"/>
            <w:tcBorders>
              <w:top w:val="single" w:sz="4" w:space="0" w:color="auto"/>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физичко в.</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70"/>
        </w:trPr>
        <w:tc>
          <w:tcPr>
            <w:tcW w:w="2552" w:type="dxa"/>
            <w:vMerge/>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single" w:sz="4" w:space="0" w:color="auto"/>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70"/>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10"/>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Тамара Вучковић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физичко в.</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7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61"/>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Зорица Бајкић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физичко в.</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25"/>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91"/>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Драгана Салопек</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физичко в.</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95"/>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08"/>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Никола Топаловић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историја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1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0"/>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Радмила Јагличић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историја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1- 4</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0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10"/>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Јасмина Николић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историја</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7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24"/>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Надежда Лукић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историја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6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852"/>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Бранислава Игњатовић</w:t>
            </w:r>
          </w:p>
          <w:p w:rsidR="008220DE" w:rsidRPr="0084268A" w:rsidRDefault="008220DE" w:rsidP="008220DE">
            <w:pPr>
              <w:ind w:left="0" w:firstLine="0"/>
              <w:rPr>
                <w:rFonts w:ascii="Times New Roman" w:hAnsi="Times New Roman" w:cs="Times New Roman"/>
                <w:sz w:val="24"/>
                <w:szCs w:val="24"/>
              </w:rPr>
            </w:pP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географија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3-4</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70"/>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vMerge w:val="restart"/>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1162-4 /2016.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vMerge w:val="restart"/>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vMerge w:val="restart"/>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vMerge w:val="restart"/>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87"/>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Физичка активност и ,,Здраво растимо“</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01</w:t>
            </w:r>
          </w:p>
        </w:tc>
        <w:tc>
          <w:tcPr>
            <w:tcW w:w="1276" w:type="dxa"/>
            <w:vMerge/>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vMerge/>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vMerge/>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vMerge/>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6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91"/>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20"/>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Сања Стојановић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географија</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347 </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2"/>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70"/>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274"/>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83"/>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93"/>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Гордана Миљушевић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географија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347 </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4"/>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vMerge w:val="restart"/>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vMerge w:val="restart"/>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vMerge w:val="restart"/>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vMerge w:val="restart"/>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7"/>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vMerge/>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vMerge/>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vMerge/>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vMerge/>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47"/>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Радмила Рајак</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ТИО</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3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61"/>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Раде Јовановић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ТИО</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867"/>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3 и 4</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3.12.2016.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37"/>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 – практична примена инклузивног модела рада у ОШ“</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12.3.2017.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30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4"/>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Ана Танасковић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ТИО</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397"/>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3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32"/>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Силвана Фејзоски</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ТИО</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5.-6.11.2017.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6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176"/>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Весна Ракоњац</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ТИО</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5.-6.11.2017.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10"/>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793"/>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Ана Рељић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ТИО</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1 -2</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347 </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749"/>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10"/>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95"/>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Милена Коцић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ТИО</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5.-6.11.2017.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91"/>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7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82"/>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Савета Блажић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математика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,,Државни семинар Друштва математичара Србије“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К-1 </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242</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39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7"/>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41"/>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Оливера Видојевић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математика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7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,,Државни семинар Друштва математичара Србије“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К-1 </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242</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34"/>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Љиљана Моравчић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математика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,,Државни семинар Друштва математичара Србије“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К-1 </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242</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25"/>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38"/>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Владимир Милосављевић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математика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,,Државни семинар Друштва математичара Србије“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К-1 </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242</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5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nil"/>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823"/>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3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93"/>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Славна Крстић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математика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,,Државни семинар Друштва математичара Србије“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К-1 </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242</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4"/>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7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2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П-2 </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014"/>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Данијела Шура</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математика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70"/>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,,Државни семинар Друштва математичара Србије“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К-1 </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242</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21"/>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57"/>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67"/>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Јелена Ирић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математика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,,Државни семинар Друштва математичара Србије“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К-1 </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242</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95"/>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1"/>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95"/>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Ивана Јоновић </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физика</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43"/>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48"/>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99"/>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Драгослава </w:t>
            </w:r>
            <w:r w:rsidRPr="0084268A">
              <w:rPr>
                <w:rFonts w:ascii="Times New Roman" w:eastAsia="Times New Roman" w:hAnsi="Times New Roman" w:cs="Times New Roman"/>
                <w:sz w:val="24"/>
                <w:szCs w:val="24"/>
              </w:rPr>
              <w:lastRenderedPageBreak/>
              <w:t>Јекић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физика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73"/>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93"/>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Републички семинар о настави физике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11.-13.5.2017.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ЗУОВ</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67"/>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Ирена Даниловић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биологија</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29"/>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8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85"/>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46"/>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Јелена Стефановић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биологија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53"/>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52"/>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35"/>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30"/>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35"/>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53"/>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49"/>
        </w:trPr>
        <w:tc>
          <w:tcPr>
            <w:tcW w:w="2552" w:type="dxa"/>
            <w:vMerge w:val="restart"/>
            <w:tcBorders>
              <w:top w:val="single" w:sz="4" w:space="0" w:color="auto"/>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Невенка Јовић</w:t>
            </w:r>
          </w:p>
        </w:tc>
        <w:tc>
          <w:tcPr>
            <w:tcW w:w="1417" w:type="dxa"/>
            <w:vMerge w:val="restart"/>
            <w:tcBorders>
              <w:top w:val="single" w:sz="4" w:space="0" w:color="auto"/>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биологија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2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279"/>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47"/>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78"/>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47"/>
        </w:trPr>
        <w:tc>
          <w:tcPr>
            <w:tcW w:w="2552" w:type="dxa"/>
            <w:vMerge w:val="restart"/>
            <w:tcBorders>
              <w:top w:val="single" w:sz="4" w:space="0" w:color="auto"/>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Александар Вијатов</w:t>
            </w:r>
          </w:p>
        </w:tc>
        <w:tc>
          <w:tcPr>
            <w:tcW w:w="1417" w:type="dxa"/>
            <w:vMerge w:val="restart"/>
            <w:tcBorders>
              <w:top w:val="single" w:sz="4" w:space="0" w:color="auto"/>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хемија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75"/>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6"/>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Биљана Радић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хемија</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1- 6</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8220DE">
        <w:trPr>
          <w:gridAfter w:val="9"/>
          <w:wAfter w:w="10064" w:type="dxa"/>
          <w:trHeight w:val="276"/>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76"/>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3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426"/>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Емилија Тодоровић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информатика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93"/>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26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47"/>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Биља Марковић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информатика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„Тематски интердисциплинарни приступпланирању наставе“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3.-4.12.2016.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ЗУОВ</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49"/>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06"/>
        </w:trPr>
        <w:tc>
          <w:tcPr>
            <w:tcW w:w="2552" w:type="dxa"/>
            <w:vMerge w:val="restart"/>
            <w:tcBorders>
              <w:top w:val="nil"/>
              <w:left w:val="single" w:sz="4" w:space="0" w:color="auto"/>
              <w:right w:val="single" w:sz="4" w:space="0" w:color="auto"/>
            </w:tcBorders>
            <w:shd w:val="clear" w:color="auto" w:fill="auto"/>
            <w:noWrap/>
            <w:hideMark/>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Немања Шкрељић</w:t>
            </w:r>
          </w:p>
        </w:tc>
        <w:tc>
          <w:tcPr>
            <w:tcW w:w="1417" w:type="dxa"/>
            <w:vMerge w:val="restart"/>
            <w:tcBorders>
              <w:top w:val="nil"/>
              <w:left w:val="nil"/>
              <w:right w:val="single" w:sz="4" w:space="0" w:color="auto"/>
            </w:tcBorders>
            <w:shd w:val="clear" w:color="auto" w:fill="auto"/>
            <w:noWrap/>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веронаука</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4"/>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7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6"/>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Новица Обрадовић </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Веронаука </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,,Унапређивње емоционалног здравља у </w:t>
            </w:r>
            <w:r w:rsidRPr="0084268A">
              <w:rPr>
                <w:rFonts w:ascii="Times New Roman" w:eastAsia="Times New Roman" w:hAnsi="Times New Roman" w:cs="Times New Roman"/>
                <w:sz w:val="24"/>
                <w:szCs w:val="24"/>
              </w:rPr>
              <w:lastRenderedPageBreak/>
              <w:t>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7"/>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28"/>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55"/>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Рада Миладиновић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и 2</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338"/>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23"/>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Пепица Мандушић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,,Школско законодавство- основа развоја образовања и васпитања“ теме 1 и 2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39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82"/>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Љиља Бркић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82"/>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82"/>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1"/>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8"/>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Весна Томић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99"/>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9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00"/>
        </w:trPr>
        <w:tc>
          <w:tcPr>
            <w:tcW w:w="2552" w:type="dxa"/>
            <w:vMerge w:val="restart"/>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lastRenderedPageBreak/>
              <w:t>Надица Попадић</w:t>
            </w:r>
          </w:p>
        </w:tc>
        <w:tc>
          <w:tcPr>
            <w:tcW w:w="1417" w:type="dxa"/>
            <w:vMerge w:val="restart"/>
            <w:tcBorders>
              <w:top w:val="single" w:sz="4" w:space="0" w:color="auto"/>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00"/>
        </w:trPr>
        <w:tc>
          <w:tcPr>
            <w:tcW w:w="2552" w:type="dxa"/>
            <w:vMerge/>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top w:val="single" w:sz="4" w:space="0" w:color="auto"/>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28"/>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79"/>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Љиља Костић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2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58"/>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Ана Кларић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3.12.2016.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45"/>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41"/>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Дејан Пујовић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67"/>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3.12.2016.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70"/>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Гоца Трифуновић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33"/>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08"/>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Душанка Матић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8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70"/>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Зорица Шкуртић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Наст.разредне наставе </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и 2</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70"/>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11"/>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46"/>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lastRenderedPageBreak/>
              <w:t>Исидора Младеновић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07"/>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6"/>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Сашка Малиновић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530"/>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и 2</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4"/>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77"/>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2"/>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Даница Апостолски</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70"/>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Дејана Богдановић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33"/>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41"/>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Милица Бошковић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hideMark/>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50"/>
        </w:trPr>
        <w:tc>
          <w:tcPr>
            <w:tcW w:w="2552" w:type="dxa"/>
            <w:vMerge/>
            <w:tcBorders>
              <w:top w:val="nil"/>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top w:val="nil"/>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и 2</w:t>
            </w:r>
          </w:p>
        </w:tc>
        <w:tc>
          <w:tcPr>
            <w:tcW w:w="1306" w:type="dxa"/>
            <w:tcBorders>
              <w:top w:val="nil"/>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nil"/>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94"/>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Славица Ђекић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Наст.разредне наставе </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28"/>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3.12.2016.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191"/>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Гоца Вранић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38"/>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823"/>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Мира Павловић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3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6"/>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Зорица Тричковић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Наст.разредне наставе </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07"/>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79"/>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Мира Медић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Наст.разредне наставе </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43"/>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w:t>
            </w:r>
          </w:p>
        </w:tc>
      </w:tr>
      <w:tr w:rsidR="00970AB5" w:rsidRPr="0084268A" w:rsidTr="00970AB5">
        <w:trPr>
          <w:trHeight w:val="470"/>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Јелена Лазовић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Наст.разредне наставе </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38"/>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23"/>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Ивана Боравац</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Наст.разредне наставе </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81"/>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Тања Митић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Наст.разредне наставе </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55"/>
        </w:trPr>
        <w:tc>
          <w:tcPr>
            <w:tcW w:w="2552" w:type="dxa"/>
            <w:vMerge w:val="restart"/>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Соња Савић</w:t>
            </w:r>
          </w:p>
        </w:tc>
        <w:tc>
          <w:tcPr>
            <w:tcW w:w="1417" w:type="dxa"/>
            <w:vMerge w:val="restart"/>
            <w:tcBorders>
              <w:top w:val="single" w:sz="4" w:space="0" w:color="auto"/>
              <w:left w:val="nil"/>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r w:rsidRPr="0084268A">
              <w:rPr>
                <w:rFonts w:ascii="Times New Roman" w:hAnsi="Times New Roman" w:cs="Times New Roman"/>
                <w:sz w:val="24"/>
                <w:szCs w:val="24"/>
              </w:rPr>
              <w:t xml:space="preserve">Наст.разредне наставе </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48"/>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ind w:left="0" w:firstLine="0"/>
              <w:rPr>
                <w:rFonts w:ascii="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Бранка Срдановић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2"/>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79"/>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Милена Ратковић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Наст.разредне наставе </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0"/>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08"/>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Мила Ђевеница</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1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23"/>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 xml:space="preserve">Ружица </w:t>
            </w:r>
            <w:r w:rsidRPr="0084268A">
              <w:rPr>
                <w:rFonts w:ascii="Times New Roman" w:hAnsi="Times New Roman" w:cs="Times New Roman"/>
                <w:sz w:val="24"/>
                <w:szCs w:val="24"/>
              </w:rPr>
              <w:lastRenderedPageBreak/>
              <w:t>Чупковић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Наст.разре</w:t>
            </w:r>
            <w:r w:rsidRPr="0084268A">
              <w:rPr>
                <w:rFonts w:ascii="Times New Roman" w:eastAsia="Times New Roman" w:hAnsi="Times New Roman" w:cs="Times New Roman"/>
                <w:sz w:val="24"/>
                <w:szCs w:val="24"/>
              </w:rPr>
              <w:lastRenderedPageBreak/>
              <w:t>дне наставе</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0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08"/>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lastRenderedPageBreak/>
              <w:t>Бранкица Лазић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Наст.разредне наставе </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1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8"/>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Луција Еремија</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4"/>
        </w:trPr>
        <w:tc>
          <w:tcPr>
            <w:tcW w:w="2552" w:type="dxa"/>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Ивана Петровић</w:t>
            </w:r>
          </w:p>
        </w:tc>
        <w:tc>
          <w:tcPr>
            <w:tcW w:w="1417" w:type="dxa"/>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Наст.разредне наставе </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13"/>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Бојана РИСТИЋ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0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64"/>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Милена Драгић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95"/>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64"/>
        </w:trPr>
        <w:tc>
          <w:tcPr>
            <w:tcW w:w="2552" w:type="dxa"/>
            <w:tcBorders>
              <w:top w:val="nil"/>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Маја Јаворина</w:t>
            </w:r>
          </w:p>
        </w:tc>
        <w:tc>
          <w:tcPr>
            <w:tcW w:w="1417" w:type="dxa"/>
            <w:tcBorders>
              <w:top w:val="nil"/>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64"/>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r w:rsidRPr="0084268A">
              <w:rPr>
                <w:rFonts w:ascii="Times New Roman" w:hAnsi="Times New Roman" w:cs="Times New Roman"/>
                <w:sz w:val="24"/>
                <w:szCs w:val="24"/>
              </w:rPr>
              <w:t>Тања Костић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Наст.разредне наставе</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95"/>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95"/>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32"/>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Словенка Симић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педагог</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0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и 2</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957"/>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„Професионални развој стручних сарадника у школама и домовима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К-4</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124</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„Инклузија на делу“</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9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793"/>
        </w:trPr>
        <w:tc>
          <w:tcPr>
            <w:tcW w:w="2552" w:type="dxa"/>
            <w:vMerge w:val="restart"/>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Јелена Кенић</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педагог</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94"/>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и 2</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83"/>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7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6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50"/>
        </w:trPr>
        <w:tc>
          <w:tcPr>
            <w:tcW w:w="2552" w:type="dxa"/>
            <w:vMerge w:val="restart"/>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Ирена Церо</w:t>
            </w:r>
          </w:p>
        </w:tc>
        <w:tc>
          <w:tcPr>
            <w:tcW w:w="1417" w:type="dxa"/>
            <w:vMerge w:val="restart"/>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психолог</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,,Школско законодавство-основа развоја образовања и васпитања“ теме 1 - 6 </w:t>
            </w: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24</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441"/>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94"/>
        </w:trPr>
        <w:tc>
          <w:tcPr>
            <w:tcW w:w="2552" w:type="dxa"/>
            <w:vMerge/>
            <w:tcBorders>
              <w:top w:val="nil"/>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top w:val="nil"/>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76"/>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62"/>
        </w:trPr>
        <w:tc>
          <w:tcPr>
            <w:tcW w:w="2552" w:type="dxa"/>
            <w:vMerge w:val="restart"/>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Љиљана Радовић</w:t>
            </w:r>
          </w:p>
        </w:tc>
        <w:tc>
          <w:tcPr>
            <w:tcW w:w="1417" w:type="dxa"/>
            <w:vMerge w:val="restart"/>
            <w:tcBorders>
              <w:top w:val="single" w:sz="4" w:space="0" w:color="auto"/>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логопед</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,,Где је нестала одговорност - Одговорност као главни фактор успешне 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41"/>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,,Школско законодавство-основа развоја образовања и васпитања“ теме 5 - 6 </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20.2.2017.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6"/>
        </w:trPr>
        <w:tc>
          <w:tcPr>
            <w:tcW w:w="2552" w:type="dxa"/>
            <w:vMerge w:val="restart"/>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Јелена Симић</w:t>
            </w:r>
          </w:p>
        </w:tc>
        <w:tc>
          <w:tcPr>
            <w:tcW w:w="1417" w:type="dxa"/>
            <w:vMerge w:val="restart"/>
            <w:tcBorders>
              <w:top w:val="single" w:sz="4" w:space="0" w:color="auto"/>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 xml:space="preserve">Библиотекар </w:t>
            </w: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ind w:left="0" w:firstLine="0"/>
              <w:rPr>
                <w:rFonts w:ascii="Times New Roman" w:hAnsi="Times New Roman" w:cs="Times New Roman"/>
                <w:sz w:val="24"/>
                <w:szCs w:val="24"/>
              </w:rPr>
            </w:pPr>
            <w:r w:rsidRPr="0084268A">
              <w:rPr>
                <w:rFonts w:ascii="Times New Roman" w:eastAsia="Times New Roman" w:hAnsi="Times New Roman" w:cs="Times New Roman"/>
                <w:sz w:val="24"/>
                <w:szCs w:val="24"/>
              </w:rPr>
              <w:t xml:space="preserve">,,Где је нестала одговорност - Одговорност као главни фактор успешне </w:t>
            </w:r>
            <w:r w:rsidRPr="0084268A">
              <w:rPr>
                <w:rFonts w:ascii="Times New Roman" w:eastAsia="Times New Roman" w:hAnsi="Times New Roman" w:cs="Times New Roman"/>
                <w:sz w:val="24"/>
                <w:szCs w:val="24"/>
              </w:rPr>
              <w:lastRenderedPageBreak/>
              <w:t>партиципације ученика“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lastRenderedPageBreak/>
              <w:t>5.11.-6.11.2016.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55"/>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,,Унапређивње емоционалног здравља у школи – моћ емоционалне интелигенције“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10.9.2016.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П-2</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163</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9"/>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„Технике учења“</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25.2.2017.</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К-2</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456</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79"/>
        </w:trPr>
        <w:tc>
          <w:tcPr>
            <w:tcW w:w="2552" w:type="dxa"/>
            <w:vMerge w:val="restart"/>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Јелица Кошевоћ</w:t>
            </w:r>
          </w:p>
        </w:tc>
        <w:tc>
          <w:tcPr>
            <w:tcW w:w="1417" w:type="dxa"/>
            <w:vMerge w:val="restart"/>
            <w:tcBorders>
              <w:top w:val="single" w:sz="4" w:space="0" w:color="auto"/>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биологија</w:t>
            </w:r>
          </w:p>
        </w:tc>
        <w:tc>
          <w:tcPr>
            <w:tcW w:w="3225"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и 2;  и 4;</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11.3.2017.</w:t>
            </w:r>
          </w:p>
        </w:tc>
        <w:tc>
          <w:tcPr>
            <w:tcW w:w="15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П-1</w:t>
            </w:r>
          </w:p>
        </w:tc>
        <w:tc>
          <w:tcPr>
            <w:tcW w:w="629"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311</w:t>
            </w: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64"/>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58"/>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321"/>
        </w:trPr>
        <w:tc>
          <w:tcPr>
            <w:tcW w:w="2552" w:type="dxa"/>
            <w:vMerge w:val="restart"/>
            <w:tcBorders>
              <w:top w:val="single" w:sz="4" w:space="0" w:color="auto"/>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Биљана Јовановић</w:t>
            </w:r>
          </w:p>
        </w:tc>
        <w:tc>
          <w:tcPr>
            <w:tcW w:w="1417" w:type="dxa"/>
            <w:vMerge w:val="restart"/>
            <w:tcBorders>
              <w:top w:val="single" w:sz="4" w:space="0" w:color="auto"/>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Грађанско васпитање</w:t>
            </w:r>
          </w:p>
        </w:tc>
        <w:tc>
          <w:tcPr>
            <w:tcW w:w="3225" w:type="dxa"/>
            <w:tcBorders>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,,Школско законодавство-основа развоја образовања и васпитања“ теме 1 - 4</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7.11.2016.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5.12.2016</w:t>
            </w:r>
          </w:p>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К-1</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347</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235"/>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„Водич за час одељењског старешине“</w:t>
            </w: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5.11.-2.12.2016.</w:t>
            </w: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К-3</w:t>
            </w: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П-4</w:t>
            </w: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28</w:t>
            </w: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r w:rsidRPr="0084268A">
              <w:rPr>
                <w:rFonts w:ascii="Times New Roman" w:eastAsia="Times New Roman" w:hAnsi="Times New Roman" w:cs="Times New Roman"/>
                <w:sz w:val="24"/>
                <w:szCs w:val="24"/>
              </w:rPr>
              <w:t>ЗУОВ</w:t>
            </w: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11"/>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338"/>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76"/>
        </w:trPr>
        <w:tc>
          <w:tcPr>
            <w:tcW w:w="2552" w:type="dxa"/>
            <w:vMerge/>
            <w:tcBorders>
              <w:left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8220DE">
        <w:trPr>
          <w:gridAfter w:val="9"/>
          <w:wAfter w:w="10064" w:type="dxa"/>
          <w:trHeight w:val="294"/>
        </w:trPr>
        <w:tc>
          <w:tcPr>
            <w:tcW w:w="2552" w:type="dxa"/>
            <w:vMerge/>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vMerge/>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r w:rsidR="00970AB5" w:rsidRPr="0084268A" w:rsidTr="00970AB5">
        <w:trPr>
          <w:trHeight w:val="470"/>
        </w:trPr>
        <w:tc>
          <w:tcPr>
            <w:tcW w:w="2552" w:type="dxa"/>
            <w:tcBorders>
              <w:left w:val="single" w:sz="4" w:space="0" w:color="auto"/>
              <w:bottom w:val="single" w:sz="4" w:space="0" w:color="auto"/>
              <w:right w:val="single" w:sz="4" w:space="0" w:color="auto"/>
            </w:tcBorders>
            <w:shd w:val="clear" w:color="auto" w:fill="auto"/>
            <w:noWrap/>
          </w:tcPr>
          <w:p w:rsidR="008220DE" w:rsidRPr="0084268A" w:rsidRDefault="008220DE" w:rsidP="008220DE">
            <w:pPr>
              <w:numPr>
                <w:ilvl w:val="0"/>
                <w:numId w:val="30"/>
              </w:numPr>
              <w:spacing w:after="0" w:line="240" w:lineRule="auto"/>
              <w:contextualSpacing/>
              <w:rPr>
                <w:rFonts w:ascii="Times New Roman" w:eastAsia="Times New Roman" w:hAnsi="Times New Roman" w:cs="Times New Roman"/>
                <w:sz w:val="24"/>
                <w:szCs w:val="24"/>
              </w:rPr>
            </w:pPr>
          </w:p>
        </w:tc>
        <w:tc>
          <w:tcPr>
            <w:tcW w:w="1417" w:type="dxa"/>
            <w:tcBorders>
              <w:left w:val="nil"/>
              <w:bottom w:val="single" w:sz="4" w:space="0" w:color="auto"/>
              <w:right w:val="single" w:sz="4" w:space="0" w:color="auto"/>
            </w:tcBorders>
            <w:shd w:val="clear" w:color="auto" w:fill="auto"/>
            <w:noWrap/>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3225"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4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629"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4"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c>
          <w:tcPr>
            <w:tcW w:w="283" w:type="dxa"/>
            <w:tcBorders>
              <w:top w:val="single" w:sz="4" w:space="0" w:color="auto"/>
              <w:left w:val="nil"/>
              <w:bottom w:val="single" w:sz="4" w:space="0" w:color="auto"/>
              <w:right w:val="single" w:sz="4" w:space="0" w:color="auto"/>
            </w:tcBorders>
            <w:shd w:val="clear" w:color="auto" w:fill="auto"/>
          </w:tcPr>
          <w:p w:rsidR="008220DE" w:rsidRPr="0084268A" w:rsidRDefault="008220DE" w:rsidP="008220DE">
            <w:pPr>
              <w:spacing w:after="0" w:line="240" w:lineRule="auto"/>
              <w:ind w:left="0" w:firstLine="0"/>
              <w:rPr>
                <w:rFonts w:ascii="Times New Roman" w:eastAsia="Times New Roman" w:hAnsi="Times New Roman" w:cs="Times New Roman"/>
                <w:sz w:val="24"/>
                <w:szCs w:val="24"/>
              </w:rPr>
            </w:pPr>
          </w:p>
        </w:tc>
      </w:tr>
    </w:tbl>
    <w:p w:rsidR="0052748F" w:rsidRPr="0084268A" w:rsidRDefault="0052748F" w:rsidP="007924D9">
      <w:pPr>
        <w:spacing w:after="0"/>
        <w:ind w:left="0" w:firstLine="0"/>
        <w:jc w:val="both"/>
        <w:rPr>
          <w:rFonts w:ascii="Times New Roman" w:hAnsi="Times New Roman" w:cs="Times New Roman"/>
          <w:sz w:val="24"/>
          <w:szCs w:val="24"/>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6B5A22" w:rsidRPr="0084268A" w:rsidRDefault="006B5A22" w:rsidP="0052748F">
      <w:pPr>
        <w:pStyle w:val="Heading1"/>
        <w:rPr>
          <w:rFonts w:ascii="Times New Roman" w:hAnsi="Times New Roman"/>
          <w:sz w:val="24"/>
          <w:szCs w:val="24"/>
        </w:rPr>
      </w:pPr>
    </w:p>
    <w:p w:rsidR="006B5A22" w:rsidRPr="0084268A" w:rsidRDefault="006B5A22" w:rsidP="0052748F">
      <w:pPr>
        <w:pStyle w:val="Heading1"/>
        <w:rPr>
          <w:rFonts w:ascii="Times New Roman" w:hAnsi="Times New Roman"/>
          <w:sz w:val="24"/>
          <w:szCs w:val="24"/>
        </w:rPr>
      </w:pPr>
    </w:p>
    <w:p w:rsidR="008220DE" w:rsidRPr="0084268A" w:rsidRDefault="008220DE" w:rsidP="008220DE">
      <w:pPr>
        <w:rPr>
          <w:rFonts w:ascii="Times New Roman" w:hAnsi="Times New Roman" w:cs="Times New Roman"/>
          <w:sz w:val="24"/>
          <w:szCs w:val="24"/>
        </w:rPr>
      </w:pPr>
    </w:p>
    <w:p w:rsidR="008220DE" w:rsidRPr="0084268A" w:rsidRDefault="008220DE" w:rsidP="008220DE">
      <w:pPr>
        <w:rPr>
          <w:rFonts w:ascii="Times New Roman" w:hAnsi="Times New Roman" w:cs="Times New Roman"/>
          <w:sz w:val="24"/>
          <w:szCs w:val="24"/>
        </w:rPr>
      </w:pPr>
    </w:p>
    <w:p w:rsidR="008220DE" w:rsidRPr="0084268A" w:rsidRDefault="008220DE" w:rsidP="0052748F">
      <w:pPr>
        <w:pStyle w:val="Heading1"/>
        <w:rPr>
          <w:rFonts w:ascii="Times New Roman" w:hAnsi="Times New Roman"/>
          <w:sz w:val="24"/>
          <w:szCs w:val="24"/>
        </w:rPr>
      </w:pPr>
    </w:p>
    <w:p w:rsidR="006F7B91" w:rsidRPr="0084268A" w:rsidRDefault="006F7B91" w:rsidP="0052748F">
      <w:pPr>
        <w:pStyle w:val="Heading1"/>
        <w:rPr>
          <w:rFonts w:ascii="Times New Roman" w:hAnsi="Times New Roman"/>
          <w:sz w:val="24"/>
          <w:szCs w:val="24"/>
        </w:rPr>
        <w:sectPr w:rsidR="006F7B91" w:rsidRPr="0084268A" w:rsidSect="008220DE">
          <w:pgSz w:w="15840" w:h="12240" w:orient="landscape"/>
          <w:pgMar w:top="851" w:right="567" w:bottom="851" w:left="567" w:header="709" w:footer="709" w:gutter="0"/>
          <w:cols w:space="708"/>
          <w:docGrid w:linePitch="360"/>
        </w:sectPr>
      </w:pPr>
    </w:p>
    <w:p w:rsidR="0052748F" w:rsidRPr="0084268A" w:rsidRDefault="0052748F" w:rsidP="0052748F">
      <w:pPr>
        <w:spacing w:after="0"/>
        <w:jc w:val="both"/>
        <w:rPr>
          <w:rFonts w:ascii="Times New Roman" w:hAnsi="Times New Roman" w:cs="Times New Roman"/>
          <w:sz w:val="24"/>
          <w:szCs w:val="24"/>
        </w:rPr>
      </w:pPr>
    </w:p>
    <w:p w:rsidR="0052748F" w:rsidRPr="00D8428B" w:rsidRDefault="00D8428B" w:rsidP="00D8428B">
      <w:pPr>
        <w:pStyle w:val="Heading1"/>
      </w:pPr>
      <w:bookmarkStart w:id="239" w:name="_Toc398286590"/>
      <w:bookmarkStart w:id="240" w:name="_Toc461289658"/>
      <w:bookmarkStart w:id="241" w:name="_Toc461289913"/>
      <w:bookmarkStart w:id="242" w:name="_Toc461290200"/>
      <w:bookmarkStart w:id="243" w:name="_Toc461290582"/>
      <w:bookmarkStart w:id="244" w:name="_Toc493058574"/>
      <w:r w:rsidRPr="00D8428B">
        <w:t>20</w:t>
      </w:r>
      <w:r w:rsidR="0052748F" w:rsidRPr="00D8428B">
        <w:t>. НАСТАВНИЧКО ВЕЋЕ</w:t>
      </w:r>
      <w:bookmarkEnd w:id="239"/>
      <w:bookmarkEnd w:id="240"/>
      <w:bookmarkEnd w:id="241"/>
      <w:bookmarkEnd w:id="242"/>
      <w:bookmarkEnd w:id="243"/>
      <w:bookmarkEnd w:id="244"/>
    </w:p>
    <w:p w:rsidR="0052748F" w:rsidRPr="0084268A" w:rsidRDefault="0052748F" w:rsidP="0052748F">
      <w:pPr>
        <w:pStyle w:val="BodyText"/>
        <w:jc w:val="both"/>
        <w:rPr>
          <w:rFonts w:ascii="Times New Roman" w:hAnsi="Times New Roman"/>
          <w:sz w:val="24"/>
          <w:szCs w:val="24"/>
          <w:lang w:val="sr-Cyrl-CS"/>
        </w:rPr>
      </w:pPr>
    </w:p>
    <w:p w:rsidR="0052748F" w:rsidRPr="0084268A" w:rsidRDefault="0052748F" w:rsidP="0052748F">
      <w:pPr>
        <w:pStyle w:val="BodyText"/>
        <w:ind w:left="0" w:firstLine="0"/>
        <w:jc w:val="both"/>
        <w:rPr>
          <w:rFonts w:ascii="Times New Roman" w:hAnsi="Times New Roman"/>
          <w:sz w:val="24"/>
          <w:szCs w:val="24"/>
          <w:lang w:val="sr-Cyrl-CS"/>
        </w:rPr>
      </w:pPr>
      <w:r w:rsidRPr="0084268A">
        <w:rPr>
          <w:rFonts w:ascii="Times New Roman" w:hAnsi="Times New Roman"/>
          <w:sz w:val="24"/>
          <w:szCs w:val="24"/>
          <w:lang w:val="sr-Cyrl-CS"/>
        </w:rPr>
        <w:t>У протекло</w:t>
      </w:r>
      <w:r w:rsidR="006249AB">
        <w:rPr>
          <w:rFonts w:ascii="Times New Roman" w:hAnsi="Times New Roman"/>
          <w:sz w:val="24"/>
          <w:szCs w:val="24"/>
          <w:lang w:val="sr-Cyrl-CS"/>
        </w:rPr>
        <w:t xml:space="preserve">ј школској години, </w:t>
      </w:r>
      <w:r w:rsidR="006249AB">
        <w:rPr>
          <w:rFonts w:ascii="Times New Roman" w:hAnsi="Times New Roman"/>
          <w:sz w:val="24"/>
          <w:szCs w:val="24"/>
          <w:lang w:val="sr-Cyrl-RS"/>
        </w:rPr>
        <w:t xml:space="preserve">на </w:t>
      </w:r>
      <w:r w:rsidRPr="0084268A">
        <w:rPr>
          <w:rFonts w:ascii="Times New Roman" w:hAnsi="Times New Roman"/>
          <w:sz w:val="24"/>
          <w:szCs w:val="24"/>
          <w:lang w:val="sr-Cyrl-CS"/>
        </w:rPr>
        <w:t>седница</w:t>
      </w:r>
      <w:r w:rsidR="006249AB">
        <w:rPr>
          <w:rFonts w:ascii="Times New Roman" w:hAnsi="Times New Roman"/>
          <w:sz w:val="24"/>
          <w:szCs w:val="24"/>
          <w:lang w:val="sr-Cyrl-CS"/>
        </w:rPr>
        <w:t xml:space="preserve">ма Наставничког већа, </w:t>
      </w:r>
      <w:r w:rsidRPr="0084268A">
        <w:rPr>
          <w:rFonts w:ascii="Times New Roman" w:hAnsi="Times New Roman"/>
          <w:sz w:val="24"/>
          <w:szCs w:val="24"/>
          <w:lang w:val="sr-Cyrl-CS"/>
        </w:rPr>
        <w:t xml:space="preserve">посебна пажња </w:t>
      </w:r>
      <w:r w:rsidR="006249AB">
        <w:rPr>
          <w:rFonts w:ascii="Times New Roman" w:hAnsi="Times New Roman"/>
          <w:sz w:val="24"/>
          <w:szCs w:val="24"/>
          <w:lang w:val="sr-Cyrl-CS"/>
        </w:rPr>
        <w:t xml:space="preserve">се </w:t>
      </w:r>
      <w:r w:rsidRPr="0084268A">
        <w:rPr>
          <w:rFonts w:ascii="Times New Roman" w:hAnsi="Times New Roman"/>
          <w:sz w:val="24"/>
          <w:szCs w:val="24"/>
          <w:lang w:val="sr-Cyrl-CS"/>
        </w:rPr>
        <w:t>посветила:</w:t>
      </w:r>
    </w:p>
    <w:p w:rsidR="0052748F" w:rsidRPr="0084268A" w:rsidRDefault="0052748F" w:rsidP="0052748F">
      <w:pPr>
        <w:pStyle w:val="BodyText"/>
        <w:widowControl w:val="0"/>
        <w:numPr>
          <w:ilvl w:val="0"/>
          <w:numId w:val="4"/>
        </w:numPr>
        <w:tabs>
          <w:tab w:val="left" w:pos="0"/>
        </w:tabs>
        <w:suppressAutoHyphens/>
        <w:spacing w:line="100" w:lineRule="atLeast"/>
        <w:jc w:val="both"/>
        <w:textAlignment w:val="baseline"/>
        <w:rPr>
          <w:rFonts w:ascii="Times New Roman" w:eastAsia="Times New Roman" w:hAnsi="Times New Roman"/>
          <w:sz w:val="24"/>
          <w:szCs w:val="24"/>
          <w:lang w:val="sr-Cyrl-CS"/>
        </w:rPr>
      </w:pPr>
      <w:r w:rsidRPr="0084268A">
        <w:rPr>
          <w:rFonts w:ascii="Times New Roman" w:hAnsi="Times New Roman"/>
          <w:sz w:val="24"/>
          <w:szCs w:val="24"/>
          <w:lang w:val="sr-Cyrl-CS"/>
        </w:rPr>
        <w:t>Унапређењу рада у области наставе кроз:</w:t>
      </w:r>
    </w:p>
    <w:p w:rsidR="0052748F" w:rsidRPr="0084268A" w:rsidRDefault="0052748F" w:rsidP="0052748F">
      <w:pPr>
        <w:pStyle w:val="BodyText"/>
        <w:ind w:left="426" w:firstLine="0"/>
        <w:jc w:val="both"/>
        <w:rPr>
          <w:rFonts w:ascii="Times New Roman" w:eastAsia="Times New Roman" w:hAnsi="Times New Roman"/>
          <w:sz w:val="24"/>
          <w:szCs w:val="24"/>
          <w:lang w:val="sr-Cyrl-CS"/>
        </w:rPr>
      </w:pPr>
      <w:r w:rsidRPr="0084268A">
        <w:rPr>
          <w:rFonts w:ascii="Times New Roman" w:hAnsi="Times New Roman"/>
          <w:sz w:val="24"/>
          <w:szCs w:val="24"/>
          <w:lang w:val="sr-Cyrl-CS"/>
        </w:rPr>
        <w:t>- унапређивање планирања и програмирања рада и интегрисање образовних стандарда у Школски програм, годишње и месечне планове;</w:t>
      </w:r>
    </w:p>
    <w:p w:rsidR="0052748F" w:rsidRPr="0084268A" w:rsidRDefault="0052748F" w:rsidP="0052748F">
      <w:pPr>
        <w:pStyle w:val="BodyText"/>
        <w:ind w:left="426" w:hanging="1"/>
        <w:jc w:val="both"/>
        <w:rPr>
          <w:rFonts w:ascii="Times New Roman" w:eastAsia="Times New Roman" w:hAnsi="Times New Roman"/>
          <w:sz w:val="24"/>
          <w:szCs w:val="24"/>
          <w:lang w:val="sr-Cyrl-CS"/>
        </w:rPr>
      </w:pPr>
      <w:r w:rsidRPr="0084268A">
        <w:rPr>
          <w:rFonts w:ascii="Times New Roman" w:hAnsi="Times New Roman"/>
          <w:sz w:val="24"/>
          <w:szCs w:val="24"/>
          <w:lang w:val="sr-Cyrl-CS"/>
        </w:rPr>
        <w:t>- корелацију садржаја различитих предмета – мултидисциплинарни приступ;</w:t>
      </w:r>
    </w:p>
    <w:p w:rsidR="0052748F" w:rsidRPr="0084268A" w:rsidRDefault="0052748F" w:rsidP="0052748F">
      <w:pPr>
        <w:pStyle w:val="BodyText"/>
        <w:ind w:left="426" w:hanging="1"/>
        <w:jc w:val="both"/>
        <w:rPr>
          <w:rFonts w:ascii="Times New Roman" w:eastAsia="Times New Roman" w:hAnsi="Times New Roman"/>
          <w:sz w:val="24"/>
          <w:szCs w:val="24"/>
          <w:lang w:val="sr-Cyrl-CS"/>
        </w:rPr>
      </w:pPr>
      <w:r w:rsidRPr="0084268A">
        <w:rPr>
          <w:rFonts w:ascii="Times New Roman" w:hAnsi="Times New Roman"/>
          <w:sz w:val="24"/>
          <w:szCs w:val="24"/>
          <w:lang w:val="sr-Cyrl-CS"/>
        </w:rPr>
        <w:t>- тимску наставу;</w:t>
      </w:r>
    </w:p>
    <w:p w:rsidR="0052748F" w:rsidRPr="0084268A" w:rsidRDefault="0052748F" w:rsidP="0052748F">
      <w:pPr>
        <w:pStyle w:val="BodyText"/>
        <w:ind w:left="426" w:hanging="1"/>
        <w:jc w:val="both"/>
        <w:rPr>
          <w:rFonts w:ascii="Times New Roman" w:eastAsia="Times New Roman" w:hAnsi="Times New Roman"/>
          <w:sz w:val="24"/>
          <w:szCs w:val="24"/>
          <w:lang w:val="sr-Cyrl-CS"/>
        </w:rPr>
      </w:pPr>
      <w:r w:rsidRPr="0084268A">
        <w:rPr>
          <w:rFonts w:ascii="Times New Roman" w:hAnsi="Times New Roman"/>
          <w:sz w:val="24"/>
          <w:szCs w:val="24"/>
          <w:lang w:val="sr-Cyrl-CS"/>
        </w:rPr>
        <w:t>- мотивацију ученика;</w:t>
      </w:r>
    </w:p>
    <w:p w:rsidR="0052748F" w:rsidRPr="0084268A" w:rsidRDefault="0052748F" w:rsidP="0052748F">
      <w:pPr>
        <w:pStyle w:val="BodyText"/>
        <w:ind w:left="426" w:hanging="1"/>
        <w:jc w:val="both"/>
        <w:rPr>
          <w:rFonts w:ascii="Times New Roman" w:hAnsi="Times New Roman"/>
          <w:sz w:val="24"/>
          <w:szCs w:val="24"/>
          <w:lang w:val="sr-Cyrl-CS"/>
        </w:rPr>
      </w:pPr>
      <w:r w:rsidRPr="0084268A">
        <w:rPr>
          <w:rFonts w:ascii="Times New Roman" w:hAnsi="Times New Roman"/>
          <w:sz w:val="24"/>
          <w:szCs w:val="24"/>
          <w:lang w:val="sr-Cyrl-CS"/>
        </w:rPr>
        <w:t>- побољшање сарадње наставник – ученик, ученик – ученик и наставник – родитељ;</w:t>
      </w:r>
    </w:p>
    <w:p w:rsidR="0052748F" w:rsidRPr="0084268A" w:rsidRDefault="0052748F" w:rsidP="0052748F">
      <w:pPr>
        <w:pStyle w:val="BodyText"/>
        <w:widowControl w:val="0"/>
        <w:numPr>
          <w:ilvl w:val="0"/>
          <w:numId w:val="5"/>
        </w:numPr>
        <w:tabs>
          <w:tab w:val="left" w:pos="0"/>
        </w:tabs>
        <w:suppressAutoHyphens/>
        <w:spacing w:line="100" w:lineRule="atLeast"/>
        <w:jc w:val="both"/>
        <w:textAlignment w:val="baseline"/>
        <w:rPr>
          <w:rFonts w:ascii="Times New Roman" w:hAnsi="Times New Roman"/>
          <w:sz w:val="24"/>
          <w:szCs w:val="24"/>
          <w:lang w:val="sr-Cyrl-CS"/>
        </w:rPr>
      </w:pPr>
      <w:r w:rsidRPr="0084268A">
        <w:rPr>
          <w:rFonts w:ascii="Times New Roman" w:hAnsi="Times New Roman"/>
          <w:sz w:val="24"/>
          <w:szCs w:val="24"/>
          <w:lang w:val="sr-Cyrl-CS"/>
        </w:rPr>
        <w:t>Побољшање угледа и маркетинга школе;</w:t>
      </w:r>
    </w:p>
    <w:p w:rsidR="0052748F" w:rsidRPr="0084268A" w:rsidRDefault="0052748F" w:rsidP="0052748F">
      <w:pPr>
        <w:pStyle w:val="BodyText"/>
        <w:ind w:left="0" w:firstLine="0"/>
        <w:jc w:val="both"/>
        <w:rPr>
          <w:rFonts w:ascii="Times New Roman" w:hAnsi="Times New Roman"/>
          <w:sz w:val="24"/>
          <w:szCs w:val="24"/>
          <w:lang w:val="sr-Cyrl-CS"/>
        </w:rPr>
      </w:pPr>
      <w:r w:rsidRPr="0084268A">
        <w:rPr>
          <w:rFonts w:ascii="Times New Roman" w:hAnsi="Times New Roman"/>
          <w:sz w:val="24"/>
          <w:szCs w:val="24"/>
          <w:lang w:val="sr-Cyrl-CS"/>
        </w:rPr>
        <w:t xml:space="preserve">Наставничко веће је разматрало следећа значајна питања за рад школе: </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hAnsi="Times New Roman"/>
          <w:sz w:val="24"/>
          <w:szCs w:val="24"/>
          <w:lang w:val="sr-Cyrl-CS"/>
        </w:rPr>
      </w:pPr>
      <w:r w:rsidRPr="0084268A">
        <w:rPr>
          <w:rFonts w:ascii="Times New Roman" w:hAnsi="Times New Roman"/>
          <w:sz w:val="24"/>
          <w:szCs w:val="24"/>
          <w:lang w:val="sr-Cyrl-CS"/>
        </w:rPr>
        <w:t>успех, владање, изостанке од првог до осмог разреда;</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hAnsi="Times New Roman"/>
          <w:sz w:val="24"/>
          <w:szCs w:val="24"/>
          <w:lang w:val="sr-Cyrl-CS"/>
        </w:rPr>
      </w:pPr>
      <w:r w:rsidRPr="0084268A">
        <w:rPr>
          <w:rFonts w:ascii="Times New Roman" w:hAnsi="Times New Roman"/>
          <w:sz w:val="24"/>
          <w:szCs w:val="24"/>
          <w:lang w:val="sr-Cyrl-CS"/>
        </w:rPr>
        <w:t>утврђивало је и анализирало предлог мера за побољшање успеха ученика;</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hAnsi="Times New Roman"/>
          <w:sz w:val="24"/>
          <w:szCs w:val="24"/>
          <w:lang w:val="sr-Cyrl-CS"/>
        </w:rPr>
      </w:pPr>
      <w:r w:rsidRPr="0084268A">
        <w:rPr>
          <w:rFonts w:ascii="Times New Roman" w:hAnsi="Times New Roman"/>
          <w:sz w:val="24"/>
          <w:szCs w:val="24"/>
          <w:lang w:val="sr-Cyrl-CS"/>
        </w:rPr>
        <w:t>анализирало реализацију редовне, допунске и додатне наставе и ваннаставне активности;</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hAnsi="Times New Roman"/>
          <w:sz w:val="24"/>
          <w:szCs w:val="24"/>
          <w:lang w:val="sr-Cyrl-CS"/>
        </w:rPr>
      </w:pPr>
      <w:r w:rsidRPr="0084268A">
        <w:rPr>
          <w:rFonts w:ascii="Times New Roman" w:hAnsi="Times New Roman"/>
          <w:sz w:val="24"/>
          <w:szCs w:val="24"/>
          <w:lang w:val="sr-Cyrl-CS"/>
        </w:rPr>
        <w:t>правило план побољшања постигнућа ученика, као и план подршке ученицима;</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hAnsi="Times New Roman"/>
          <w:sz w:val="24"/>
          <w:szCs w:val="24"/>
          <w:lang w:val="sr-Cyrl-CS"/>
        </w:rPr>
      </w:pPr>
      <w:r w:rsidRPr="0084268A">
        <w:rPr>
          <w:rFonts w:ascii="Times New Roman" w:hAnsi="Times New Roman"/>
          <w:sz w:val="24"/>
          <w:szCs w:val="24"/>
          <w:lang w:val="sr-Cyrl-CS"/>
        </w:rPr>
        <w:t>вршило анализу иницијалних и пробних тестова, а у циљу кориговања програма ради напредовања ученика;</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hAnsi="Times New Roman"/>
          <w:sz w:val="24"/>
          <w:szCs w:val="24"/>
          <w:lang w:val="sr-Cyrl-CS"/>
        </w:rPr>
      </w:pPr>
      <w:r w:rsidRPr="0084268A">
        <w:rPr>
          <w:rFonts w:ascii="Times New Roman" w:hAnsi="Times New Roman"/>
          <w:sz w:val="24"/>
          <w:szCs w:val="24"/>
          <w:lang w:val="sr-Cyrl-CS"/>
        </w:rPr>
        <w:t>вршило анализу постигнутих резултата на такмичењима;</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hAnsi="Times New Roman"/>
          <w:sz w:val="24"/>
          <w:szCs w:val="24"/>
          <w:lang w:val="sr-Cyrl-CS"/>
        </w:rPr>
      </w:pPr>
      <w:r w:rsidRPr="0084268A">
        <w:rPr>
          <w:rFonts w:ascii="Times New Roman" w:hAnsi="Times New Roman"/>
          <w:sz w:val="24"/>
          <w:szCs w:val="24"/>
          <w:lang w:val="sr-Cyrl-CS"/>
        </w:rPr>
        <w:t>утврдило распоред редовне наставе и осталих видова образовно-васпитног рада и утврдило списак уџбеника;</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eastAsia="Times New Roman" w:hAnsi="Times New Roman"/>
          <w:sz w:val="24"/>
          <w:szCs w:val="24"/>
          <w:lang w:val="sr-Cyrl-CS"/>
        </w:rPr>
      </w:pPr>
      <w:r w:rsidRPr="0084268A">
        <w:rPr>
          <w:rFonts w:ascii="Times New Roman" w:hAnsi="Times New Roman"/>
          <w:sz w:val="24"/>
          <w:szCs w:val="24"/>
          <w:lang w:val="sr-Cyrl-CS"/>
        </w:rPr>
        <w:t>утврдило дестинације за извођење рекреативне наставе, излета и екскурзија;</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eastAsia="Times New Roman" w:hAnsi="Times New Roman"/>
          <w:sz w:val="24"/>
          <w:szCs w:val="24"/>
          <w:lang w:val="sr-Cyrl-CS"/>
        </w:rPr>
      </w:pPr>
      <w:r w:rsidRPr="0084268A">
        <w:rPr>
          <w:rFonts w:ascii="Times New Roman" w:hAnsi="Times New Roman"/>
          <w:sz w:val="24"/>
          <w:szCs w:val="24"/>
          <w:lang w:val="sr-Cyrl-CS"/>
        </w:rPr>
        <w:t>утврдило листу изборних предмета;</w:t>
      </w:r>
    </w:p>
    <w:p w:rsidR="0052748F" w:rsidRPr="0084268A" w:rsidRDefault="0052748F" w:rsidP="0052748F">
      <w:pPr>
        <w:pStyle w:val="BodyText"/>
        <w:widowControl w:val="0"/>
        <w:numPr>
          <w:ilvl w:val="0"/>
          <w:numId w:val="8"/>
        </w:numPr>
        <w:suppressAutoHyphens/>
        <w:spacing w:line="100" w:lineRule="atLeast"/>
        <w:jc w:val="both"/>
        <w:textAlignment w:val="baseline"/>
        <w:rPr>
          <w:rFonts w:ascii="Times New Roman" w:eastAsia="Times New Roman" w:hAnsi="Times New Roman"/>
          <w:sz w:val="24"/>
          <w:szCs w:val="24"/>
          <w:lang w:val="sr-Cyrl-CS"/>
        </w:rPr>
      </w:pPr>
      <w:r w:rsidRPr="0084268A">
        <w:rPr>
          <w:rFonts w:ascii="Times New Roman" w:hAnsi="Times New Roman"/>
          <w:sz w:val="24"/>
          <w:szCs w:val="24"/>
          <w:lang w:val="sr-Cyrl-CS"/>
        </w:rPr>
        <w:t>ослобађање од наставе физичког васпитања и изборних предмета.</w:t>
      </w:r>
    </w:p>
    <w:p w:rsidR="0052748F" w:rsidRPr="0084268A" w:rsidRDefault="0052748F" w:rsidP="0052748F">
      <w:pPr>
        <w:pStyle w:val="BodyText"/>
        <w:ind w:left="0" w:firstLine="0"/>
        <w:jc w:val="both"/>
        <w:rPr>
          <w:rFonts w:ascii="Times New Roman" w:hAnsi="Times New Roman"/>
          <w:sz w:val="24"/>
          <w:szCs w:val="24"/>
          <w:lang w:val="sr-Cyrl-CS"/>
        </w:rPr>
      </w:pPr>
      <w:r w:rsidRPr="0084268A">
        <w:rPr>
          <w:rFonts w:ascii="Times New Roman" w:hAnsi="Times New Roman"/>
          <w:sz w:val="24"/>
          <w:szCs w:val="24"/>
          <w:lang w:val="sr-Cyrl-CS"/>
        </w:rPr>
        <w:t>Наставничко веће је разматрало извештаје:</w:t>
      </w:r>
    </w:p>
    <w:p w:rsidR="0052748F" w:rsidRPr="0084268A" w:rsidRDefault="0052748F" w:rsidP="0052748F">
      <w:pPr>
        <w:pStyle w:val="BodyText"/>
        <w:widowControl w:val="0"/>
        <w:numPr>
          <w:ilvl w:val="0"/>
          <w:numId w:val="6"/>
        </w:numPr>
        <w:tabs>
          <w:tab w:val="left" w:pos="0"/>
        </w:tabs>
        <w:suppressAutoHyphens/>
        <w:spacing w:line="100" w:lineRule="atLeast"/>
        <w:jc w:val="both"/>
        <w:textAlignment w:val="baseline"/>
        <w:rPr>
          <w:rFonts w:ascii="Times New Roman" w:hAnsi="Times New Roman"/>
          <w:sz w:val="24"/>
          <w:szCs w:val="24"/>
          <w:lang w:val="sr-Cyrl-CS"/>
        </w:rPr>
      </w:pPr>
      <w:r w:rsidRPr="0084268A">
        <w:rPr>
          <w:rFonts w:ascii="Times New Roman" w:hAnsi="Times New Roman"/>
          <w:sz w:val="24"/>
          <w:szCs w:val="24"/>
          <w:lang w:val="sr-Cyrl-CS"/>
        </w:rPr>
        <w:t>Тима за заштиту деце од насиља,</w:t>
      </w:r>
    </w:p>
    <w:p w:rsidR="0052748F" w:rsidRPr="0084268A" w:rsidRDefault="0052748F" w:rsidP="0052748F">
      <w:pPr>
        <w:pStyle w:val="BodyText"/>
        <w:widowControl w:val="0"/>
        <w:numPr>
          <w:ilvl w:val="0"/>
          <w:numId w:val="6"/>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Тима за инклузивно образовање,</w:t>
      </w:r>
    </w:p>
    <w:p w:rsidR="0052748F" w:rsidRPr="0084268A" w:rsidRDefault="0052748F" w:rsidP="0052748F">
      <w:pPr>
        <w:pStyle w:val="BodyText"/>
        <w:widowControl w:val="0"/>
        <w:numPr>
          <w:ilvl w:val="0"/>
          <w:numId w:val="6"/>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Тима за самовредновање,</w:t>
      </w:r>
    </w:p>
    <w:p w:rsidR="0052748F" w:rsidRPr="0084268A" w:rsidRDefault="0052748F" w:rsidP="0052748F">
      <w:pPr>
        <w:pStyle w:val="BodyText"/>
        <w:widowControl w:val="0"/>
        <w:numPr>
          <w:ilvl w:val="0"/>
          <w:numId w:val="6"/>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о стручном усавршавању,</w:t>
      </w:r>
    </w:p>
    <w:p w:rsidR="0052748F" w:rsidRPr="0084268A" w:rsidRDefault="0052748F" w:rsidP="0052748F">
      <w:pPr>
        <w:pStyle w:val="BodyText"/>
        <w:widowControl w:val="0"/>
        <w:numPr>
          <w:ilvl w:val="0"/>
          <w:numId w:val="6"/>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 xml:space="preserve">о излету ученика 8. разреда, </w:t>
      </w:r>
    </w:p>
    <w:p w:rsidR="0052748F" w:rsidRPr="0084268A" w:rsidRDefault="0052748F" w:rsidP="0052748F">
      <w:pPr>
        <w:pStyle w:val="BodyText"/>
        <w:widowControl w:val="0"/>
        <w:numPr>
          <w:ilvl w:val="0"/>
          <w:numId w:val="6"/>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о реализацији манифестација у којима су учествовали наши ученици и колеге,</w:t>
      </w:r>
    </w:p>
    <w:p w:rsidR="0052748F" w:rsidRPr="0084268A" w:rsidRDefault="0052748F" w:rsidP="0052748F">
      <w:pPr>
        <w:pStyle w:val="BodyText"/>
        <w:widowControl w:val="0"/>
        <w:numPr>
          <w:ilvl w:val="0"/>
          <w:numId w:val="6"/>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о резултатима пробног теста за 4.разред,</w:t>
      </w:r>
    </w:p>
    <w:p w:rsidR="0052748F" w:rsidRPr="0084268A" w:rsidRDefault="0052748F" w:rsidP="0052748F">
      <w:pPr>
        <w:pStyle w:val="BodyText"/>
        <w:widowControl w:val="0"/>
        <w:numPr>
          <w:ilvl w:val="0"/>
          <w:numId w:val="6"/>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о резултатима иницијалних и пробних тестова за 8. разред,</w:t>
      </w:r>
    </w:p>
    <w:p w:rsidR="0052748F" w:rsidRPr="0084268A" w:rsidRDefault="0052748F" w:rsidP="0052748F">
      <w:pPr>
        <w:pStyle w:val="BodyText"/>
        <w:widowControl w:val="0"/>
        <w:numPr>
          <w:ilvl w:val="0"/>
          <w:numId w:val="6"/>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lastRenderedPageBreak/>
        <w:t>о резултатима завршног испита,</w:t>
      </w:r>
    </w:p>
    <w:p w:rsidR="0052748F" w:rsidRPr="0084268A" w:rsidRDefault="0052748F" w:rsidP="0052748F">
      <w:pPr>
        <w:pStyle w:val="BodyText"/>
        <w:widowControl w:val="0"/>
        <w:numPr>
          <w:ilvl w:val="0"/>
          <w:numId w:val="7"/>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о спроведеним анализама адаптације ученика 1. разреда као и 5. разреда на предметној настави,</w:t>
      </w:r>
    </w:p>
    <w:p w:rsidR="0052748F" w:rsidRPr="0084268A" w:rsidRDefault="0052748F" w:rsidP="0052748F">
      <w:pPr>
        <w:pStyle w:val="BodyText"/>
        <w:widowControl w:val="0"/>
        <w:numPr>
          <w:ilvl w:val="0"/>
          <w:numId w:val="7"/>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о сарадњи школе са породицом,</w:t>
      </w:r>
    </w:p>
    <w:p w:rsidR="0052748F" w:rsidRPr="0084268A" w:rsidRDefault="0052748F" w:rsidP="0052748F">
      <w:pPr>
        <w:pStyle w:val="BodyText"/>
        <w:widowControl w:val="0"/>
        <w:numPr>
          <w:ilvl w:val="0"/>
          <w:numId w:val="7"/>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о раду школе,</w:t>
      </w:r>
    </w:p>
    <w:p w:rsidR="0052748F" w:rsidRPr="0084268A" w:rsidRDefault="0052748F" w:rsidP="0052748F">
      <w:pPr>
        <w:pStyle w:val="BodyText"/>
        <w:widowControl w:val="0"/>
        <w:numPr>
          <w:ilvl w:val="0"/>
          <w:numId w:val="7"/>
        </w:numPr>
        <w:tabs>
          <w:tab w:val="left" w:pos="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о раду директора.</w:t>
      </w:r>
    </w:p>
    <w:p w:rsidR="0052748F" w:rsidRPr="0084268A" w:rsidRDefault="0052748F"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52748F" w:rsidRDefault="0052748F" w:rsidP="0052748F">
      <w:pPr>
        <w:pStyle w:val="BodyText"/>
        <w:widowControl w:val="0"/>
        <w:suppressAutoHyphens/>
        <w:spacing w:line="100" w:lineRule="atLeast"/>
        <w:ind w:left="0" w:firstLine="0"/>
        <w:jc w:val="both"/>
        <w:textAlignment w:val="baseline"/>
        <w:rPr>
          <w:rFonts w:ascii="Times New Roman" w:hAnsi="Times New Roman"/>
          <w:sz w:val="24"/>
          <w:szCs w:val="24"/>
        </w:rPr>
      </w:pPr>
      <w:r w:rsidRPr="0084268A">
        <w:rPr>
          <w:rFonts w:ascii="Times New Roman" w:hAnsi="Times New Roman"/>
          <w:sz w:val="24"/>
          <w:szCs w:val="24"/>
        </w:rPr>
        <w:t>Наставничко веће је упознато са свим инспекцијским записницима.</w:t>
      </w:r>
    </w:p>
    <w:p w:rsidR="0086755D" w:rsidRPr="0084268A" w:rsidRDefault="0086755D"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52748F" w:rsidRPr="00D8428B" w:rsidRDefault="00D8428B" w:rsidP="00D8428B">
      <w:pPr>
        <w:pStyle w:val="Heading1"/>
      </w:pPr>
      <w:bookmarkStart w:id="245" w:name="_Toc398286591"/>
      <w:bookmarkStart w:id="246" w:name="_Toc461289659"/>
      <w:bookmarkStart w:id="247" w:name="_Toc461289914"/>
      <w:bookmarkStart w:id="248" w:name="_Toc461290201"/>
      <w:bookmarkStart w:id="249" w:name="_Toc461290583"/>
      <w:bookmarkStart w:id="250" w:name="_Toc493058575"/>
      <w:r w:rsidRPr="00D8428B">
        <w:t>21</w:t>
      </w:r>
      <w:r w:rsidR="0052748F" w:rsidRPr="00D8428B">
        <w:t>. СТРУЧНА ВЕЋА</w:t>
      </w:r>
      <w:bookmarkEnd w:id="245"/>
      <w:bookmarkEnd w:id="246"/>
      <w:bookmarkEnd w:id="247"/>
      <w:bookmarkEnd w:id="248"/>
      <w:bookmarkEnd w:id="249"/>
      <w:bookmarkEnd w:id="250"/>
    </w:p>
    <w:p w:rsidR="0052748F" w:rsidRPr="0084268A" w:rsidRDefault="0052748F" w:rsidP="0052748F">
      <w:pPr>
        <w:pStyle w:val="BodyText"/>
        <w:rPr>
          <w:rFonts w:ascii="Times New Roman" w:hAnsi="Times New Roman"/>
          <w:sz w:val="24"/>
          <w:szCs w:val="24"/>
        </w:rPr>
      </w:pPr>
    </w:p>
    <w:p w:rsidR="0052748F" w:rsidRPr="0084268A" w:rsidRDefault="0052748F" w:rsidP="0052748F">
      <w:pPr>
        <w:pStyle w:val="BodyText"/>
        <w:ind w:left="0" w:firstLine="0"/>
        <w:jc w:val="both"/>
        <w:rPr>
          <w:rFonts w:ascii="Times New Roman" w:hAnsi="Times New Roman"/>
          <w:sz w:val="24"/>
          <w:szCs w:val="24"/>
        </w:rPr>
      </w:pPr>
      <w:r w:rsidRPr="0084268A">
        <w:rPr>
          <w:rFonts w:ascii="Times New Roman" w:hAnsi="Times New Roman"/>
          <w:sz w:val="24"/>
          <w:szCs w:val="24"/>
        </w:rPr>
        <w:t>У раду стручних већа реализовани су следећи општи задаци:</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предлог поделе предмета на наставнике и задужења у оквиру 40-очасовне радне недеље;</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избор уџбеника и радног материјала;</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утврђивање планова редовне, допунске и додатне наставе  и слободних активности;</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план реализације писмених задатака и писмених провера знања;</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анализа квалитета редовне, допунске и додатне наставе;</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анализа успеха ученика по предметима;</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стручно усавршавање кроз семинаре и праћење реализације угледних часова;</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израда Извештаја о раду већа за претходну школску годину и програма за наредну школску годину;</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предлози за побољшање квалитета наставе;</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предлози за побољшање постигнућа ученика;</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стручна већа су анализирала постигнућа на пробном и званичном завршном испиту и направила план за побољшање резултата на истим;</w:t>
      </w:r>
    </w:p>
    <w:p w:rsidR="0052748F" w:rsidRPr="0084268A" w:rsidRDefault="0052748F" w:rsidP="0052748F">
      <w:pPr>
        <w:pStyle w:val="BodyText"/>
        <w:widowControl w:val="0"/>
        <w:numPr>
          <w:ilvl w:val="0"/>
          <w:numId w:val="9"/>
        </w:numPr>
        <w:tabs>
          <w:tab w:val="left" w:pos="720"/>
        </w:tabs>
        <w:suppressAutoHyphens/>
        <w:spacing w:line="100" w:lineRule="atLeast"/>
        <w:jc w:val="both"/>
        <w:textAlignment w:val="baseline"/>
        <w:rPr>
          <w:rFonts w:ascii="Times New Roman" w:hAnsi="Times New Roman"/>
          <w:sz w:val="24"/>
          <w:szCs w:val="24"/>
        </w:rPr>
      </w:pPr>
      <w:r w:rsidRPr="0084268A">
        <w:rPr>
          <w:rFonts w:ascii="Times New Roman" w:hAnsi="Times New Roman"/>
          <w:sz w:val="24"/>
          <w:szCs w:val="24"/>
        </w:rPr>
        <w:t>предлози за опремање кабинета опремом и наставним средствима.</w:t>
      </w:r>
    </w:p>
    <w:p w:rsidR="0052748F" w:rsidRDefault="0052748F"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265638" w:rsidRPr="0084268A" w:rsidRDefault="00265638" w:rsidP="0052748F">
      <w:pPr>
        <w:pStyle w:val="BodyText"/>
        <w:widowControl w:val="0"/>
        <w:suppressAutoHyphens/>
        <w:spacing w:line="100" w:lineRule="atLeast"/>
        <w:ind w:left="0" w:firstLine="0"/>
        <w:jc w:val="both"/>
        <w:textAlignment w:val="baseline"/>
        <w:rPr>
          <w:rFonts w:ascii="Times New Roman" w:hAnsi="Times New Roman"/>
          <w:sz w:val="24"/>
          <w:szCs w:val="24"/>
        </w:rPr>
      </w:pPr>
    </w:p>
    <w:p w:rsidR="0052748F" w:rsidRPr="00A94528" w:rsidRDefault="00A94528" w:rsidP="00A94528">
      <w:pPr>
        <w:pStyle w:val="Heading1"/>
      </w:pPr>
      <w:bookmarkStart w:id="251" w:name="_Toc398286592"/>
      <w:bookmarkStart w:id="252" w:name="_Toc461289660"/>
      <w:bookmarkStart w:id="253" w:name="_Toc461289915"/>
      <w:bookmarkStart w:id="254" w:name="_Toc461290202"/>
      <w:bookmarkStart w:id="255" w:name="_Toc461290584"/>
      <w:bookmarkStart w:id="256" w:name="_Toc493058576"/>
      <w:r w:rsidRPr="00A94528">
        <w:t>22</w:t>
      </w:r>
      <w:r w:rsidR="0052748F" w:rsidRPr="00A94528">
        <w:t>. ОДЕЉЕНСКА ВЕЋА</w:t>
      </w:r>
      <w:bookmarkEnd w:id="251"/>
      <w:bookmarkEnd w:id="252"/>
      <w:bookmarkEnd w:id="253"/>
      <w:bookmarkEnd w:id="254"/>
      <w:bookmarkEnd w:id="255"/>
      <w:bookmarkEnd w:id="256"/>
    </w:p>
    <w:p w:rsidR="0052748F" w:rsidRPr="0084268A" w:rsidRDefault="0052748F" w:rsidP="0052748F">
      <w:pPr>
        <w:pStyle w:val="BodyText"/>
        <w:rPr>
          <w:rFonts w:ascii="Times New Roman" w:hAnsi="Times New Roman"/>
          <w:sz w:val="24"/>
          <w:szCs w:val="24"/>
        </w:rPr>
      </w:pPr>
    </w:p>
    <w:p w:rsidR="0052748F" w:rsidRPr="0084268A" w:rsidRDefault="0052748F" w:rsidP="0052748F">
      <w:pPr>
        <w:pStyle w:val="BodyText"/>
        <w:spacing w:after="0"/>
        <w:ind w:left="0" w:firstLine="0"/>
        <w:jc w:val="both"/>
        <w:rPr>
          <w:rFonts w:ascii="Times New Roman" w:hAnsi="Times New Roman"/>
          <w:sz w:val="24"/>
          <w:szCs w:val="24"/>
        </w:rPr>
      </w:pPr>
      <w:r w:rsidRPr="0084268A">
        <w:rPr>
          <w:rFonts w:ascii="Times New Roman" w:hAnsi="Times New Roman"/>
          <w:sz w:val="24"/>
          <w:szCs w:val="24"/>
        </w:rPr>
        <w:t>Рад одељењског већа одвијао се према Годишњем плану рада школе.Извршена је анализа састава одељења 1.разреда, а током целе године, вршена је анализа тока адаптације првака.</w:t>
      </w:r>
    </w:p>
    <w:p w:rsidR="0052748F" w:rsidRPr="0084268A" w:rsidRDefault="0052748F" w:rsidP="0052748F">
      <w:pPr>
        <w:pStyle w:val="BodyText"/>
        <w:spacing w:after="0"/>
        <w:ind w:left="0" w:firstLine="0"/>
        <w:jc w:val="both"/>
        <w:rPr>
          <w:rFonts w:ascii="Times New Roman" w:hAnsi="Times New Roman"/>
          <w:sz w:val="24"/>
          <w:szCs w:val="24"/>
        </w:rPr>
      </w:pPr>
      <w:r w:rsidRPr="0084268A">
        <w:rPr>
          <w:rFonts w:ascii="Times New Roman" w:hAnsi="Times New Roman"/>
          <w:sz w:val="24"/>
          <w:szCs w:val="24"/>
        </w:rPr>
        <w:t>У раду одељењског већа 5.разреда, посебна пажња на почетку године посвећена је анализи састава одељења, а током школске године праћена је адаптација петака на предметну наставу.</w:t>
      </w:r>
    </w:p>
    <w:p w:rsidR="0052748F" w:rsidRPr="0084268A" w:rsidRDefault="0052748F" w:rsidP="0052748F">
      <w:pPr>
        <w:pStyle w:val="BodyText"/>
        <w:spacing w:after="0"/>
        <w:ind w:left="0" w:firstLine="0"/>
        <w:jc w:val="both"/>
        <w:rPr>
          <w:rFonts w:ascii="Times New Roman" w:hAnsi="Times New Roman"/>
          <w:sz w:val="24"/>
          <w:szCs w:val="24"/>
        </w:rPr>
      </w:pPr>
      <w:r w:rsidRPr="0084268A">
        <w:rPr>
          <w:rFonts w:ascii="Times New Roman" w:hAnsi="Times New Roman"/>
          <w:sz w:val="24"/>
          <w:szCs w:val="24"/>
        </w:rPr>
        <w:t>Сва одељењска већа су правила планове подршке ученицима у понашању и превазилажењу потешкоћа у учењу и понашању.</w:t>
      </w:r>
    </w:p>
    <w:p w:rsidR="0052748F" w:rsidRPr="0084268A" w:rsidRDefault="0052748F" w:rsidP="0052748F">
      <w:pPr>
        <w:pStyle w:val="BodyText"/>
        <w:spacing w:after="0"/>
        <w:ind w:left="0" w:firstLine="0"/>
        <w:jc w:val="both"/>
        <w:rPr>
          <w:rFonts w:ascii="Times New Roman" w:hAnsi="Times New Roman"/>
          <w:sz w:val="24"/>
          <w:szCs w:val="24"/>
        </w:rPr>
      </w:pPr>
      <w:r w:rsidRPr="0084268A">
        <w:rPr>
          <w:rFonts w:ascii="Times New Roman" w:hAnsi="Times New Roman"/>
          <w:sz w:val="24"/>
          <w:szCs w:val="24"/>
        </w:rPr>
        <w:t xml:space="preserve">Одељењска већа су утврдила програме излета, екскурзија и наставе у природи који су изведени и који су предвиђени Годишњим планом рада и усвојили извештаје о реализовању истих. </w:t>
      </w:r>
    </w:p>
    <w:p w:rsidR="0052748F" w:rsidRDefault="0052748F" w:rsidP="0052748F">
      <w:pPr>
        <w:pStyle w:val="BodyText"/>
        <w:spacing w:after="0"/>
        <w:ind w:left="0" w:firstLine="0"/>
        <w:jc w:val="both"/>
        <w:rPr>
          <w:rFonts w:ascii="Times New Roman" w:hAnsi="Times New Roman"/>
          <w:sz w:val="24"/>
          <w:szCs w:val="24"/>
        </w:rPr>
      </w:pPr>
      <w:r w:rsidRPr="0084268A">
        <w:rPr>
          <w:rFonts w:ascii="Times New Roman" w:hAnsi="Times New Roman"/>
          <w:sz w:val="24"/>
          <w:szCs w:val="24"/>
        </w:rPr>
        <w:t>Већа су анализарала појаве у понашању ученика, евидентирала ученике са поремећајем у понашању и утврдила мере и програм сарадње родитеља, педагога, психолога, одељењских старешина и директора.</w:t>
      </w:r>
    </w:p>
    <w:p w:rsidR="00935FB2" w:rsidRPr="0084268A" w:rsidRDefault="00935FB2" w:rsidP="0052748F">
      <w:pPr>
        <w:pStyle w:val="BodyText"/>
        <w:spacing w:after="0"/>
        <w:ind w:left="0" w:firstLine="0"/>
        <w:jc w:val="both"/>
        <w:rPr>
          <w:rFonts w:ascii="Times New Roman" w:hAnsi="Times New Roman"/>
          <w:sz w:val="24"/>
          <w:szCs w:val="24"/>
        </w:rPr>
      </w:pPr>
    </w:p>
    <w:p w:rsidR="0052748F" w:rsidRPr="00A94528" w:rsidRDefault="00A94528" w:rsidP="00A94528">
      <w:pPr>
        <w:pStyle w:val="Heading1"/>
      </w:pPr>
      <w:bookmarkStart w:id="257" w:name="_Toc398286593"/>
      <w:bookmarkStart w:id="258" w:name="_Toc461289661"/>
      <w:bookmarkStart w:id="259" w:name="_Toc461289916"/>
      <w:bookmarkStart w:id="260" w:name="_Toc461290203"/>
      <w:bookmarkStart w:id="261" w:name="_Toc461290585"/>
      <w:bookmarkStart w:id="262" w:name="_Toc493058577"/>
      <w:r w:rsidRPr="00A94528">
        <w:t>23</w:t>
      </w:r>
      <w:r w:rsidR="0052748F" w:rsidRPr="00A94528">
        <w:t>. ЕВАЛУАЦИЈА</w:t>
      </w:r>
      <w:bookmarkEnd w:id="257"/>
      <w:bookmarkEnd w:id="258"/>
      <w:bookmarkEnd w:id="259"/>
      <w:bookmarkEnd w:id="260"/>
      <w:bookmarkEnd w:id="261"/>
      <w:bookmarkEnd w:id="262"/>
    </w:p>
    <w:p w:rsidR="0052748F" w:rsidRPr="0084268A" w:rsidRDefault="0052748F" w:rsidP="0052748F">
      <w:pPr>
        <w:spacing w:after="120"/>
        <w:ind w:left="0" w:firstLine="0"/>
        <w:jc w:val="both"/>
        <w:rPr>
          <w:rFonts w:ascii="Times New Roman" w:hAnsi="Times New Roman" w:cs="Times New Roman"/>
          <w:sz w:val="24"/>
          <w:szCs w:val="24"/>
        </w:rPr>
      </w:pPr>
    </w:p>
    <w:p w:rsidR="0052748F" w:rsidRPr="0084268A" w:rsidRDefault="00A07932" w:rsidP="0052748F">
      <w:pPr>
        <w:spacing w:after="120"/>
        <w:ind w:left="0" w:firstLine="0"/>
        <w:jc w:val="both"/>
        <w:rPr>
          <w:rFonts w:ascii="Times New Roman" w:hAnsi="Times New Roman" w:cs="Times New Roman"/>
          <w:sz w:val="24"/>
          <w:szCs w:val="24"/>
        </w:rPr>
      </w:pPr>
      <w:r>
        <w:rPr>
          <w:rFonts w:ascii="Times New Roman" w:hAnsi="Times New Roman" w:cs="Times New Roman"/>
          <w:sz w:val="24"/>
          <w:szCs w:val="24"/>
        </w:rPr>
        <w:t>У току школске 2016/2017</w:t>
      </w:r>
      <w:r w:rsidR="0052748F" w:rsidRPr="0084268A">
        <w:rPr>
          <w:rFonts w:ascii="Times New Roman" w:hAnsi="Times New Roman" w:cs="Times New Roman"/>
          <w:sz w:val="24"/>
          <w:szCs w:val="24"/>
        </w:rPr>
        <w:t>.год. школа је реализовала све планиране активности у складу са својим планом, а поштујући све законске одредбе. Наилазили смо на проблеме у организационом смислу,  јер више наставника ради у две или три школе, или у две смене па је било тешко ускладити распоред. Успех ученика је на нивоу ранијих година са благим порастом резултата и постигнућа. Резултати завршног испита су задовољавајући</w:t>
      </w:r>
      <w:r w:rsidR="004D0826">
        <w:rPr>
          <w:rFonts w:ascii="Times New Roman" w:hAnsi="Times New Roman" w:cs="Times New Roman"/>
          <w:sz w:val="24"/>
          <w:szCs w:val="24"/>
        </w:rPr>
        <w:t>.</w:t>
      </w:r>
    </w:p>
    <w:p w:rsidR="0052748F" w:rsidRPr="0084268A" w:rsidRDefault="0052748F" w:rsidP="0052748F">
      <w:pPr>
        <w:spacing w:after="120"/>
        <w:ind w:left="0" w:firstLine="0"/>
        <w:jc w:val="both"/>
        <w:rPr>
          <w:rFonts w:ascii="Times New Roman" w:hAnsi="Times New Roman" w:cs="Times New Roman"/>
          <w:sz w:val="24"/>
          <w:szCs w:val="24"/>
        </w:rPr>
      </w:pPr>
      <w:r w:rsidRPr="0084268A">
        <w:rPr>
          <w:rFonts w:ascii="Times New Roman" w:hAnsi="Times New Roman" w:cs="Times New Roman"/>
          <w:sz w:val="24"/>
          <w:szCs w:val="24"/>
        </w:rPr>
        <w:t>Услови рада су знатно побољшани набавком већег броја наставних средстава и опреме за кабинете како би се олакшао процес усвајања знања и повезивања наученог са свакодневним животом.</w:t>
      </w:r>
    </w:p>
    <w:p w:rsidR="0052748F" w:rsidRPr="0084268A" w:rsidRDefault="0052748F" w:rsidP="0052748F">
      <w:pPr>
        <w:spacing w:after="120"/>
        <w:ind w:left="0" w:firstLine="0"/>
        <w:jc w:val="both"/>
        <w:rPr>
          <w:rFonts w:ascii="Times New Roman" w:hAnsi="Times New Roman" w:cs="Times New Roman"/>
          <w:sz w:val="24"/>
          <w:szCs w:val="24"/>
        </w:rPr>
      </w:pPr>
      <w:r w:rsidRPr="0084268A">
        <w:rPr>
          <w:rFonts w:ascii="Times New Roman" w:hAnsi="Times New Roman" w:cs="Times New Roman"/>
          <w:sz w:val="24"/>
          <w:szCs w:val="24"/>
        </w:rPr>
        <w:t>Доказ о томе су и резултати наших ученика на бројним такмичењима и завршном испиту.С обзиром да је побољшана сарадња између родитеља, наставника и ученика надамо се да ће резултати рада у нашој школи у следећој школској години бити много бољи и да ће школа бити препознатљива у Граду по томе.</w:t>
      </w:r>
    </w:p>
    <w:p w:rsidR="0052748F" w:rsidRPr="0084268A" w:rsidRDefault="0052748F" w:rsidP="0052748F">
      <w:pPr>
        <w:spacing w:after="120"/>
        <w:ind w:left="0" w:firstLine="0"/>
        <w:jc w:val="both"/>
        <w:rPr>
          <w:rFonts w:ascii="Times New Roman" w:hAnsi="Times New Roman" w:cs="Times New Roman"/>
          <w:sz w:val="24"/>
          <w:szCs w:val="24"/>
        </w:rPr>
      </w:pPr>
    </w:p>
    <w:p w:rsidR="0052748F" w:rsidRPr="0084268A" w:rsidRDefault="0052748F" w:rsidP="0052748F">
      <w:pPr>
        <w:spacing w:after="0"/>
        <w:ind w:left="0" w:firstLine="0"/>
        <w:jc w:val="both"/>
        <w:rPr>
          <w:rFonts w:ascii="Times New Roman" w:hAnsi="Times New Roman" w:cs="Times New Roman"/>
          <w:sz w:val="24"/>
          <w:szCs w:val="24"/>
        </w:rPr>
      </w:pPr>
      <w:r w:rsidRPr="0084268A">
        <w:rPr>
          <w:rFonts w:ascii="Times New Roman" w:hAnsi="Times New Roman" w:cs="Times New Roman"/>
          <w:sz w:val="24"/>
          <w:szCs w:val="24"/>
        </w:rPr>
        <w:t xml:space="preserve">У Београду, </w:t>
      </w:r>
      <w:r w:rsidRPr="0084268A">
        <w:rPr>
          <w:rFonts w:ascii="Times New Roman" w:hAnsi="Times New Roman" w:cs="Times New Roman"/>
          <w:sz w:val="24"/>
          <w:szCs w:val="24"/>
        </w:rPr>
        <w:tab/>
      </w:r>
    </w:p>
    <w:p w:rsidR="0052748F" w:rsidRPr="0084268A" w:rsidRDefault="00BE54DC" w:rsidP="0052748F">
      <w:pPr>
        <w:spacing w:after="0"/>
        <w:ind w:left="0" w:firstLine="0"/>
        <w:rPr>
          <w:rFonts w:ascii="Times New Roman" w:hAnsi="Times New Roman" w:cs="Times New Roman"/>
          <w:sz w:val="24"/>
          <w:szCs w:val="24"/>
        </w:rPr>
      </w:pPr>
      <w:r w:rsidRPr="0084268A">
        <w:rPr>
          <w:rFonts w:ascii="Times New Roman" w:hAnsi="Times New Roman" w:cs="Times New Roman"/>
          <w:sz w:val="24"/>
          <w:szCs w:val="24"/>
        </w:rPr>
        <w:t>13.септембар 2017</w:t>
      </w:r>
      <w:r w:rsidR="0052748F" w:rsidRPr="0084268A">
        <w:rPr>
          <w:rFonts w:ascii="Times New Roman" w:hAnsi="Times New Roman" w:cs="Times New Roman"/>
          <w:sz w:val="24"/>
          <w:szCs w:val="24"/>
        </w:rPr>
        <w:t>.год.</w:t>
      </w:r>
      <w:r w:rsidR="0052748F" w:rsidRPr="0084268A">
        <w:rPr>
          <w:rFonts w:ascii="Times New Roman" w:hAnsi="Times New Roman" w:cs="Times New Roman"/>
          <w:sz w:val="24"/>
          <w:szCs w:val="24"/>
        </w:rPr>
        <w:tab/>
      </w:r>
      <w:r w:rsidR="0052748F" w:rsidRPr="0084268A">
        <w:rPr>
          <w:rFonts w:ascii="Times New Roman" w:hAnsi="Times New Roman" w:cs="Times New Roman"/>
          <w:sz w:val="24"/>
          <w:szCs w:val="24"/>
        </w:rPr>
        <w:tab/>
      </w:r>
      <w:r w:rsidR="0052748F" w:rsidRPr="0084268A">
        <w:rPr>
          <w:rFonts w:ascii="Times New Roman" w:hAnsi="Times New Roman" w:cs="Times New Roman"/>
          <w:sz w:val="24"/>
          <w:szCs w:val="24"/>
        </w:rPr>
        <w:tab/>
      </w:r>
      <w:r w:rsidR="0052748F" w:rsidRPr="0084268A">
        <w:rPr>
          <w:rFonts w:ascii="Times New Roman" w:hAnsi="Times New Roman" w:cs="Times New Roman"/>
          <w:sz w:val="24"/>
          <w:szCs w:val="24"/>
        </w:rPr>
        <w:tab/>
      </w:r>
      <w:r w:rsidR="0052748F" w:rsidRPr="0084268A">
        <w:rPr>
          <w:rFonts w:ascii="Times New Roman" w:hAnsi="Times New Roman" w:cs="Times New Roman"/>
          <w:sz w:val="24"/>
          <w:szCs w:val="24"/>
        </w:rPr>
        <w:tab/>
      </w:r>
      <w:r w:rsidR="0052748F" w:rsidRPr="0084268A">
        <w:rPr>
          <w:rFonts w:ascii="Times New Roman" w:hAnsi="Times New Roman" w:cs="Times New Roman"/>
          <w:sz w:val="24"/>
          <w:szCs w:val="24"/>
        </w:rPr>
        <w:tab/>
      </w:r>
      <w:r w:rsidR="0052748F" w:rsidRPr="0084268A">
        <w:rPr>
          <w:rFonts w:ascii="Times New Roman" w:hAnsi="Times New Roman" w:cs="Times New Roman"/>
          <w:sz w:val="24"/>
          <w:szCs w:val="24"/>
        </w:rPr>
        <w:tab/>
      </w:r>
      <w:r w:rsidR="0052748F" w:rsidRPr="0084268A">
        <w:rPr>
          <w:rFonts w:ascii="Times New Roman" w:hAnsi="Times New Roman" w:cs="Times New Roman"/>
          <w:sz w:val="24"/>
          <w:szCs w:val="24"/>
        </w:rPr>
        <w:tab/>
      </w:r>
      <w:r w:rsidR="0052748F" w:rsidRPr="0084268A">
        <w:rPr>
          <w:rFonts w:ascii="Times New Roman" w:hAnsi="Times New Roman" w:cs="Times New Roman"/>
          <w:sz w:val="24"/>
          <w:szCs w:val="24"/>
        </w:rPr>
        <w:tab/>
      </w:r>
      <w:r w:rsidR="0052748F" w:rsidRPr="0084268A">
        <w:rPr>
          <w:rFonts w:ascii="Times New Roman" w:hAnsi="Times New Roman" w:cs="Times New Roman"/>
          <w:sz w:val="24"/>
          <w:szCs w:val="24"/>
        </w:rPr>
        <w:tab/>
        <w:t>Директор</w:t>
      </w:r>
    </w:p>
    <w:p w:rsidR="0052748F" w:rsidRPr="0084268A" w:rsidRDefault="0052748F" w:rsidP="0052748F">
      <w:pPr>
        <w:spacing w:after="0"/>
        <w:ind w:left="0" w:firstLine="0"/>
        <w:jc w:val="right"/>
        <w:rPr>
          <w:rFonts w:ascii="Times New Roman" w:hAnsi="Times New Roman" w:cs="Times New Roman"/>
          <w:sz w:val="24"/>
          <w:szCs w:val="24"/>
        </w:rPr>
      </w:pPr>
      <w:r w:rsidRPr="0084268A">
        <w:rPr>
          <w:rFonts w:ascii="Times New Roman" w:hAnsi="Times New Roman" w:cs="Times New Roman"/>
          <w:sz w:val="24"/>
          <w:szCs w:val="24"/>
        </w:rPr>
        <w:t>ОШ „Павле Савић“</w:t>
      </w:r>
    </w:p>
    <w:p w:rsidR="0052748F" w:rsidRPr="0084268A" w:rsidRDefault="0052748F" w:rsidP="0052748F">
      <w:pPr>
        <w:spacing w:after="0"/>
        <w:ind w:left="0" w:firstLine="0"/>
        <w:jc w:val="both"/>
        <w:rPr>
          <w:rFonts w:ascii="Times New Roman" w:hAnsi="Times New Roman" w:cs="Times New Roman"/>
          <w:color w:val="FF0000"/>
          <w:sz w:val="24"/>
          <w:szCs w:val="24"/>
        </w:rPr>
      </w:pPr>
    </w:p>
    <w:p w:rsidR="0052748F" w:rsidRPr="0084268A" w:rsidRDefault="0052748F" w:rsidP="007924D9">
      <w:pPr>
        <w:spacing w:after="0"/>
        <w:ind w:left="0" w:firstLine="0"/>
        <w:jc w:val="both"/>
        <w:rPr>
          <w:rFonts w:ascii="Times New Roman" w:hAnsi="Times New Roman" w:cs="Times New Roman"/>
          <w:sz w:val="24"/>
          <w:szCs w:val="24"/>
          <w:lang w:val="sr-Cyrl-CS"/>
        </w:rPr>
      </w:pPr>
    </w:p>
    <w:p w:rsidR="00B63A7E" w:rsidRPr="0084268A" w:rsidRDefault="00B63A7E" w:rsidP="007924D9">
      <w:pPr>
        <w:spacing w:after="0"/>
        <w:ind w:left="0" w:firstLine="0"/>
        <w:jc w:val="both"/>
        <w:rPr>
          <w:rFonts w:ascii="Times New Roman" w:hAnsi="Times New Roman" w:cs="Times New Roman"/>
          <w:sz w:val="24"/>
          <w:szCs w:val="24"/>
          <w:lang w:val="sr-Cyrl-CS"/>
        </w:rPr>
      </w:pPr>
    </w:p>
    <w:p w:rsidR="00B63A7E" w:rsidRPr="0084268A" w:rsidRDefault="00B63A7E" w:rsidP="007924D9">
      <w:pPr>
        <w:spacing w:after="0"/>
        <w:ind w:left="0" w:firstLine="0"/>
        <w:jc w:val="both"/>
        <w:rPr>
          <w:rFonts w:ascii="Times New Roman" w:hAnsi="Times New Roman" w:cs="Times New Roman"/>
          <w:sz w:val="24"/>
          <w:szCs w:val="24"/>
          <w:lang w:val="sr-Cyrl-CS"/>
        </w:rPr>
        <w:sectPr w:rsidR="00B63A7E" w:rsidRPr="0084268A" w:rsidSect="006F7B91">
          <w:pgSz w:w="12240" w:h="15840"/>
          <w:pgMar w:top="567" w:right="851" w:bottom="567" w:left="851" w:header="709" w:footer="709" w:gutter="0"/>
          <w:cols w:space="708"/>
          <w:docGrid w:linePitch="360"/>
        </w:sectPr>
      </w:pPr>
    </w:p>
    <w:p w:rsidR="007924D9" w:rsidRPr="0084268A" w:rsidRDefault="007924D9" w:rsidP="00BD50E4">
      <w:pPr>
        <w:spacing w:after="0"/>
        <w:ind w:left="0" w:firstLine="0"/>
        <w:jc w:val="both"/>
        <w:rPr>
          <w:rFonts w:ascii="Times New Roman" w:hAnsi="Times New Roman" w:cs="Times New Roman"/>
          <w:sz w:val="24"/>
          <w:szCs w:val="24"/>
        </w:rPr>
        <w:sectPr w:rsidR="007924D9" w:rsidRPr="0084268A" w:rsidSect="00BD50E4">
          <w:pgSz w:w="12240" w:h="15840"/>
          <w:pgMar w:top="567" w:right="851" w:bottom="567" w:left="851" w:header="709" w:footer="709" w:gutter="0"/>
          <w:cols w:space="708"/>
          <w:docGrid w:linePitch="360"/>
        </w:sectPr>
      </w:pPr>
    </w:p>
    <w:p w:rsidR="00BD50E4" w:rsidRPr="0084268A" w:rsidRDefault="00BD50E4" w:rsidP="007924D9">
      <w:pPr>
        <w:pStyle w:val="Heading1"/>
        <w:rPr>
          <w:rFonts w:ascii="Times New Roman" w:hAnsi="Times New Roman"/>
          <w:sz w:val="24"/>
          <w:szCs w:val="24"/>
        </w:rPr>
      </w:pPr>
      <w:bookmarkStart w:id="263" w:name="_Toc461289656"/>
      <w:bookmarkStart w:id="264" w:name="_Toc461289911"/>
      <w:bookmarkStart w:id="265" w:name="_Toc461290198"/>
      <w:bookmarkStart w:id="266" w:name="_Toc461290580"/>
    </w:p>
    <w:bookmarkEnd w:id="263"/>
    <w:bookmarkEnd w:id="264"/>
    <w:bookmarkEnd w:id="265"/>
    <w:bookmarkEnd w:id="266"/>
    <w:p w:rsidR="00C74055" w:rsidRPr="0084268A" w:rsidRDefault="00C74055">
      <w:pPr>
        <w:rPr>
          <w:rFonts w:ascii="Times New Roman" w:hAnsi="Times New Roman" w:cs="Times New Roman"/>
          <w:sz w:val="24"/>
          <w:szCs w:val="24"/>
        </w:rPr>
      </w:pPr>
    </w:p>
    <w:sectPr w:rsidR="00C74055" w:rsidRPr="0084268A" w:rsidSect="0080291A">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79" w:rsidRDefault="004E6479">
      <w:pPr>
        <w:spacing w:after="0" w:line="240" w:lineRule="auto"/>
      </w:pPr>
      <w:r>
        <w:separator/>
      </w:r>
    </w:p>
  </w:endnote>
  <w:endnote w:type="continuationSeparator" w:id="0">
    <w:p w:rsidR="004E6479" w:rsidRDefault="004E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YuCiril Times">
    <w:altName w:val="Courier New"/>
    <w:charset w:val="00"/>
    <w:family w:val="roman"/>
    <w:pitch w:val="variable"/>
    <w:sig w:usb0="00000001"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_ Time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14105"/>
      <w:docPartObj>
        <w:docPartGallery w:val="Page Numbers (Bottom of Page)"/>
        <w:docPartUnique/>
      </w:docPartObj>
    </w:sdtPr>
    <w:sdtEndPr/>
    <w:sdtContent>
      <w:p w:rsidR="00B34542" w:rsidRDefault="004E6479">
        <w:pPr>
          <w:pStyle w:val="Footer"/>
          <w:jc w:val="center"/>
        </w:pPr>
      </w:p>
    </w:sdtContent>
  </w:sdt>
  <w:p w:rsidR="00B34542" w:rsidRDefault="00B34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1686"/>
      <w:docPartObj>
        <w:docPartGallery w:val="Page Numbers (Bottom of Page)"/>
        <w:docPartUnique/>
      </w:docPartObj>
    </w:sdtPr>
    <w:sdtEndPr/>
    <w:sdtContent>
      <w:p w:rsidR="00B34542" w:rsidRDefault="00B34542">
        <w:pPr>
          <w:pStyle w:val="Footer"/>
          <w:jc w:val="center"/>
        </w:pPr>
        <w:r>
          <w:fldChar w:fldCharType="begin"/>
        </w:r>
        <w:r>
          <w:instrText xml:space="preserve"> PAGE   \* MERGEFORMAT </w:instrText>
        </w:r>
        <w:r>
          <w:fldChar w:fldCharType="separate"/>
        </w:r>
        <w:r w:rsidR="00AA7712">
          <w:rPr>
            <w:noProof/>
          </w:rPr>
          <w:t>132</w:t>
        </w:r>
        <w:r>
          <w:rPr>
            <w:noProof/>
          </w:rPr>
          <w:fldChar w:fldCharType="end"/>
        </w:r>
      </w:p>
    </w:sdtContent>
  </w:sdt>
  <w:p w:rsidR="00B34542" w:rsidRDefault="00B3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79" w:rsidRDefault="004E6479">
      <w:pPr>
        <w:spacing w:after="0" w:line="240" w:lineRule="auto"/>
      </w:pPr>
      <w:r>
        <w:separator/>
      </w:r>
    </w:p>
  </w:footnote>
  <w:footnote w:type="continuationSeparator" w:id="0">
    <w:p w:rsidR="004E6479" w:rsidRDefault="004E6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A409C34"/>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9"/>
    <w:multiLevelType w:val="singleLevel"/>
    <w:tmpl w:val="E6EA4A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5"/>
    <w:multiLevelType w:val="hybridMultilevel"/>
    <w:tmpl w:val="79A1DEA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multilevel"/>
    <w:tmpl w:val="00000010"/>
    <w:name w:val="WW8Num1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11"/>
    <w:multiLevelType w:val="multilevel"/>
    <w:tmpl w:val="00000011"/>
    <w:name w:val="WW8Num18"/>
    <w:lvl w:ilvl="0">
      <w:start w:val="2"/>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12"/>
    <w:multiLevelType w:val="multilevel"/>
    <w:tmpl w:val="00000012"/>
    <w:name w:val="WW8Num19"/>
    <w:lvl w:ilvl="0">
      <w:start w:val="1"/>
      <w:numFmt w:val="bullet"/>
      <w:suff w:val="nothing"/>
      <w:lvlText w:val=""/>
      <w:lvlJc w:val="left"/>
      <w:pPr>
        <w:tabs>
          <w:tab w:val="num" w:pos="0"/>
        </w:tabs>
        <w:ind w:left="0" w:firstLine="0"/>
      </w:pPr>
      <w:rPr>
        <w:rFonts w:ascii="Wingdings" w:hAnsi="Wingdings" w:cs="Wingdings"/>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6">
    <w:nsid w:val="00000013"/>
    <w:multiLevelType w:val="multilevel"/>
    <w:tmpl w:val="00000013"/>
    <w:name w:val="WW8Num20"/>
    <w:lvl w:ilvl="0">
      <w:start w:val="1"/>
      <w:numFmt w:val="bullet"/>
      <w:suff w:val="nothing"/>
      <w:lvlText w:val=""/>
      <w:lvlJc w:val="left"/>
      <w:pPr>
        <w:tabs>
          <w:tab w:val="num" w:pos="0"/>
        </w:tabs>
        <w:ind w:left="0" w:firstLine="0"/>
      </w:pPr>
      <w:rPr>
        <w:rFonts w:ascii="Wingdings" w:hAnsi="Wingdings" w:cs="Wingdings"/>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
    <w:nsid w:val="00000014"/>
    <w:multiLevelType w:val="multilevel"/>
    <w:tmpl w:val="00000014"/>
    <w:name w:val="WW8Num21"/>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8633AD"/>
    <w:multiLevelType w:val="hybridMultilevel"/>
    <w:tmpl w:val="A6800E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2D85728"/>
    <w:multiLevelType w:val="hybridMultilevel"/>
    <w:tmpl w:val="685E4F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4C50A9"/>
    <w:multiLevelType w:val="hybridMultilevel"/>
    <w:tmpl w:val="2DFA1802"/>
    <w:lvl w:ilvl="0" w:tplc="7180C0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905593"/>
    <w:multiLevelType w:val="hybridMultilevel"/>
    <w:tmpl w:val="DF1CEED2"/>
    <w:lvl w:ilvl="0" w:tplc="DA0EE9D2">
      <w:start w:val="1"/>
      <w:numFmt w:val="decimal"/>
      <w:lvlText w:val="%1."/>
      <w:lvlJc w:val="left"/>
      <w:pPr>
        <w:ind w:left="405" w:hanging="360"/>
      </w:pPr>
      <w:rPr>
        <w:rFonts w:hint="default"/>
      </w:rPr>
    </w:lvl>
    <w:lvl w:ilvl="1" w:tplc="241A0019" w:tentative="1">
      <w:start w:val="1"/>
      <w:numFmt w:val="lowerLetter"/>
      <w:lvlText w:val="%2."/>
      <w:lvlJc w:val="left"/>
      <w:pPr>
        <w:ind w:left="1125" w:hanging="360"/>
      </w:pPr>
    </w:lvl>
    <w:lvl w:ilvl="2" w:tplc="241A001B" w:tentative="1">
      <w:start w:val="1"/>
      <w:numFmt w:val="lowerRoman"/>
      <w:lvlText w:val="%3."/>
      <w:lvlJc w:val="right"/>
      <w:pPr>
        <w:ind w:left="1845" w:hanging="180"/>
      </w:pPr>
    </w:lvl>
    <w:lvl w:ilvl="3" w:tplc="241A000F" w:tentative="1">
      <w:start w:val="1"/>
      <w:numFmt w:val="decimal"/>
      <w:lvlText w:val="%4."/>
      <w:lvlJc w:val="left"/>
      <w:pPr>
        <w:ind w:left="2565" w:hanging="360"/>
      </w:pPr>
    </w:lvl>
    <w:lvl w:ilvl="4" w:tplc="241A0019" w:tentative="1">
      <w:start w:val="1"/>
      <w:numFmt w:val="lowerLetter"/>
      <w:lvlText w:val="%5."/>
      <w:lvlJc w:val="left"/>
      <w:pPr>
        <w:ind w:left="3285" w:hanging="360"/>
      </w:pPr>
    </w:lvl>
    <w:lvl w:ilvl="5" w:tplc="241A001B" w:tentative="1">
      <w:start w:val="1"/>
      <w:numFmt w:val="lowerRoman"/>
      <w:lvlText w:val="%6."/>
      <w:lvlJc w:val="right"/>
      <w:pPr>
        <w:ind w:left="4005" w:hanging="180"/>
      </w:pPr>
    </w:lvl>
    <w:lvl w:ilvl="6" w:tplc="241A000F" w:tentative="1">
      <w:start w:val="1"/>
      <w:numFmt w:val="decimal"/>
      <w:lvlText w:val="%7."/>
      <w:lvlJc w:val="left"/>
      <w:pPr>
        <w:ind w:left="4725" w:hanging="360"/>
      </w:pPr>
    </w:lvl>
    <w:lvl w:ilvl="7" w:tplc="241A0019" w:tentative="1">
      <w:start w:val="1"/>
      <w:numFmt w:val="lowerLetter"/>
      <w:lvlText w:val="%8."/>
      <w:lvlJc w:val="left"/>
      <w:pPr>
        <w:ind w:left="5445" w:hanging="360"/>
      </w:pPr>
    </w:lvl>
    <w:lvl w:ilvl="8" w:tplc="241A001B" w:tentative="1">
      <w:start w:val="1"/>
      <w:numFmt w:val="lowerRoman"/>
      <w:lvlText w:val="%9."/>
      <w:lvlJc w:val="right"/>
      <w:pPr>
        <w:ind w:left="6165" w:hanging="180"/>
      </w:pPr>
    </w:lvl>
  </w:abstractNum>
  <w:abstractNum w:abstractNumId="12">
    <w:nsid w:val="134E4221"/>
    <w:multiLevelType w:val="multilevel"/>
    <w:tmpl w:val="C400A6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35A1722"/>
    <w:multiLevelType w:val="hybridMultilevel"/>
    <w:tmpl w:val="8DDA6C84"/>
    <w:lvl w:ilvl="0" w:tplc="DC1A79D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34550"/>
    <w:multiLevelType w:val="hybridMultilevel"/>
    <w:tmpl w:val="9CB667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9CA7F64"/>
    <w:multiLevelType w:val="hybridMultilevel"/>
    <w:tmpl w:val="F5C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60097"/>
    <w:multiLevelType w:val="hybridMultilevel"/>
    <w:tmpl w:val="2462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C58F6"/>
    <w:multiLevelType w:val="hybridMultilevel"/>
    <w:tmpl w:val="3648F8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1C341AE"/>
    <w:multiLevelType w:val="hybridMultilevel"/>
    <w:tmpl w:val="EB96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B7622"/>
    <w:multiLevelType w:val="hybridMultilevel"/>
    <w:tmpl w:val="B12C7536"/>
    <w:lvl w:ilvl="0" w:tplc="7180C0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E7C16"/>
    <w:multiLevelType w:val="hybridMultilevel"/>
    <w:tmpl w:val="70E0DE5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06474C2"/>
    <w:multiLevelType w:val="hybridMultilevel"/>
    <w:tmpl w:val="D980C20C"/>
    <w:lvl w:ilvl="0" w:tplc="8040A85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D659D"/>
    <w:multiLevelType w:val="hybridMultilevel"/>
    <w:tmpl w:val="24DC9902"/>
    <w:lvl w:ilvl="0" w:tplc="4CA836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3345327"/>
    <w:multiLevelType w:val="hybridMultilevel"/>
    <w:tmpl w:val="516AC536"/>
    <w:lvl w:ilvl="0" w:tplc="DD522F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77870"/>
    <w:multiLevelType w:val="hybridMultilevel"/>
    <w:tmpl w:val="78664550"/>
    <w:lvl w:ilvl="0" w:tplc="7180C0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038D9"/>
    <w:multiLevelType w:val="hybridMultilevel"/>
    <w:tmpl w:val="7B3C1A28"/>
    <w:lvl w:ilvl="0" w:tplc="8D7672DA">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6">
    <w:nsid w:val="5F5D49CB"/>
    <w:multiLevelType w:val="hybridMultilevel"/>
    <w:tmpl w:val="ECE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51BAC"/>
    <w:multiLevelType w:val="hybridMultilevel"/>
    <w:tmpl w:val="49C46D46"/>
    <w:lvl w:ilvl="0" w:tplc="0409000B">
      <w:start w:val="1"/>
      <w:numFmt w:val="bullet"/>
      <w:lvlText w:val=""/>
      <w:lvlJc w:val="left"/>
      <w:pPr>
        <w:ind w:left="720" w:hanging="360"/>
      </w:pPr>
      <w:rPr>
        <w:rFonts w:ascii="Wingdings" w:hAnsi="Wingding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8">
    <w:nsid w:val="62B91487"/>
    <w:multiLevelType w:val="hybridMultilevel"/>
    <w:tmpl w:val="F3B06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81DF8"/>
    <w:multiLevelType w:val="hybridMultilevel"/>
    <w:tmpl w:val="E36A1F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3B551BB"/>
    <w:multiLevelType w:val="hybridMultilevel"/>
    <w:tmpl w:val="657EFBC4"/>
    <w:lvl w:ilvl="0" w:tplc="1890A0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10FFF"/>
    <w:multiLevelType w:val="hybridMultilevel"/>
    <w:tmpl w:val="51DA8C6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nsid w:val="64880EF2"/>
    <w:multiLevelType w:val="hybridMultilevel"/>
    <w:tmpl w:val="52584C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6437328"/>
    <w:multiLevelType w:val="hybridMultilevel"/>
    <w:tmpl w:val="2C3A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15628"/>
    <w:multiLevelType w:val="hybridMultilevel"/>
    <w:tmpl w:val="3F6EBC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A8B2FC0"/>
    <w:multiLevelType w:val="hybridMultilevel"/>
    <w:tmpl w:val="3CA4CE44"/>
    <w:lvl w:ilvl="0" w:tplc="9C26D47E">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ED06791"/>
    <w:multiLevelType w:val="hybridMultilevel"/>
    <w:tmpl w:val="80E0957A"/>
    <w:lvl w:ilvl="0" w:tplc="A1A6CAB0">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F1C6265"/>
    <w:multiLevelType w:val="hybridMultilevel"/>
    <w:tmpl w:val="D39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F57F0"/>
    <w:multiLevelType w:val="hybridMultilevel"/>
    <w:tmpl w:val="BD366F06"/>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455370D"/>
    <w:multiLevelType w:val="hybridMultilevel"/>
    <w:tmpl w:val="404CF9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9811007"/>
    <w:multiLevelType w:val="hybridMultilevel"/>
    <w:tmpl w:val="8826AA90"/>
    <w:lvl w:ilvl="0" w:tplc="23942FCA">
      <w:start w:val="1"/>
      <w:numFmt w:val="bullet"/>
      <w:pStyle w:val="pesmenaslov"/>
      <w:lvlText w:val=""/>
      <w:lvlJc w:val="left"/>
      <w:pPr>
        <w:tabs>
          <w:tab w:val="num" w:pos="1854"/>
        </w:tabs>
        <w:ind w:left="1854" w:hanging="360"/>
      </w:pPr>
      <w:rPr>
        <w:rFonts w:ascii="Wingdings" w:hAnsi="Wingdings" w:hint="default"/>
      </w:rPr>
    </w:lvl>
    <w:lvl w:ilvl="1" w:tplc="D6FC2BFA" w:tentative="1">
      <w:start w:val="1"/>
      <w:numFmt w:val="bullet"/>
      <w:lvlText w:val="o"/>
      <w:lvlJc w:val="left"/>
      <w:pPr>
        <w:tabs>
          <w:tab w:val="num" w:pos="2574"/>
        </w:tabs>
        <w:ind w:left="2574" w:hanging="360"/>
      </w:pPr>
      <w:rPr>
        <w:rFonts w:ascii="Courier New" w:hAnsi="Courier New" w:cs="Courier New" w:hint="default"/>
      </w:rPr>
    </w:lvl>
    <w:lvl w:ilvl="2" w:tplc="A2F2A744" w:tentative="1">
      <w:start w:val="1"/>
      <w:numFmt w:val="bullet"/>
      <w:lvlText w:val=""/>
      <w:lvlJc w:val="left"/>
      <w:pPr>
        <w:tabs>
          <w:tab w:val="num" w:pos="3294"/>
        </w:tabs>
        <w:ind w:left="3294" w:hanging="360"/>
      </w:pPr>
      <w:rPr>
        <w:rFonts w:ascii="Wingdings" w:hAnsi="Wingdings" w:hint="default"/>
      </w:rPr>
    </w:lvl>
    <w:lvl w:ilvl="3" w:tplc="552E2368" w:tentative="1">
      <w:start w:val="1"/>
      <w:numFmt w:val="bullet"/>
      <w:lvlText w:val=""/>
      <w:lvlJc w:val="left"/>
      <w:pPr>
        <w:tabs>
          <w:tab w:val="num" w:pos="4014"/>
        </w:tabs>
        <w:ind w:left="4014" w:hanging="360"/>
      </w:pPr>
      <w:rPr>
        <w:rFonts w:ascii="Symbol" w:hAnsi="Symbol" w:hint="default"/>
      </w:rPr>
    </w:lvl>
    <w:lvl w:ilvl="4" w:tplc="A85C44EE" w:tentative="1">
      <w:start w:val="1"/>
      <w:numFmt w:val="bullet"/>
      <w:lvlText w:val="o"/>
      <w:lvlJc w:val="left"/>
      <w:pPr>
        <w:tabs>
          <w:tab w:val="num" w:pos="4734"/>
        </w:tabs>
        <w:ind w:left="4734" w:hanging="360"/>
      </w:pPr>
      <w:rPr>
        <w:rFonts w:ascii="Courier New" w:hAnsi="Courier New" w:cs="Courier New" w:hint="default"/>
      </w:rPr>
    </w:lvl>
    <w:lvl w:ilvl="5" w:tplc="EB64018A" w:tentative="1">
      <w:start w:val="1"/>
      <w:numFmt w:val="bullet"/>
      <w:lvlText w:val=""/>
      <w:lvlJc w:val="left"/>
      <w:pPr>
        <w:tabs>
          <w:tab w:val="num" w:pos="5454"/>
        </w:tabs>
        <w:ind w:left="5454" w:hanging="360"/>
      </w:pPr>
      <w:rPr>
        <w:rFonts w:ascii="Wingdings" w:hAnsi="Wingdings" w:hint="default"/>
      </w:rPr>
    </w:lvl>
    <w:lvl w:ilvl="6" w:tplc="717AF480" w:tentative="1">
      <w:start w:val="1"/>
      <w:numFmt w:val="bullet"/>
      <w:lvlText w:val=""/>
      <w:lvlJc w:val="left"/>
      <w:pPr>
        <w:tabs>
          <w:tab w:val="num" w:pos="6174"/>
        </w:tabs>
        <w:ind w:left="6174" w:hanging="360"/>
      </w:pPr>
      <w:rPr>
        <w:rFonts w:ascii="Symbol" w:hAnsi="Symbol" w:hint="default"/>
      </w:rPr>
    </w:lvl>
    <w:lvl w:ilvl="7" w:tplc="66CE4B52" w:tentative="1">
      <w:start w:val="1"/>
      <w:numFmt w:val="bullet"/>
      <w:lvlText w:val="o"/>
      <w:lvlJc w:val="left"/>
      <w:pPr>
        <w:tabs>
          <w:tab w:val="num" w:pos="6894"/>
        </w:tabs>
        <w:ind w:left="6894" w:hanging="360"/>
      </w:pPr>
      <w:rPr>
        <w:rFonts w:ascii="Courier New" w:hAnsi="Courier New" w:cs="Courier New" w:hint="default"/>
      </w:rPr>
    </w:lvl>
    <w:lvl w:ilvl="8" w:tplc="20F8125C"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1"/>
  </w:num>
  <w:num w:numId="3">
    <w:abstractNumId w:val="40"/>
  </w:num>
  <w:num w:numId="4">
    <w:abstractNumId w:val="3"/>
  </w:num>
  <w:num w:numId="5">
    <w:abstractNumId w:val="4"/>
  </w:num>
  <w:num w:numId="6">
    <w:abstractNumId w:val="5"/>
  </w:num>
  <w:num w:numId="7">
    <w:abstractNumId w:val="6"/>
  </w:num>
  <w:num w:numId="8">
    <w:abstractNumId w:val="20"/>
  </w:num>
  <w:num w:numId="9">
    <w:abstractNumId w:val="7"/>
  </w:num>
  <w:num w:numId="10">
    <w:abstractNumId w:val="13"/>
  </w:num>
  <w:num w:numId="11">
    <w:abstractNumId w:val="25"/>
  </w:num>
  <w:num w:numId="12">
    <w:abstractNumId w:val="28"/>
  </w:num>
  <w:num w:numId="13">
    <w:abstractNumId w:val="2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4"/>
  </w:num>
  <w:num w:numId="17">
    <w:abstractNumId w:val="10"/>
  </w:num>
  <w:num w:numId="18">
    <w:abstractNumId w:val="36"/>
  </w:num>
  <w:num w:numId="19">
    <w:abstractNumId w:val="33"/>
  </w:num>
  <w:num w:numId="20">
    <w:abstractNumId w:val="9"/>
  </w:num>
  <w:num w:numId="21">
    <w:abstractNumId w:val="16"/>
  </w:num>
  <w:num w:numId="22">
    <w:abstractNumId w:val="21"/>
  </w:num>
  <w:num w:numId="23">
    <w:abstractNumId w:val="23"/>
  </w:num>
  <w:num w:numId="24">
    <w:abstractNumId w:val="30"/>
  </w:num>
  <w:num w:numId="25">
    <w:abstractNumId w:val="37"/>
  </w:num>
  <w:num w:numId="26">
    <w:abstractNumId w:val="26"/>
  </w:num>
  <w:num w:numId="27">
    <w:abstractNumId w:val="31"/>
  </w:num>
  <w:num w:numId="28">
    <w:abstractNumId w:val="27"/>
  </w:num>
  <w:num w:numId="29">
    <w:abstractNumId w:val="18"/>
  </w:num>
  <w:num w:numId="30">
    <w:abstractNumId w:val="35"/>
  </w:num>
  <w:num w:numId="31">
    <w:abstractNumId w:val="17"/>
  </w:num>
  <w:num w:numId="32">
    <w:abstractNumId w:val="32"/>
  </w:num>
  <w:num w:numId="33">
    <w:abstractNumId w:val="34"/>
  </w:num>
  <w:num w:numId="34">
    <w:abstractNumId w:val="11"/>
  </w:num>
  <w:num w:numId="35">
    <w:abstractNumId w:val="8"/>
  </w:num>
  <w:num w:numId="36">
    <w:abstractNumId w:val="29"/>
  </w:num>
  <w:num w:numId="37">
    <w:abstractNumId w:val="14"/>
  </w:num>
  <w:num w:numId="38">
    <w:abstractNumId w:val="38"/>
  </w:num>
  <w:num w:numId="39">
    <w:abstractNumId w:val="2"/>
  </w:num>
  <w:num w:numId="40">
    <w:abstractNumId w:val="12"/>
  </w:num>
  <w:num w:numId="41">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3A"/>
    <w:rsid w:val="00000D81"/>
    <w:rsid w:val="00001158"/>
    <w:rsid w:val="000140A1"/>
    <w:rsid w:val="0001416C"/>
    <w:rsid w:val="000201CE"/>
    <w:rsid w:val="00024496"/>
    <w:rsid w:val="00024D75"/>
    <w:rsid w:val="00030DFE"/>
    <w:rsid w:val="00032D4B"/>
    <w:rsid w:val="0004796A"/>
    <w:rsid w:val="000579C1"/>
    <w:rsid w:val="00060C83"/>
    <w:rsid w:val="00066CB6"/>
    <w:rsid w:val="00072404"/>
    <w:rsid w:val="00080FA4"/>
    <w:rsid w:val="00083BD1"/>
    <w:rsid w:val="00090C43"/>
    <w:rsid w:val="000A0598"/>
    <w:rsid w:val="000A2131"/>
    <w:rsid w:val="000A5904"/>
    <w:rsid w:val="000B6C79"/>
    <w:rsid w:val="000E11D0"/>
    <w:rsid w:val="000E23C1"/>
    <w:rsid w:val="000E39C2"/>
    <w:rsid w:val="000E4EEC"/>
    <w:rsid w:val="000F4B73"/>
    <w:rsid w:val="0010336E"/>
    <w:rsid w:val="00112226"/>
    <w:rsid w:val="00114838"/>
    <w:rsid w:val="001176AA"/>
    <w:rsid w:val="001306B8"/>
    <w:rsid w:val="00131470"/>
    <w:rsid w:val="00131DC3"/>
    <w:rsid w:val="00141E28"/>
    <w:rsid w:val="00142462"/>
    <w:rsid w:val="00154FF7"/>
    <w:rsid w:val="00155BD1"/>
    <w:rsid w:val="00164971"/>
    <w:rsid w:val="00167767"/>
    <w:rsid w:val="0017629D"/>
    <w:rsid w:val="00192200"/>
    <w:rsid w:val="001A00F2"/>
    <w:rsid w:val="001A3B27"/>
    <w:rsid w:val="001A47D5"/>
    <w:rsid w:val="001B40DF"/>
    <w:rsid w:val="001C553D"/>
    <w:rsid w:val="001D3537"/>
    <w:rsid w:val="001D5830"/>
    <w:rsid w:val="001D7174"/>
    <w:rsid w:val="001E28FB"/>
    <w:rsid w:val="001F68E1"/>
    <w:rsid w:val="00204D79"/>
    <w:rsid w:val="00206D02"/>
    <w:rsid w:val="00207CD0"/>
    <w:rsid w:val="0021195B"/>
    <w:rsid w:val="00212F3F"/>
    <w:rsid w:val="002145A9"/>
    <w:rsid w:val="00216B92"/>
    <w:rsid w:val="00217C6D"/>
    <w:rsid w:val="002318FF"/>
    <w:rsid w:val="00231EDE"/>
    <w:rsid w:val="002330DC"/>
    <w:rsid w:val="00243DB6"/>
    <w:rsid w:val="00250FD4"/>
    <w:rsid w:val="00253BEA"/>
    <w:rsid w:val="002651CA"/>
    <w:rsid w:val="00265638"/>
    <w:rsid w:val="00266A78"/>
    <w:rsid w:val="00273B75"/>
    <w:rsid w:val="0028354A"/>
    <w:rsid w:val="002967E3"/>
    <w:rsid w:val="002B001A"/>
    <w:rsid w:val="002B3E54"/>
    <w:rsid w:val="002B5EFF"/>
    <w:rsid w:val="002C09F6"/>
    <w:rsid w:val="002C0B3F"/>
    <w:rsid w:val="002D3095"/>
    <w:rsid w:val="002D3C84"/>
    <w:rsid w:val="002D5A1F"/>
    <w:rsid w:val="002D7DC9"/>
    <w:rsid w:val="002E0EE8"/>
    <w:rsid w:val="002E2003"/>
    <w:rsid w:val="002F0BDF"/>
    <w:rsid w:val="002F2F8F"/>
    <w:rsid w:val="003060FC"/>
    <w:rsid w:val="0031089C"/>
    <w:rsid w:val="00311AC4"/>
    <w:rsid w:val="0031302B"/>
    <w:rsid w:val="00313BCD"/>
    <w:rsid w:val="0031703E"/>
    <w:rsid w:val="00317624"/>
    <w:rsid w:val="0033074A"/>
    <w:rsid w:val="00334700"/>
    <w:rsid w:val="00335B32"/>
    <w:rsid w:val="0034008E"/>
    <w:rsid w:val="00340400"/>
    <w:rsid w:val="0037271E"/>
    <w:rsid w:val="00375A0F"/>
    <w:rsid w:val="0038612F"/>
    <w:rsid w:val="003866D8"/>
    <w:rsid w:val="00391190"/>
    <w:rsid w:val="00393D04"/>
    <w:rsid w:val="003A400C"/>
    <w:rsid w:val="003A5E1D"/>
    <w:rsid w:val="003A653D"/>
    <w:rsid w:val="003B0DC9"/>
    <w:rsid w:val="003C267A"/>
    <w:rsid w:val="003C4239"/>
    <w:rsid w:val="003C65ED"/>
    <w:rsid w:val="003D156C"/>
    <w:rsid w:val="003D2A16"/>
    <w:rsid w:val="003D2FDC"/>
    <w:rsid w:val="003D56BC"/>
    <w:rsid w:val="003E7A57"/>
    <w:rsid w:val="003F36AE"/>
    <w:rsid w:val="00404553"/>
    <w:rsid w:val="00411D3B"/>
    <w:rsid w:val="00426F75"/>
    <w:rsid w:val="0043363A"/>
    <w:rsid w:val="00433DE5"/>
    <w:rsid w:val="0043479E"/>
    <w:rsid w:val="00437695"/>
    <w:rsid w:val="004377D7"/>
    <w:rsid w:val="00441027"/>
    <w:rsid w:val="00442B44"/>
    <w:rsid w:val="00445257"/>
    <w:rsid w:val="004462D5"/>
    <w:rsid w:val="0045272F"/>
    <w:rsid w:val="004618DD"/>
    <w:rsid w:val="00461D66"/>
    <w:rsid w:val="004737CB"/>
    <w:rsid w:val="00490608"/>
    <w:rsid w:val="00493D68"/>
    <w:rsid w:val="00495073"/>
    <w:rsid w:val="00495DF8"/>
    <w:rsid w:val="004A01CC"/>
    <w:rsid w:val="004A7A24"/>
    <w:rsid w:val="004B1927"/>
    <w:rsid w:val="004B32D0"/>
    <w:rsid w:val="004B7B02"/>
    <w:rsid w:val="004C7FCE"/>
    <w:rsid w:val="004D068D"/>
    <w:rsid w:val="004D0826"/>
    <w:rsid w:val="004E6479"/>
    <w:rsid w:val="004F7E49"/>
    <w:rsid w:val="00500DC5"/>
    <w:rsid w:val="00506C1D"/>
    <w:rsid w:val="00515EF4"/>
    <w:rsid w:val="00525797"/>
    <w:rsid w:val="005259B4"/>
    <w:rsid w:val="0052748F"/>
    <w:rsid w:val="00535C6A"/>
    <w:rsid w:val="0053753B"/>
    <w:rsid w:val="00541914"/>
    <w:rsid w:val="00547AB9"/>
    <w:rsid w:val="00551E94"/>
    <w:rsid w:val="005568DD"/>
    <w:rsid w:val="00562641"/>
    <w:rsid w:val="00574C0E"/>
    <w:rsid w:val="00587FA0"/>
    <w:rsid w:val="00592111"/>
    <w:rsid w:val="0059262C"/>
    <w:rsid w:val="005958E0"/>
    <w:rsid w:val="00596441"/>
    <w:rsid w:val="00596BAB"/>
    <w:rsid w:val="005970CB"/>
    <w:rsid w:val="00597B80"/>
    <w:rsid w:val="005A0B16"/>
    <w:rsid w:val="005B283A"/>
    <w:rsid w:val="005B34ED"/>
    <w:rsid w:val="005B7E99"/>
    <w:rsid w:val="005C4DB0"/>
    <w:rsid w:val="005D104D"/>
    <w:rsid w:val="005D1EC3"/>
    <w:rsid w:val="005D5B57"/>
    <w:rsid w:val="005E7A08"/>
    <w:rsid w:val="005F7B9E"/>
    <w:rsid w:val="00607D21"/>
    <w:rsid w:val="00616E73"/>
    <w:rsid w:val="006249AB"/>
    <w:rsid w:val="00634015"/>
    <w:rsid w:val="006412AD"/>
    <w:rsid w:val="00650A60"/>
    <w:rsid w:val="00651379"/>
    <w:rsid w:val="00654BB0"/>
    <w:rsid w:val="0066239B"/>
    <w:rsid w:val="00663107"/>
    <w:rsid w:val="006677A7"/>
    <w:rsid w:val="006773DB"/>
    <w:rsid w:val="00684B91"/>
    <w:rsid w:val="00694EB0"/>
    <w:rsid w:val="006A7713"/>
    <w:rsid w:val="006B4465"/>
    <w:rsid w:val="006B5A22"/>
    <w:rsid w:val="006B6FF6"/>
    <w:rsid w:val="006C1A93"/>
    <w:rsid w:val="006D1AB4"/>
    <w:rsid w:val="006D6397"/>
    <w:rsid w:val="006F7B91"/>
    <w:rsid w:val="0070560F"/>
    <w:rsid w:val="00720759"/>
    <w:rsid w:val="007207D2"/>
    <w:rsid w:val="00722F1B"/>
    <w:rsid w:val="007239B2"/>
    <w:rsid w:val="00726485"/>
    <w:rsid w:val="00727BED"/>
    <w:rsid w:val="00736ECF"/>
    <w:rsid w:val="007405BF"/>
    <w:rsid w:val="00741858"/>
    <w:rsid w:val="007425D3"/>
    <w:rsid w:val="00744A62"/>
    <w:rsid w:val="00750AF5"/>
    <w:rsid w:val="00752BA9"/>
    <w:rsid w:val="0076407B"/>
    <w:rsid w:val="007807D4"/>
    <w:rsid w:val="007924D9"/>
    <w:rsid w:val="0079390A"/>
    <w:rsid w:val="007948F9"/>
    <w:rsid w:val="007B026D"/>
    <w:rsid w:val="007B062F"/>
    <w:rsid w:val="007B504F"/>
    <w:rsid w:val="007C2764"/>
    <w:rsid w:val="007C6BD6"/>
    <w:rsid w:val="007D1143"/>
    <w:rsid w:val="007E1149"/>
    <w:rsid w:val="007E4D33"/>
    <w:rsid w:val="007E7A05"/>
    <w:rsid w:val="007F05D0"/>
    <w:rsid w:val="007F2264"/>
    <w:rsid w:val="0080291A"/>
    <w:rsid w:val="00816CF5"/>
    <w:rsid w:val="008220DE"/>
    <w:rsid w:val="0082687C"/>
    <w:rsid w:val="00827872"/>
    <w:rsid w:val="008359CC"/>
    <w:rsid w:val="00840B98"/>
    <w:rsid w:val="0084268A"/>
    <w:rsid w:val="00843DC1"/>
    <w:rsid w:val="00847C66"/>
    <w:rsid w:val="0085086A"/>
    <w:rsid w:val="008537EB"/>
    <w:rsid w:val="0085415B"/>
    <w:rsid w:val="008604CD"/>
    <w:rsid w:val="00862873"/>
    <w:rsid w:val="0086755D"/>
    <w:rsid w:val="008725CD"/>
    <w:rsid w:val="00873CF2"/>
    <w:rsid w:val="00887A3E"/>
    <w:rsid w:val="00891842"/>
    <w:rsid w:val="00896AA3"/>
    <w:rsid w:val="008A1615"/>
    <w:rsid w:val="008A3534"/>
    <w:rsid w:val="008A6C06"/>
    <w:rsid w:val="008A6FFA"/>
    <w:rsid w:val="008A730D"/>
    <w:rsid w:val="008B26CE"/>
    <w:rsid w:val="008C1EB2"/>
    <w:rsid w:val="008D68F3"/>
    <w:rsid w:val="008D7861"/>
    <w:rsid w:val="008E0D07"/>
    <w:rsid w:val="008E49A8"/>
    <w:rsid w:val="008E5E73"/>
    <w:rsid w:val="00912D85"/>
    <w:rsid w:val="00923701"/>
    <w:rsid w:val="0092453B"/>
    <w:rsid w:val="00926B50"/>
    <w:rsid w:val="00927781"/>
    <w:rsid w:val="00934D58"/>
    <w:rsid w:val="00935905"/>
    <w:rsid w:val="00935FB2"/>
    <w:rsid w:val="00941AF2"/>
    <w:rsid w:val="009507D4"/>
    <w:rsid w:val="0095493B"/>
    <w:rsid w:val="009624DE"/>
    <w:rsid w:val="00962512"/>
    <w:rsid w:val="009644CC"/>
    <w:rsid w:val="00970948"/>
    <w:rsid w:val="00970AB5"/>
    <w:rsid w:val="009745C8"/>
    <w:rsid w:val="00977DA3"/>
    <w:rsid w:val="00993509"/>
    <w:rsid w:val="00993C1B"/>
    <w:rsid w:val="00995F6C"/>
    <w:rsid w:val="009960F4"/>
    <w:rsid w:val="009B05FC"/>
    <w:rsid w:val="009B06E2"/>
    <w:rsid w:val="009C3726"/>
    <w:rsid w:val="009C6CC0"/>
    <w:rsid w:val="009C6EF9"/>
    <w:rsid w:val="009C7946"/>
    <w:rsid w:val="009C7D54"/>
    <w:rsid w:val="009D0C38"/>
    <w:rsid w:val="009D38E6"/>
    <w:rsid w:val="009F0998"/>
    <w:rsid w:val="009F1367"/>
    <w:rsid w:val="009F23CC"/>
    <w:rsid w:val="009F6C25"/>
    <w:rsid w:val="009F7C0A"/>
    <w:rsid w:val="00A0330B"/>
    <w:rsid w:val="00A07932"/>
    <w:rsid w:val="00A14C16"/>
    <w:rsid w:val="00A27624"/>
    <w:rsid w:val="00A33B80"/>
    <w:rsid w:val="00A36EDC"/>
    <w:rsid w:val="00A407F9"/>
    <w:rsid w:val="00A41D9D"/>
    <w:rsid w:val="00A41E91"/>
    <w:rsid w:val="00A47FF4"/>
    <w:rsid w:val="00A510D2"/>
    <w:rsid w:val="00A607AE"/>
    <w:rsid w:val="00A6749F"/>
    <w:rsid w:val="00A873B0"/>
    <w:rsid w:val="00A94528"/>
    <w:rsid w:val="00A9523F"/>
    <w:rsid w:val="00AA0692"/>
    <w:rsid w:val="00AA7712"/>
    <w:rsid w:val="00AB20A9"/>
    <w:rsid w:val="00AB5CB8"/>
    <w:rsid w:val="00AB6A6D"/>
    <w:rsid w:val="00AC75DA"/>
    <w:rsid w:val="00AD0581"/>
    <w:rsid w:val="00AD6162"/>
    <w:rsid w:val="00AE68E6"/>
    <w:rsid w:val="00AF401D"/>
    <w:rsid w:val="00AF44DF"/>
    <w:rsid w:val="00B0106A"/>
    <w:rsid w:val="00B0765B"/>
    <w:rsid w:val="00B15D62"/>
    <w:rsid w:val="00B17CF5"/>
    <w:rsid w:val="00B31060"/>
    <w:rsid w:val="00B34542"/>
    <w:rsid w:val="00B35509"/>
    <w:rsid w:val="00B44235"/>
    <w:rsid w:val="00B47AE1"/>
    <w:rsid w:val="00B51E30"/>
    <w:rsid w:val="00B62E37"/>
    <w:rsid w:val="00B63A7E"/>
    <w:rsid w:val="00B63E16"/>
    <w:rsid w:val="00B76208"/>
    <w:rsid w:val="00B7728F"/>
    <w:rsid w:val="00B80F06"/>
    <w:rsid w:val="00B827FB"/>
    <w:rsid w:val="00B84646"/>
    <w:rsid w:val="00B8611A"/>
    <w:rsid w:val="00B90C2F"/>
    <w:rsid w:val="00BA68C8"/>
    <w:rsid w:val="00BA7988"/>
    <w:rsid w:val="00BB4C85"/>
    <w:rsid w:val="00BC67E8"/>
    <w:rsid w:val="00BD3E95"/>
    <w:rsid w:val="00BD50E4"/>
    <w:rsid w:val="00BE1282"/>
    <w:rsid w:val="00BE336B"/>
    <w:rsid w:val="00BE54DC"/>
    <w:rsid w:val="00BE6DC5"/>
    <w:rsid w:val="00BE709E"/>
    <w:rsid w:val="00BF3219"/>
    <w:rsid w:val="00BF4C06"/>
    <w:rsid w:val="00BF7DE6"/>
    <w:rsid w:val="00C031EA"/>
    <w:rsid w:val="00C0572E"/>
    <w:rsid w:val="00C07182"/>
    <w:rsid w:val="00C145F3"/>
    <w:rsid w:val="00C2364D"/>
    <w:rsid w:val="00C25955"/>
    <w:rsid w:val="00C309BB"/>
    <w:rsid w:val="00C34FAE"/>
    <w:rsid w:val="00C40EF2"/>
    <w:rsid w:val="00C40F4C"/>
    <w:rsid w:val="00C41B7E"/>
    <w:rsid w:val="00C45E48"/>
    <w:rsid w:val="00C65874"/>
    <w:rsid w:val="00C71836"/>
    <w:rsid w:val="00C74055"/>
    <w:rsid w:val="00C7634B"/>
    <w:rsid w:val="00C81C2B"/>
    <w:rsid w:val="00C86E0F"/>
    <w:rsid w:val="00C9101A"/>
    <w:rsid w:val="00C91DA7"/>
    <w:rsid w:val="00C94078"/>
    <w:rsid w:val="00C961BA"/>
    <w:rsid w:val="00CA0FF6"/>
    <w:rsid w:val="00CB11A9"/>
    <w:rsid w:val="00CB1E28"/>
    <w:rsid w:val="00CB307F"/>
    <w:rsid w:val="00CB57ED"/>
    <w:rsid w:val="00CC5893"/>
    <w:rsid w:val="00CD0800"/>
    <w:rsid w:val="00CD368E"/>
    <w:rsid w:val="00CD39D4"/>
    <w:rsid w:val="00CD7A9B"/>
    <w:rsid w:val="00CE2483"/>
    <w:rsid w:val="00CE2E8A"/>
    <w:rsid w:val="00CE4760"/>
    <w:rsid w:val="00CE4CAD"/>
    <w:rsid w:val="00CE52FB"/>
    <w:rsid w:val="00CF7459"/>
    <w:rsid w:val="00D0082D"/>
    <w:rsid w:val="00D008D8"/>
    <w:rsid w:val="00D05915"/>
    <w:rsid w:val="00D05A7E"/>
    <w:rsid w:val="00D32E07"/>
    <w:rsid w:val="00D361B8"/>
    <w:rsid w:val="00D409CD"/>
    <w:rsid w:val="00D40D27"/>
    <w:rsid w:val="00D4215C"/>
    <w:rsid w:val="00D453F5"/>
    <w:rsid w:val="00D46AD8"/>
    <w:rsid w:val="00D528A1"/>
    <w:rsid w:val="00D62EEA"/>
    <w:rsid w:val="00D652D6"/>
    <w:rsid w:val="00D70AA2"/>
    <w:rsid w:val="00D7189B"/>
    <w:rsid w:val="00D7716E"/>
    <w:rsid w:val="00D8428B"/>
    <w:rsid w:val="00D93A73"/>
    <w:rsid w:val="00D97E8D"/>
    <w:rsid w:val="00DA6BED"/>
    <w:rsid w:val="00DC38F1"/>
    <w:rsid w:val="00DD3776"/>
    <w:rsid w:val="00DE4826"/>
    <w:rsid w:val="00DE7A4C"/>
    <w:rsid w:val="00DF5AB4"/>
    <w:rsid w:val="00E05617"/>
    <w:rsid w:val="00E127B7"/>
    <w:rsid w:val="00E14EFB"/>
    <w:rsid w:val="00E20963"/>
    <w:rsid w:val="00E214B4"/>
    <w:rsid w:val="00E22CBA"/>
    <w:rsid w:val="00E25155"/>
    <w:rsid w:val="00E25862"/>
    <w:rsid w:val="00E30D6F"/>
    <w:rsid w:val="00E32120"/>
    <w:rsid w:val="00E50BC9"/>
    <w:rsid w:val="00E55C72"/>
    <w:rsid w:val="00E56E6A"/>
    <w:rsid w:val="00E6121C"/>
    <w:rsid w:val="00E62722"/>
    <w:rsid w:val="00E66260"/>
    <w:rsid w:val="00E74481"/>
    <w:rsid w:val="00E76127"/>
    <w:rsid w:val="00E81C8E"/>
    <w:rsid w:val="00E84F60"/>
    <w:rsid w:val="00E866FA"/>
    <w:rsid w:val="00E91506"/>
    <w:rsid w:val="00E92250"/>
    <w:rsid w:val="00E9590B"/>
    <w:rsid w:val="00EA3D25"/>
    <w:rsid w:val="00EA5F91"/>
    <w:rsid w:val="00EB0E34"/>
    <w:rsid w:val="00EB33D4"/>
    <w:rsid w:val="00EB6D03"/>
    <w:rsid w:val="00EC767C"/>
    <w:rsid w:val="00ED4111"/>
    <w:rsid w:val="00EE4663"/>
    <w:rsid w:val="00EF5C85"/>
    <w:rsid w:val="00F01B37"/>
    <w:rsid w:val="00F035A9"/>
    <w:rsid w:val="00F04652"/>
    <w:rsid w:val="00F04803"/>
    <w:rsid w:val="00F07E42"/>
    <w:rsid w:val="00F16EB8"/>
    <w:rsid w:val="00F173FE"/>
    <w:rsid w:val="00F32831"/>
    <w:rsid w:val="00F368E1"/>
    <w:rsid w:val="00F41E63"/>
    <w:rsid w:val="00F4293B"/>
    <w:rsid w:val="00F42A13"/>
    <w:rsid w:val="00F433F9"/>
    <w:rsid w:val="00F501BD"/>
    <w:rsid w:val="00F56B9A"/>
    <w:rsid w:val="00F57B37"/>
    <w:rsid w:val="00F61B44"/>
    <w:rsid w:val="00F64D93"/>
    <w:rsid w:val="00F667FA"/>
    <w:rsid w:val="00F70D2A"/>
    <w:rsid w:val="00F713FB"/>
    <w:rsid w:val="00F7269D"/>
    <w:rsid w:val="00F81FB9"/>
    <w:rsid w:val="00F97314"/>
    <w:rsid w:val="00F97630"/>
    <w:rsid w:val="00FB4602"/>
    <w:rsid w:val="00FC340A"/>
    <w:rsid w:val="00FD018A"/>
    <w:rsid w:val="00FD5896"/>
    <w:rsid w:val="00FE15C0"/>
    <w:rsid w:val="00FF6FD2"/>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5" w:uiPriority="0"/>
    <w:lsdException w:name="Title" w:semiHidden="0" w:uiPriority="10" w:unhideWhenUsed="0" w:qFormat="1"/>
    <w:lsdException w:name="Default Paragraph Font" w:uiPriority="1"/>
    <w:lsdException w:name="List Continue 3"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D9"/>
    <w:pPr>
      <w:ind w:left="1349" w:hanging="357"/>
    </w:pPr>
  </w:style>
  <w:style w:type="paragraph" w:styleId="Heading1">
    <w:name w:val="heading 1"/>
    <w:basedOn w:val="Normal"/>
    <w:next w:val="Normal"/>
    <w:link w:val="Heading1Char"/>
    <w:uiPriority w:val="9"/>
    <w:qFormat/>
    <w:rsid w:val="007924D9"/>
    <w:pPr>
      <w:keepNext/>
      <w:keepLines/>
      <w:spacing w:before="480" w:after="0"/>
      <w:ind w:left="0" w:firstLine="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7924D9"/>
    <w:pPr>
      <w:keepNext/>
      <w:keepLines/>
      <w:spacing w:before="200" w:after="0"/>
      <w:ind w:left="0" w:firstLine="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924D9"/>
    <w:pPr>
      <w:keepNext/>
      <w:keepLines/>
      <w:spacing w:before="200" w:after="0"/>
      <w:ind w:left="0" w:firstLine="0"/>
      <w:outlineLvl w:val="2"/>
    </w:pPr>
    <w:rPr>
      <w:rFonts w:ascii="Cambria" w:eastAsia="Times New Roman" w:hAnsi="Cambria" w:cs="Times New Roman"/>
      <w:b/>
      <w:bCs/>
      <w:color w:val="4F81BD"/>
      <w:szCs w:val="20"/>
    </w:rPr>
  </w:style>
  <w:style w:type="paragraph" w:styleId="Heading4">
    <w:name w:val="heading 4"/>
    <w:basedOn w:val="Normal"/>
    <w:next w:val="Normal"/>
    <w:link w:val="Heading4Char"/>
    <w:qFormat/>
    <w:rsid w:val="007924D9"/>
    <w:pPr>
      <w:keepNext/>
      <w:keepLines/>
      <w:spacing w:before="200" w:after="0"/>
      <w:ind w:left="0" w:firstLine="0"/>
      <w:outlineLvl w:val="3"/>
    </w:pPr>
    <w:rPr>
      <w:rFonts w:ascii="Cambria" w:eastAsia="Times New Roman" w:hAnsi="Cambria" w:cs="Times New Roman"/>
      <w:b/>
      <w:bCs/>
      <w:i/>
      <w:iCs/>
      <w:color w:val="4F81BD"/>
      <w:szCs w:val="20"/>
    </w:rPr>
  </w:style>
  <w:style w:type="paragraph" w:styleId="Heading5">
    <w:name w:val="heading 5"/>
    <w:basedOn w:val="Normal"/>
    <w:next w:val="Normal"/>
    <w:link w:val="Heading5Char"/>
    <w:qFormat/>
    <w:rsid w:val="007924D9"/>
    <w:pPr>
      <w:spacing w:before="240" w:after="60" w:line="264" w:lineRule="auto"/>
      <w:ind w:left="1008" w:hanging="1008"/>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924D9"/>
    <w:pPr>
      <w:keepNext/>
      <w:keepLines/>
      <w:spacing w:before="200" w:after="0" w:line="264" w:lineRule="auto"/>
      <w:ind w:left="4413" w:hanging="1152"/>
      <w:jc w:val="both"/>
      <w:outlineLvl w:val="5"/>
    </w:pPr>
    <w:rPr>
      <w:rFonts w:ascii="Cambria" w:eastAsia="Times New Roman" w:hAnsi="Cambria" w:cs="Times New Roman"/>
      <w:i/>
      <w:iCs/>
      <w:color w:val="243F60"/>
      <w:sz w:val="20"/>
      <w:szCs w:val="24"/>
    </w:rPr>
  </w:style>
  <w:style w:type="paragraph" w:styleId="Heading7">
    <w:name w:val="heading 7"/>
    <w:basedOn w:val="Normal"/>
    <w:next w:val="Normal"/>
    <w:link w:val="Heading7Char"/>
    <w:qFormat/>
    <w:rsid w:val="007924D9"/>
    <w:pPr>
      <w:keepNext/>
      <w:keepLines/>
      <w:spacing w:before="200" w:after="0" w:line="264" w:lineRule="auto"/>
      <w:ind w:left="1296" w:hanging="1296"/>
      <w:jc w:val="both"/>
      <w:outlineLvl w:val="6"/>
    </w:pPr>
    <w:rPr>
      <w:rFonts w:ascii="Cambria" w:eastAsia="Times New Roman" w:hAnsi="Cambria" w:cs="Times New Roman"/>
      <w:i/>
      <w:iCs/>
      <w:color w:val="404040"/>
      <w:sz w:val="20"/>
      <w:szCs w:val="24"/>
    </w:rPr>
  </w:style>
  <w:style w:type="paragraph" w:styleId="Heading8">
    <w:name w:val="heading 8"/>
    <w:basedOn w:val="Normal"/>
    <w:next w:val="Normal"/>
    <w:link w:val="Heading8Char"/>
    <w:qFormat/>
    <w:rsid w:val="007924D9"/>
    <w:pPr>
      <w:keepNext/>
      <w:keepLines/>
      <w:spacing w:before="200" w:after="0" w:line="264" w:lineRule="auto"/>
      <w:ind w:left="1582"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7924D9"/>
    <w:pPr>
      <w:keepNext/>
      <w:keepLines/>
      <w:spacing w:before="200" w:after="0" w:line="264"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4D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924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7924D9"/>
    <w:rPr>
      <w:rFonts w:ascii="Cambria" w:eastAsia="Times New Roman" w:hAnsi="Cambria" w:cs="Times New Roman"/>
      <w:b/>
      <w:bCs/>
      <w:color w:val="4F81BD"/>
      <w:szCs w:val="20"/>
    </w:rPr>
  </w:style>
  <w:style w:type="character" w:customStyle="1" w:styleId="Heading4Char">
    <w:name w:val="Heading 4 Char"/>
    <w:basedOn w:val="DefaultParagraphFont"/>
    <w:link w:val="Heading4"/>
    <w:rsid w:val="007924D9"/>
    <w:rPr>
      <w:rFonts w:ascii="Cambria" w:eastAsia="Times New Roman" w:hAnsi="Cambria" w:cs="Times New Roman"/>
      <w:b/>
      <w:bCs/>
      <w:i/>
      <w:iCs/>
      <w:color w:val="4F81BD"/>
      <w:szCs w:val="20"/>
    </w:rPr>
  </w:style>
  <w:style w:type="character" w:customStyle="1" w:styleId="Heading5Char">
    <w:name w:val="Heading 5 Char"/>
    <w:basedOn w:val="DefaultParagraphFont"/>
    <w:link w:val="Heading5"/>
    <w:rsid w:val="007924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924D9"/>
    <w:rPr>
      <w:rFonts w:ascii="Cambria" w:eastAsia="Times New Roman" w:hAnsi="Cambria" w:cs="Times New Roman"/>
      <w:i/>
      <w:iCs/>
      <w:color w:val="243F60"/>
      <w:sz w:val="20"/>
      <w:szCs w:val="24"/>
    </w:rPr>
  </w:style>
  <w:style w:type="character" w:customStyle="1" w:styleId="Heading7Char">
    <w:name w:val="Heading 7 Char"/>
    <w:basedOn w:val="DefaultParagraphFont"/>
    <w:link w:val="Heading7"/>
    <w:rsid w:val="007924D9"/>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rsid w:val="007924D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7924D9"/>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79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4D9"/>
    <w:rPr>
      <w:rFonts w:ascii="Tahoma" w:hAnsi="Tahoma" w:cs="Tahoma"/>
      <w:sz w:val="16"/>
      <w:szCs w:val="16"/>
    </w:rPr>
  </w:style>
  <w:style w:type="paragraph" w:styleId="BodyTextIndent">
    <w:name w:val="Body Text Indent"/>
    <w:basedOn w:val="Normal"/>
    <w:link w:val="BodyTextIndentChar"/>
    <w:uiPriority w:val="99"/>
    <w:rsid w:val="007924D9"/>
    <w:pPr>
      <w:spacing w:after="0" w:line="240" w:lineRule="auto"/>
      <w:ind w:left="0" w:firstLine="720"/>
      <w:jc w:val="both"/>
    </w:pPr>
    <w:rPr>
      <w:rFonts w:ascii="YuCiril Times" w:eastAsia="Times New Roman" w:hAnsi="YuCiril Times" w:cs="Times New Roman"/>
      <w:sz w:val="32"/>
      <w:szCs w:val="20"/>
    </w:rPr>
  </w:style>
  <w:style w:type="character" w:customStyle="1" w:styleId="BodyTextIndentChar">
    <w:name w:val="Body Text Indent Char"/>
    <w:basedOn w:val="DefaultParagraphFont"/>
    <w:link w:val="BodyTextIndent"/>
    <w:uiPriority w:val="99"/>
    <w:rsid w:val="007924D9"/>
    <w:rPr>
      <w:rFonts w:ascii="YuCiril Times" w:eastAsia="Times New Roman" w:hAnsi="YuCiril Times" w:cs="Times New Roman"/>
      <w:sz w:val="32"/>
      <w:szCs w:val="20"/>
    </w:rPr>
  </w:style>
  <w:style w:type="paragraph" w:styleId="ListParagraph">
    <w:name w:val="List Paragraph"/>
    <w:basedOn w:val="Normal"/>
    <w:uiPriority w:val="34"/>
    <w:qFormat/>
    <w:rsid w:val="007924D9"/>
    <w:pPr>
      <w:ind w:left="720" w:firstLine="0"/>
      <w:contextualSpacing/>
    </w:pPr>
    <w:rPr>
      <w:lang w:val="sr-Cyrl-CS"/>
    </w:rPr>
  </w:style>
  <w:style w:type="character" w:customStyle="1" w:styleId="hpsatn">
    <w:name w:val="hps atn"/>
    <w:basedOn w:val="DefaultParagraphFont"/>
    <w:rsid w:val="007924D9"/>
  </w:style>
  <w:style w:type="character" w:customStyle="1" w:styleId="hps">
    <w:name w:val="hps"/>
    <w:basedOn w:val="DefaultParagraphFont"/>
    <w:rsid w:val="007924D9"/>
  </w:style>
  <w:style w:type="paragraph" w:styleId="NoSpacing">
    <w:name w:val="No Spacing"/>
    <w:uiPriority w:val="1"/>
    <w:qFormat/>
    <w:rsid w:val="007924D9"/>
    <w:pPr>
      <w:spacing w:after="0" w:line="240" w:lineRule="auto"/>
    </w:pPr>
    <w:rPr>
      <w:rFonts w:ascii="Times New Roman" w:eastAsia="Times New Roman" w:hAnsi="Times New Roman" w:cs="Times New Roman"/>
      <w:sz w:val="24"/>
      <w:szCs w:val="24"/>
    </w:rPr>
  </w:style>
  <w:style w:type="paragraph" w:customStyle="1" w:styleId="Standard">
    <w:name w:val="Standard"/>
    <w:rsid w:val="007924D9"/>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table" w:styleId="TableGrid">
    <w:name w:val="Table Grid"/>
    <w:basedOn w:val="TableNormal"/>
    <w:uiPriority w:val="59"/>
    <w:rsid w:val="00792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24D9"/>
  </w:style>
  <w:style w:type="paragraph" w:styleId="Header">
    <w:name w:val="header"/>
    <w:basedOn w:val="Normal"/>
    <w:link w:val="HeaderChar"/>
    <w:uiPriority w:val="99"/>
    <w:unhideWhenUsed/>
    <w:rsid w:val="007924D9"/>
    <w:pPr>
      <w:tabs>
        <w:tab w:val="center" w:pos="4680"/>
        <w:tab w:val="right" w:pos="9360"/>
      </w:tabs>
      <w:spacing w:after="0" w:line="240" w:lineRule="auto"/>
    </w:pPr>
    <w:rPr>
      <w:rFonts w:ascii="Calibri" w:eastAsia="Calibri" w:hAnsi="Calibri" w:cs="Times New Roman"/>
      <w:szCs w:val="20"/>
    </w:rPr>
  </w:style>
  <w:style w:type="character" w:customStyle="1" w:styleId="HeaderChar">
    <w:name w:val="Header Char"/>
    <w:basedOn w:val="DefaultParagraphFont"/>
    <w:link w:val="Header"/>
    <w:uiPriority w:val="99"/>
    <w:rsid w:val="007924D9"/>
    <w:rPr>
      <w:rFonts w:ascii="Calibri" w:eastAsia="Calibri" w:hAnsi="Calibri" w:cs="Times New Roman"/>
      <w:szCs w:val="20"/>
    </w:rPr>
  </w:style>
  <w:style w:type="paragraph" w:styleId="Footer">
    <w:name w:val="footer"/>
    <w:basedOn w:val="Normal"/>
    <w:link w:val="FooterChar"/>
    <w:uiPriority w:val="99"/>
    <w:unhideWhenUsed/>
    <w:rsid w:val="007924D9"/>
    <w:pPr>
      <w:tabs>
        <w:tab w:val="center" w:pos="4680"/>
        <w:tab w:val="right" w:pos="9360"/>
      </w:tabs>
      <w:spacing w:after="0" w:line="240" w:lineRule="auto"/>
    </w:pPr>
    <w:rPr>
      <w:rFonts w:ascii="Calibri" w:eastAsia="Calibri" w:hAnsi="Calibri" w:cs="Times New Roman"/>
      <w:szCs w:val="20"/>
    </w:rPr>
  </w:style>
  <w:style w:type="character" w:customStyle="1" w:styleId="FooterChar">
    <w:name w:val="Footer Char"/>
    <w:basedOn w:val="DefaultParagraphFont"/>
    <w:link w:val="Footer"/>
    <w:uiPriority w:val="99"/>
    <w:rsid w:val="007924D9"/>
    <w:rPr>
      <w:rFonts w:ascii="Calibri" w:eastAsia="Calibri" w:hAnsi="Calibri" w:cs="Times New Roman"/>
      <w:szCs w:val="20"/>
    </w:rPr>
  </w:style>
  <w:style w:type="paragraph" w:styleId="BodyText">
    <w:name w:val="Body Text"/>
    <w:basedOn w:val="Normal"/>
    <w:link w:val="BodyTextChar"/>
    <w:uiPriority w:val="99"/>
    <w:unhideWhenUsed/>
    <w:rsid w:val="007924D9"/>
    <w:pPr>
      <w:spacing w:after="120"/>
    </w:pPr>
    <w:rPr>
      <w:rFonts w:ascii="Calibri" w:eastAsia="Calibri" w:hAnsi="Calibri" w:cs="Times New Roman"/>
      <w:szCs w:val="20"/>
    </w:rPr>
  </w:style>
  <w:style w:type="character" w:customStyle="1" w:styleId="BodyTextChar">
    <w:name w:val="Body Text Char"/>
    <w:basedOn w:val="DefaultParagraphFont"/>
    <w:link w:val="BodyText"/>
    <w:uiPriority w:val="99"/>
    <w:rsid w:val="007924D9"/>
    <w:rPr>
      <w:rFonts w:ascii="Calibri" w:eastAsia="Calibri" w:hAnsi="Calibri" w:cs="Times New Roman"/>
      <w:szCs w:val="20"/>
    </w:rPr>
  </w:style>
  <w:style w:type="paragraph" w:styleId="BodyTextFirstIndent">
    <w:name w:val="Body Text First Indent"/>
    <w:basedOn w:val="BodyText"/>
    <w:link w:val="BodyTextFirstIndentChar"/>
    <w:unhideWhenUsed/>
    <w:rsid w:val="007924D9"/>
    <w:pPr>
      <w:spacing w:before="80" w:line="264" w:lineRule="auto"/>
      <w:ind w:left="0" w:firstLine="210"/>
      <w:jc w:val="both"/>
    </w:pPr>
    <w:rPr>
      <w:rFonts w:eastAsia="Times New Roman"/>
      <w:szCs w:val="24"/>
    </w:rPr>
  </w:style>
  <w:style w:type="character" w:customStyle="1" w:styleId="BodyTextFirstIndentChar">
    <w:name w:val="Body Text First Indent Char"/>
    <w:basedOn w:val="BodyTextChar"/>
    <w:link w:val="BodyTextFirstIndent"/>
    <w:rsid w:val="007924D9"/>
    <w:rPr>
      <w:rFonts w:ascii="Calibri" w:eastAsia="Times New Roman" w:hAnsi="Calibri" w:cs="Times New Roman"/>
      <w:szCs w:val="24"/>
    </w:rPr>
  </w:style>
  <w:style w:type="paragraph" w:styleId="ListBullet2">
    <w:name w:val="List Bullet 2"/>
    <w:basedOn w:val="Normal"/>
    <w:unhideWhenUsed/>
    <w:rsid w:val="007924D9"/>
    <w:pPr>
      <w:tabs>
        <w:tab w:val="num" w:pos="643"/>
      </w:tabs>
      <w:spacing w:before="80" w:after="80" w:line="264" w:lineRule="auto"/>
      <w:ind w:left="643" w:hanging="360"/>
      <w:jc w:val="both"/>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7924D9"/>
  </w:style>
  <w:style w:type="paragraph" w:styleId="Caption">
    <w:name w:val="caption"/>
    <w:basedOn w:val="Normal"/>
    <w:next w:val="Normal"/>
    <w:qFormat/>
    <w:rsid w:val="007924D9"/>
    <w:pPr>
      <w:spacing w:before="80" w:after="80" w:line="264" w:lineRule="auto"/>
      <w:ind w:left="0" w:firstLine="851"/>
      <w:jc w:val="both"/>
    </w:pPr>
    <w:rPr>
      <w:rFonts w:ascii="Times New Roman" w:eastAsia="Times New Roman" w:hAnsi="Times New Roman" w:cs="Times New Roman"/>
      <w:b/>
      <w:bCs/>
      <w:sz w:val="20"/>
      <w:szCs w:val="20"/>
    </w:rPr>
  </w:style>
  <w:style w:type="paragraph" w:styleId="List">
    <w:name w:val="List"/>
    <w:basedOn w:val="Normal"/>
    <w:unhideWhenUsed/>
    <w:rsid w:val="007924D9"/>
    <w:pPr>
      <w:spacing w:before="80" w:after="80" w:line="264" w:lineRule="auto"/>
      <w:ind w:left="283" w:hanging="283"/>
      <w:jc w:val="both"/>
    </w:pPr>
    <w:rPr>
      <w:rFonts w:ascii="Times New Roman" w:eastAsia="Times New Roman" w:hAnsi="Times New Roman" w:cs="Times New Roman"/>
      <w:sz w:val="24"/>
      <w:szCs w:val="24"/>
    </w:rPr>
  </w:style>
  <w:style w:type="paragraph" w:styleId="ListBullet3">
    <w:name w:val="List Bullet 3"/>
    <w:basedOn w:val="Normal"/>
    <w:semiHidden/>
    <w:unhideWhenUsed/>
    <w:rsid w:val="007924D9"/>
    <w:pPr>
      <w:tabs>
        <w:tab w:val="num" w:pos="926"/>
      </w:tabs>
      <w:spacing w:before="80" w:after="80" w:line="264" w:lineRule="auto"/>
      <w:ind w:left="926" w:hanging="360"/>
      <w:jc w:val="both"/>
    </w:pPr>
    <w:rPr>
      <w:rFonts w:ascii="Times New Roman" w:eastAsia="Times New Roman" w:hAnsi="Times New Roman" w:cs="Times New Roman"/>
      <w:sz w:val="24"/>
      <w:szCs w:val="24"/>
    </w:rPr>
  </w:style>
  <w:style w:type="paragraph" w:styleId="ListBullet5">
    <w:name w:val="List Bullet 5"/>
    <w:basedOn w:val="Normal"/>
    <w:semiHidden/>
    <w:unhideWhenUsed/>
    <w:rsid w:val="007924D9"/>
    <w:pPr>
      <w:tabs>
        <w:tab w:val="num" w:pos="1492"/>
      </w:tabs>
      <w:spacing w:before="80" w:after="80" w:line="264" w:lineRule="auto"/>
      <w:ind w:left="1492" w:hanging="360"/>
      <w:jc w:val="both"/>
    </w:pPr>
    <w:rPr>
      <w:rFonts w:ascii="Times New Roman" w:eastAsia="Times New Roman" w:hAnsi="Times New Roman" w:cs="Times New Roman"/>
      <w:sz w:val="24"/>
      <w:szCs w:val="24"/>
    </w:rPr>
  </w:style>
  <w:style w:type="paragraph" w:styleId="ListContinue4">
    <w:name w:val="List Continue 4"/>
    <w:basedOn w:val="Normal"/>
    <w:semiHidden/>
    <w:unhideWhenUsed/>
    <w:rsid w:val="007924D9"/>
    <w:pPr>
      <w:spacing w:before="80" w:after="120" w:line="264" w:lineRule="auto"/>
      <w:ind w:left="1132" w:firstLine="851"/>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7924D9"/>
    <w:pPr>
      <w:spacing w:before="80" w:after="80" w:line="264" w:lineRule="auto"/>
      <w:ind w:left="0" w:firstLine="851"/>
      <w:jc w:val="both"/>
    </w:pPr>
    <w:rPr>
      <w:rFonts w:ascii="Times New Roman" w:eastAsia="Times New Roman" w:hAnsi="Times New Roman" w:cs="Times New Roman"/>
      <w:sz w:val="20"/>
      <w:szCs w:val="24"/>
      <w:lang w:val="sr-Cyrl-CS"/>
    </w:rPr>
  </w:style>
  <w:style w:type="character" w:customStyle="1" w:styleId="BodyTextIndent3Char">
    <w:name w:val="Body Text Indent 3 Char"/>
    <w:basedOn w:val="DefaultParagraphFont"/>
    <w:link w:val="BodyTextIndent3"/>
    <w:rsid w:val="007924D9"/>
    <w:rPr>
      <w:rFonts w:ascii="Times New Roman" w:eastAsia="Times New Roman" w:hAnsi="Times New Roman" w:cs="Times New Roman"/>
      <w:sz w:val="20"/>
      <w:szCs w:val="24"/>
      <w:lang w:val="sr-Cyrl-CS"/>
    </w:rPr>
  </w:style>
  <w:style w:type="paragraph" w:customStyle="1" w:styleId="soki1">
    <w:name w:val="soki 1"/>
    <w:basedOn w:val="Normal"/>
    <w:rsid w:val="007924D9"/>
    <w:pPr>
      <w:spacing w:after="0" w:line="240" w:lineRule="auto"/>
      <w:ind w:left="0" w:firstLine="0"/>
      <w:jc w:val="both"/>
    </w:pPr>
    <w:rPr>
      <w:rFonts w:ascii="Times New Roman" w:eastAsia="Times New Roman" w:hAnsi="Times New Roman" w:cs="Times New Roman"/>
      <w:b/>
      <w:bCs/>
      <w:i/>
      <w:iCs/>
      <w:spacing w:val="100"/>
      <w:sz w:val="32"/>
      <w:szCs w:val="24"/>
      <w:u w:val="single"/>
      <w:lang w:val="sr-Cyrl-CS"/>
    </w:rPr>
  </w:style>
  <w:style w:type="character" w:customStyle="1" w:styleId="SonyaChar">
    <w:name w:val="Sonya Char"/>
    <w:link w:val="Sonya"/>
    <w:locked/>
    <w:rsid w:val="007924D9"/>
    <w:rPr>
      <w:szCs w:val="24"/>
      <w:lang w:val="sr-Latn-CS"/>
    </w:rPr>
  </w:style>
  <w:style w:type="paragraph" w:customStyle="1" w:styleId="Sonya">
    <w:name w:val="Sonya"/>
    <w:basedOn w:val="Normal"/>
    <w:link w:val="SonyaChar"/>
    <w:rsid w:val="007924D9"/>
    <w:pPr>
      <w:tabs>
        <w:tab w:val="left" w:pos="567"/>
      </w:tabs>
      <w:spacing w:after="0" w:line="288" w:lineRule="auto"/>
      <w:ind w:left="0" w:firstLine="357"/>
      <w:jc w:val="both"/>
    </w:pPr>
    <w:rPr>
      <w:szCs w:val="24"/>
      <w:lang w:val="sr-Latn-CS"/>
    </w:rPr>
  </w:style>
  <w:style w:type="paragraph" w:customStyle="1" w:styleId="Zakon">
    <w:name w:val="Zakon"/>
    <w:basedOn w:val="Normal"/>
    <w:rsid w:val="007924D9"/>
    <w:pPr>
      <w:spacing w:before="100" w:beforeAutospacing="1" w:after="100" w:afterAutospacing="1" w:line="240" w:lineRule="auto"/>
      <w:ind w:left="0" w:firstLine="0"/>
      <w:jc w:val="center"/>
      <w:outlineLvl w:val="5"/>
    </w:pPr>
    <w:rPr>
      <w:rFonts w:ascii="Verdana" w:eastAsia="Times New Roman" w:hAnsi="Verdana" w:cs="Times New Roman"/>
      <w:b/>
      <w:bCs/>
      <w:sz w:val="36"/>
      <w:szCs w:val="20"/>
      <w:lang w:val="sr-Cyrl-CS" w:eastAsia="sr-Cyrl-CS"/>
    </w:rPr>
  </w:style>
  <w:style w:type="paragraph" w:customStyle="1" w:styleId="Tabela">
    <w:name w:val="Tabela"/>
    <w:basedOn w:val="Normal"/>
    <w:rsid w:val="007924D9"/>
    <w:pPr>
      <w:spacing w:before="40" w:after="40" w:line="240" w:lineRule="auto"/>
      <w:ind w:left="0" w:firstLine="0"/>
      <w:jc w:val="center"/>
    </w:pPr>
    <w:rPr>
      <w:rFonts w:ascii="Times New Roman" w:eastAsia="Times New Roman" w:hAnsi="Times New Roman" w:cs="Times New Roman"/>
      <w:sz w:val="24"/>
      <w:szCs w:val="24"/>
      <w:lang w:val="sr-Cyrl-CS"/>
    </w:rPr>
  </w:style>
  <w:style w:type="paragraph" w:styleId="ListContinue3">
    <w:name w:val="List Continue 3"/>
    <w:basedOn w:val="Normal"/>
    <w:semiHidden/>
    <w:unhideWhenUsed/>
    <w:rsid w:val="007924D9"/>
    <w:pPr>
      <w:spacing w:after="120"/>
      <w:ind w:left="1080" w:firstLine="0"/>
      <w:contextualSpacing/>
    </w:pPr>
    <w:rPr>
      <w:rFonts w:ascii="Calibri" w:eastAsia="Calibri" w:hAnsi="Calibri" w:cs="Times New Roman"/>
    </w:rPr>
  </w:style>
  <w:style w:type="paragraph" w:customStyle="1" w:styleId="Nabrajaj-">
    <w:name w:val="Nabrajaj -"/>
    <w:basedOn w:val="Normal"/>
    <w:rsid w:val="007924D9"/>
    <w:pPr>
      <w:tabs>
        <w:tab w:val="num" w:pos="7020"/>
      </w:tabs>
      <w:spacing w:before="40" w:after="40" w:line="264" w:lineRule="auto"/>
      <w:ind w:left="7020" w:hanging="360"/>
      <w:jc w:val="both"/>
    </w:pPr>
    <w:rPr>
      <w:rFonts w:ascii="Times New Roman" w:eastAsia="Times New Roman" w:hAnsi="Times New Roman" w:cs="Times New Roman"/>
      <w:sz w:val="24"/>
      <w:szCs w:val="24"/>
      <w:lang w:val="sr-Latn-CS"/>
    </w:rPr>
  </w:style>
  <w:style w:type="paragraph" w:customStyle="1" w:styleId="4Nabrajaj-">
    <w:name w:val="4Nabrajaj -"/>
    <w:basedOn w:val="Nabrajaj-"/>
    <w:rsid w:val="007924D9"/>
    <w:pPr>
      <w:tabs>
        <w:tab w:val="num" w:pos="1080"/>
      </w:tabs>
      <w:ind w:left="1080" w:hanging="212"/>
    </w:pPr>
    <w:rPr>
      <w:lang w:val="sr-Cyrl-CS"/>
    </w:rPr>
  </w:style>
  <w:style w:type="paragraph" w:styleId="ListBullet4">
    <w:name w:val="List Bullet 4"/>
    <w:basedOn w:val="Normal"/>
    <w:semiHidden/>
    <w:unhideWhenUsed/>
    <w:rsid w:val="007924D9"/>
    <w:pPr>
      <w:numPr>
        <w:numId w:val="1"/>
      </w:numPr>
      <w:contextualSpacing/>
    </w:pPr>
    <w:rPr>
      <w:rFonts w:ascii="Calibri" w:eastAsia="Calibri" w:hAnsi="Calibri" w:cs="Times New Roman"/>
    </w:rPr>
  </w:style>
  <w:style w:type="paragraph" w:styleId="List4">
    <w:name w:val="List 4"/>
    <w:basedOn w:val="Normal"/>
    <w:unhideWhenUsed/>
    <w:rsid w:val="007924D9"/>
    <w:pPr>
      <w:ind w:left="1440" w:hanging="360"/>
      <w:contextualSpacing/>
    </w:pPr>
    <w:rPr>
      <w:rFonts w:ascii="Calibri" w:eastAsia="Calibri" w:hAnsi="Calibri" w:cs="Times New Roman"/>
    </w:rPr>
  </w:style>
  <w:style w:type="character" w:styleId="Hyperlink">
    <w:name w:val="Hyperlink"/>
    <w:uiPriority w:val="99"/>
    <w:unhideWhenUsed/>
    <w:rsid w:val="007924D9"/>
    <w:rPr>
      <w:color w:val="0000FF"/>
      <w:u w:val="single"/>
    </w:rPr>
  </w:style>
  <w:style w:type="paragraph" w:styleId="NormalWeb">
    <w:name w:val="Normal (Web)"/>
    <w:basedOn w:val="Normal"/>
    <w:uiPriority w:val="99"/>
    <w:unhideWhenUsed/>
    <w:rsid w:val="007924D9"/>
    <w:pPr>
      <w:spacing w:before="100" w:beforeAutospacing="1" w:after="115" w:line="240" w:lineRule="auto"/>
      <w:ind w:left="0" w:firstLine="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E81C8E"/>
    <w:pPr>
      <w:tabs>
        <w:tab w:val="right" w:leader="dot" w:pos="10528"/>
      </w:tabs>
      <w:spacing w:after="360"/>
      <w:ind w:left="0" w:firstLine="0"/>
    </w:pPr>
    <w:rPr>
      <w:rFonts w:ascii="Calibri" w:eastAsia="Calibri" w:hAnsi="Calibri" w:cs="Times New Roman"/>
      <w:b/>
      <w:bCs/>
      <w:caps/>
      <w:u w:val="single"/>
    </w:rPr>
  </w:style>
  <w:style w:type="paragraph" w:styleId="TOC2">
    <w:name w:val="toc 2"/>
    <w:basedOn w:val="Normal"/>
    <w:next w:val="Normal"/>
    <w:autoRedefine/>
    <w:uiPriority w:val="39"/>
    <w:unhideWhenUsed/>
    <w:qFormat/>
    <w:rsid w:val="00243DB6"/>
    <w:pPr>
      <w:tabs>
        <w:tab w:val="right" w:leader="dot" w:pos="10762"/>
      </w:tabs>
      <w:spacing w:after="0"/>
      <w:ind w:left="0" w:firstLine="0"/>
    </w:pPr>
    <w:rPr>
      <w:rFonts w:ascii="Times New Roman" w:eastAsia="Bookman Old Style" w:hAnsi="Times New Roman" w:cs="Times New Roman"/>
      <w:b/>
      <w:bCs/>
      <w:smallCaps/>
      <w:noProof/>
      <w:sz w:val="24"/>
      <w:szCs w:val="24"/>
    </w:rPr>
  </w:style>
  <w:style w:type="paragraph" w:styleId="TOC3">
    <w:name w:val="toc 3"/>
    <w:basedOn w:val="Normal"/>
    <w:next w:val="Normal"/>
    <w:autoRedefine/>
    <w:uiPriority w:val="39"/>
    <w:unhideWhenUsed/>
    <w:qFormat/>
    <w:rsid w:val="007924D9"/>
    <w:pPr>
      <w:spacing w:after="0"/>
      <w:ind w:left="0" w:firstLine="0"/>
    </w:pPr>
    <w:rPr>
      <w:rFonts w:ascii="Calibri" w:eastAsia="Calibri" w:hAnsi="Calibri" w:cs="Times New Roman"/>
      <w:smallCaps/>
    </w:rPr>
  </w:style>
  <w:style w:type="paragraph" w:styleId="TOC4">
    <w:name w:val="toc 4"/>
    <w:basedOn w:val="Normal"/>
    <w:next w:val="Normal"/>
    <w:autoRedefine/>
    <w:uiPriority w:val="39"/>
    <w:unhideWhenUsed/>
    <w:rsid w:val="007924D9"/>
    <w:pPr>
      <w:spacing w:after="0"/>
      <w:ind w:left="0" w:firstLine="0"/>
    </w:pPr>
    <w:rPr>
      <w:rFonts w:ascii="Calibri" w:eastAsia="Calibri" w:hAnsi="Calibri" w:cs="Times New Roman"/>
    </w:rPr>
  </w:style>
  <w:style w:type="character" w:customStyle="1" w:styleId="FootnoteTextChar">
    <w:name w:val="Footnote Text Char"/>
    <w:link w:val="FootnoteText"/>
    <w:semiHidden/>
    <w:rsid w:val="007924D9"/>
    <w:rPr>
      <w:rFonts w:ascii="Verdana" w:eastAsia="Times New Roman" w:hAnsi="Verdana"/>
    </w:rPr>
  </w:style>
  <w:style w:type="paragraph" w:styleId="FootnoteText">
    <w:name w:val="footnote text"/>
    <w:basedOn w:val="Normal"/>
    <w:link w:val="FootnoteTextChar"/>
    <w:semiHidden/>
    <w:unhideWhenUsed/>
    <w:rsid w:val="007924D9"/>
    <w:pPr>
      <w:spacing w:after="0" w:line="240" w:lineRule="auto"/>
      <w:ind w:left="0" w:firstLine="0"/>
    </w:pPr>
    <w:rPr>
      <w:rFonts w:ascii="Verdana" w:eastAsia="Times New Roman" w:hAnsi="Verdana"/>
    </w:rPr>
  </w:style>
  <w:style w:type="character" w:customStyle="1" w:styleId="FootnoteTextChar1">
    <w:name w:val="Footnote Text Char1"/>
    <w:basedOn w:val="DefaultParagraphFont"/>
    <w:uiPriority w:val="99"/>
    <w:semiHidden/>
    <w:rsid w:val="007924D9"/>
    <w:rPr>
      <w:sz w:val="20"/>
      <w:szCs w:val="20"/>
    </w:rPr>
  </w:style>
  <w:style w:type="character" w:customStyle="1" w:styleId="CommentTextChar">
    <w:name w:val="Comment Text Char"/>
    <w:link w:val="CommentText"/>
    <w:semiHidden/>
    <w:rsid w:val="007924D9"/>
    <w:rPr>
      <w:rFonts w:eastAsia="Times New Roman"/>
    </w:rPr>
  </w:style>
  <w:style w:type="paragraph" w:styleId="CommentText">
    <w:name w:val="annotation text"/>
    <w:basedOn w:val="Normal"/>
    <w:link w:val="CommentTextChar"/>
    <w:semiHidden/>
    <w:unhideWhenUsed/>
    <w:rsid w:val="007924D9"/>
    <w:pPr>
      <w:spacing w:before="80" w:after="80" w:line="264" w:lineRule="auto"/>
      <w:ind w:left="0" w:firstLine="851"/>
      <w:jc w:val="both"/>
    </w:pPr>
    <w:rPr>
      <w:rFonts w:eastAsia="Times New Roman"/>
    </w:rPr>
  </w:style>
  <w:style w:type="character" w:customStyle="1" w:styleId="CommentTextChar1">
    <w:name w:val="Comment Text Char1"/>
    <w:basedOn w:val="DefaultParagraphFont"/>
    <w:uiPriority w:val="99"/>
    <w:semiHidden/>
    <w:rsid w:val="007924D9"/>
    <w:rPr>
      <w:sz w:val="20"/>
      <w:szCs w:val="20"/>
    </w:rPr>
  </w:style>
  <w:style w:type="character" w:customStyle="1" w:styleId="HeaderChar1">
    <w:name w:val="Header Char1"/>
    <w:uiPriority w:val="99"/>
    <w:semiHidden/>
    <w:rsid w:val="007924D9"/>
  </w:style>
  <w:style w:type="paragraph" w:styleId="List2">
    <w:name w:val="List 2"/>
    <w:basedOn w:val="Normal"/>
    <w:semiHidden/>
    <w:unhideWhenUsed/>
    <w:rsid w:val="007924D9"/>
    <w:pPr>
      <w:spacing w:before="80" w:after="80" w:line="264" w:lineRule="auto"/>
      <w:ind w:left="566" w:hanging="283"/>
      <w:jc w:val="both"/>
    </w:pPr>
    <w:rPr>
      <w:rFonts w:ascii="Times New Roman" w:eastAsia="Times New Roman" w:hAnsi="Times New Roman" w:cs="Times New Roman"/>
      <w:sz w:val="24"/>
      <w:szCs w:val="24"/>
    </w:rPr>
  </w:style>
  <w:style w:type="paragraph" w:styleId="List3">
    <w:name w:val="List 3"/>
    <w:basedOn w:val="Normal"/>
    <w:semiHidden/>
    <w:unhideWhenUsed/>
    <w:rsid w:val="007924D9"/>
    <w:pPr>
      <w:spacing w:before="80" w:after="80" w:line="264" w:lineRule="auto"/>
      <w:ind w:left="849" w:hanging="283"/>
      <w:jc w:val="both"/>
    </w:pPr>
    <w:rPr>
      <w:rFonts w:ascii="Times New Roman" w:eastAsia="Times New Roman" w:hAnsi="Times New Roman" w:cs="Times New Roman"/>
      <w:sz w:val="24"/>
      <w:szCs w:val="24"/>
    </w:rPr>
  </w:style>
  <w:style w:type="paragraph" w:styleId="ListNumber5">
    <w:name w:val="List Number 5"/>
    <w:basedOn w:val="Normal"/>
    <w:semiHidden/>
    <w:unhideWhenUsed/>
    <w:rsid w:val="007924D9"/>
    <w:pPr>
      <w:tabs>
        <w:tab w:val="num" w:pos="2520"/>
      </w:tabs>
      <w:spacing w:before="80" w:after="80" w:line="264" w:lineRule="auto"/>
      <w:ind w:left="2232" w:hanging="792"/>
      <w:jc w:val="both"/>
    </w:pPr>
    <w:rPr>
      <w:rFonts w:ascii="Times New Roman" w:eastAsia="Times New Roman" w:hAnsi="Times New Roman" w:cs="Times New Roman"/>
      <w:sz w:val="24"/>
      <w:szCs w:val="24"/>
    </w:rPr>
  </w:style>
  <w:style w:type="paragraph" w:styleId="Title">
    <w:name w:val="Title"/>
    <w:basedOn w:val="Normal"/>
    <w:link w:val="TitleChar"/>
    <w:uiPriority w:val="10"/>
    <w:qFormat/>
    <w:rsid w:val="007924D9"/>
    <w:pPr>
      <w:spacing w:before="240" w:after="60" w:line="264" w:lineRule="auto"/>
      <w:ind w:left="0" w:firstLine="851"/>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uiPriority w:val="10"/>
    <w:rsid w:val="007924D9"/>
    <w:rPr>
      <w:rFonts w:ascii="Arial" w:eastAsia="Times New Roman" w:hAnsi="Arial" w:cs="Times New Roman"/>
      <w:b/>
      <w:bCs/>
      <w:kern w:val="28"/>
      <w:sz w:val="32"/>
      <w:szCs w:val="32"/>
    </w:rPr>
  </w:style>
  <w:style w:type="paragraph" w:styleId="Subtitle">
    <w:name w:val="Subtitle"/>
    <w:basedOn w:val="Normal"/>
    <w:link w:val="SubtitleChar"/>
    <w:uiPriority w:val="11"/>
    <w:qFormat/>
    <w:rsid w:val="007924D9"/>
    <w:pPr>
      <w:spacing w:after="0" w:line="240" w:lineRule="auto"/>
      <w:ind w:left="0" w:firstLine="0"/>
      <w:jc w:val="center"/>
    </w:pPr>
    <w:rPr>
      <w:rFonts w:ascii="Times New Roman" w:eastAsia="Times New Roman" w:hAnsi="Times New Roman" w:cs="Times New Roman"/>
      <w:sz w:val="28"/>
      <w:szCs w:val="24"/>
      <w:lang w:val="sr-Cyrl-CS"/>
    </w:rPr>
  </w:style>
  <w:style w:type="character" w:customStyle="1" w:styleId="SubtitleChar">
    <w:name w:val="Subtitle Char"/>
    <w:basedOn w:val="DefaultParagraphFont"/>
    <w:link w:val="Subtitle"/>
    <w:uiPriority w:val="11"/>
    <w:rsid w:val="007924D9"/>
    <w:rPr>
      <w:rFonts w:ascii="Times New Roman" w:eastAsia="Times New Roman" w:hAnsi="Times New Roman" w:cs="Times New Roman"/>
      <w:sz w:val="28"/>
      <w:szCs w:val="24"/>
      <w:lang w:val="sr-Cyrl-CS"/>
    </w:rPr>
  </w:style>
  <w:style w:type="paragraph" w:styleId="BodyTextFirstIndent2">
    <w:name w:val="Body Text First Indent 2"/>
    <w:basedOn w:val="BodyTextIndent"/>
    <w:link w:val="BodyTextFirstIndent2Char"/>
    <w:semiHidden/>
    <w:unhideWhenUsed/>
    <w:rsid w:val="007924D9"/>
    <w:pPr>
      <w:spacing w:before="80" w:after="120" w:line="264" w:lineRule="auto"/>
      <w:ind w:left="283" w:firstLine="210"/>
    </w:pPr>
    <w:rPr>
      <w:rFonts w:ascii="Times New Roman" w:hAnsi="Times New Roman"/>
      <w:sz w:val="20"/>
      <w:szCs w:val="24"/>
    </w:rPr>
  </w:style>
  <w:style w:type="character" w:customStyle="1" w:styleId="BodyTextFirstIndent2Char">
    <w:name w:val="Body Text First Indent 2 Char"/>
    <w:basedOn w:val="BodyTextIndentChar"/>
    <w:link w:val="BodyTextFirstIndent2"/>
    <w:semiHidden/>
    <w:rsid w:val="007924D9"/>
    <w:rPr>
      <w:rFonts w:ascii="Times New Roman" w:eastAsia="Times New Roman" w:hAnsi="Times New Roman" w:cs="Times New Roman"/>
      <w:sz w:val="20"/>
      <w:szCs w:val="24"/>
    </w:rPr>
  </w:style>
  <w:style w:type="character" w:customStyle="1" w:styleId="BodyText2Char">
    <w:name w:val="Body Text 2 Char"/>
    <w:link w:val="BodyText2"/>
    <w:rsid w:val="007924D9"/>
    <w:rPr>
      <w:rFonts w:eastAsia="Times New Roman"/>
      <w:szCs w:val="24"/>
    </w:rPr>
  </w:style>
  <w:style w:type="paragraph" w:styleId="BodyText2">
    <w:name w:val="Body Text 2"/>
    <w:basedOn w:val="Normal"/>
    <w:link w:val="BodyText2Char"/>
    <w:unhideWhenUsed/>
    <w:rsid w:val="007924D9"/>
    <w:pPr>
      <w:spacing w:before="80" w:after="120" w:line="480" w:lineRule="auto"/>
      <w:ind w:left="0" w:firstLine="851"/>
      <w:jc w:val="both"/>
    </w:pPr>
    <w:rPr>
      <w:rFonts w:eastAsia="Times New Roman"/>
      <w:szCs w:val="24"/>
    </w:rPr>
  </w:style>
  <w:style w:type="character" w:customStyle="1" w:styleId="BodyText2Char1">
    <w:name w:val="Body Text 2 Char1"/>
    <w:basedOn w:val="DefaultParagraphFont"/>
    <w:uiPriority w:val="99"/>
    <w:semiHidden/>
    <w:rsid w:val="007924D9"/>
  </w:style>
  <w:style w:type="character" w:customStyle="1" w:styleId="BodyText3Char">
    <w:name w:val="Body Text 3 Char"/>
    <w:link w:val="BodyText3"/>
    <w:rsid w:val="007924D9"/>
    <w:rPr>
      <w:rFonts w:eastAsia="Times New Roman"/>
      <w:sz w:val="16"/>
      <w:szCs w:val="16"/>
    </w:rPr>
  </w:style>
  <w:style w:type="paragraph" w:styleId="BodyText3">
    <w:name w:val="Body Text 3"/>
    <w:basedOn w:val="Normal"/>
    <w:link w:val="BodyText3Char"/>
    <w:unhideWhenUsed/>
    <w:rsid w:val="007924D9"/>
    <w:pPr>
      <w:spacing w:before="80" w:after="120" w:line="264" w:lineRule="auto"/>
      <w:ind w:left="0" w:firstLine="851"/>
      <w:jc w:val="both"/>
    </w:pPr>
    <w:rPr>
      <w:rFonts w:eastAsia="Times New Roman"/>
      <w:sz w:val="16"/>
      <w:szCs w:val="16"/>
    </w:rPr>
  </w:style>
  <w:style w:type="character" w:customStyle="1" w:styleId="BodyText3Char1">
    <w:name w:val="Body Text 3 Char1"/>
    <w:basedOn w:val="DefaultParagraphFont"/>
    <w:uiPriority w:val="99"/>
    <w:semiHidden/>
    <w:rsid w:val="007924D9"/>
    <w:rPr>
      <w:sz w:val="16"/>
      <w:szCs w:val="16"/>
    </w:rPr>
  </w:style>
  <w:style w:type="paragraph" w:styleId="TOCHeading">
    <w:name w:val="TOC Heading"/>
    <w:basedOn w:val="Heading1"/>
    <w:next w:val="Normal"/>
    <w:uiPriority w:val="39"/>
    <w:qFormat/>
    <w:rsid w:val="007924D9"/>
    <w:pPr>
      <w:outlineLvl w:val="9"/>
    </w:pPr>
  </w:style>
  <w:style w:type="character" w:customStyle="1" w:styleId="sonya1Char">
    <w:name w:val="sonya 1 Char"/>
    <w:link w:val="sonya1"/>
    <w:locked/>
    <w:rsid w:val="007924D9"/>
    <w:rPr>
      <w:szCs w:val="24"/>
      <w:lang w:val="sr-Latn-CS"/>
    </w:rPr>
  </w:style>
  <w:style w:type="paragraph" w:customStyle="1" w:styleId="sonya1">
    <w:name w:val="sonya 1"/>
    <w:basedOn w:val="Normal"/>
    <w:link w:val="sonya1Char"/>
    <w:rsid w:val="007924D9"/>
    <w:pPr>
      <w:tabs>
        <w:tab w:val="left" w:pos="567"/>
      </w:tabs>
      <w:spacing w:after="0" w:line="288" w:lineRule="auto"/>
      <w:ind w:left="0" w:firstLine="357"/>
      <w:jc w:val="both"/>
    </w:pPr>
    <w:rPr>
      <w:szCs w:val="24"/>
      <w:lang w:val="sr-Latn-CS"/>
    </w:rPr>
  </w:style>
  <w:style w:type="paragraph" w:customStyle="1" w:styleId="soki">
    <w:name w:val="soki"/>
    <w:basedOn w:val="Normal"/>
    <w:rsid w:val="007924D9"/>
    <w:pPr>
      <w:tabs>
        <w:tab w:val="num" w:pos="895"/>
      </w:tabs>
      <w:spacing w:after="0" w:line="312" w:lineRule="auto"/>
      <w:ind w:left="895" w:hanging="360"/>
      <w:jc w:val="both"/>
    </w:pPr>
    <w:rPr>
      <w:rFonts w:ascii="Times New Roman" w:eastAsia="Times New Roman" w:hAnsi="Times New Roman" w:cs="Times New Roman"/>
      <w:sz w:val="28"/>
      <w:szCs w:val="24"/>
    </w:rPr>
  </w:style>
  <w:style w:type="character" w:customStyle="1" w:styleId="1UvodChar">
    <w:name w:val="1Uvod Char"/>
    <w:link w:val="1Uvod"/>
    <w:locked/>
    <w:rsid w:val="007924D9"/>
    <w:rPr>
      <w:b/>
      <w:sz w:val="28"/>
      <w:szCs w:val="28"/>
    </w:rPr>
  </w:style>
  <w:style w:type="paragraph" w:customStyle="1" w:styleId="1Uvod">
    <w:name w:val="1Uvod"/>
    <w:basedOn w:val="Normal"/>
    <w:link w:val="1UvodChar"/>
    <w:rsid w:val="007924D9"/>
    <w:pPr>
      <w:spacing w:before="360" w:after="80" w:line="264" w:lineRule="auto"/>
      <w:ind w:left="0" w:firstLine="851"/>
    </w:pPr>
    <w:rPr>
      <w:b/>
      <w:sz w:val="28"/>
      <w:szCs w:val="28"/>
    </w:rPr>
  </w:style>
  <w:style w:type="paragraph" w:customStyle="1" w:styleId="3Ubezbroja">
    <w:name w:val="3U  bez broja"/>
    <w:basedOn w:val="Normal"/>
    <w:rsid w:val="007924D9"/>
    <w:pPr>
      <w:keepNext/>
      <w:spacing w:before="360" w:after="80" w:line="264" w:lineRule="auto"/>
      <w:ind w:left="0" w:firstLine="851"/>
      <w:jc w:val="both"/>
    </w:pPr>
    <w:rPr>
      <w:rFonts w:ascii="Times New Roman" w:eastAsia="Times New Roman" w:hAnsi="Times New Roman" w:cs="Times New Roman"/>
      <w:b/>
      <w:caps/>
      <w:lang w:val="ru-RU"/>
    </w:rPr>
  </w:style>
  <w:style w:type="paragraph" w:customStyle="1" w:styleId="Heding4mali">
    <w:name w:val="Heding 4 mali"/>
    <w:basedOn w:val="Normal"/>
    <w:rsid w:val="007924D9"/>
    <w:pPr>
      <w:keepNext/>
      <w:spacing w:before="240" w:after="80" w:line="264" w:lineRule="auto"/>
      <w:ind w:left="1202" w:hanging="351"/>
      <w:jc w:val="both"/>
    </w:pPr>
    <w:rPr>
      <w:rFonts w:ascii="Times New Roman" w:eastAsia="Times New Roman" w:hAnsi="Times New Roman" w:cs="Times New Roman"/>
      <w:b/>
      <w:sz w:val="24"/>
      <w:szCs w:val="24"/>
      <w:lang w:val="sr-Cyrl-CS"/>
    </w:rPr>
  </w:style>
  <w:style w:type="paragraph" w:customStyle="1" w:styleId="Nabrajaj--">
    <w:name w:val="Nabrajaj --"/>
    <w:basedOn w:val="Nabrajaj-"/>
    <w:rsid w:val="007924D9"/>
    <w:pPr>
      <w:tabs>
        <w:tab w:val="clear" w:pos="7020"/>
        <w:tab w:val="left" w:pos="540"/>
        <w:tab w:val="num" w:pos="1440"/>
      </w:tabs>
      <w:ind w:left="1440"/>
    </w:pPr>
  </w:style>
  <w:style w:type="paragraph" w:customStyle="1" w:styleId="Style1UvodCenteredFirstline0cm">
    <w:name w:val="Style 1Uvod + Centered First line:  0 cm"/>
    <w:basedOn w:val="1Uvod"/>
    <w:rsid w:val="007924D9"/>
    <w:pPr>
      <w:keepNext/>
      <w:ind w:firstLine="0"/>
      <w:jc w:val="center"/>
    </w:pPr>
    <w:rPr>
      <w:bCs/>
      <w:szCs w:val="20"/>
    </w:rPr>
  </w:style>
  <w:style w:type="paragraph" w:customStyle="1" w:styleId="Style1UvodCenteredFirstline0cm1">
    <w:name w:val="Style 1Uvod + Centered First line:  0 cm1"/>
    <w:basedOn w:val="1Uvod"/>
    <w:rsid w:val="007924D9"/>
    <w:pPr>
      <w:keepNext/>
      <w:ind w:firstLine="0"/>
      <w:jc w:val="center"/>
    </w:pPr>
    <w:rPr>
      <w:bCs/>
      <w:szCs w:val="20"/>
    </w:rPr>
  </w:style>
  <w:style w:type="paragraph" w:customStyle="1" w:styleId="Heading1centar">
    <w:name w:val="Heading 1 centar"/>
    <w:basedOn w:val="Heading1"/>
    <w:rsid w:val="007924D9"/>
    <w:pPr>
      <w:keepLines w:val="0"/>
      <w:spacing w:before="240" w:after="60" w:line="264" w:lineRule="auto"/>
      <w:ind w:left="432" w:hanging="432"/>
      <w:jc w:val="center"/>
    </w:pPr>
    <w:rPr>
      <w:rFonts w:ascii="Times New Roman" w:hAnsi="Times New Roman"/>
      <w:bCs w:val="0"/>
      <w:color w:val="auto"/>
      <w:kern w:val="32"/>
      <w:szCs w:val="24"/>
      <w:lang w:val="sr-Latn-CS"/>
    </w:rPr>
  </w:style>
  <w:style w:type="paragraph" w:customStyle="1" w:styleId="2Unaslov">
    <w:name w:val="2U naslov"/>
    <w:basedOn w:val="Normal"/>
    <w:rsid w:val="007924D9"/>
    <w:pPr>
      <w:keepNext/>
      <w:spacing w:before="480" w:after="80" w:line="264" w:lineRule="auto"/>
      <w:ind w:left="1117" w:hanging="266"/>
    </w:pPr>
    <w:rPr>
      <w:rFonts w:ascii="Times New Roman" w:eastAsia="Times New Roman" w:hAnsi="Times New Roman" w:cs="Times New Roman"/>
      <w:b/>
      <w:caps/>
      <w:sz w:val="25"/>
      <w:szCs w:val="25"/>
      <w:lang w:val="sr-Cyrl-CS"/>
    </w:rPr>
  </w:style>
  <w:style w:type="paragraph" w:customStyle="1" w:styleId="sonyanab">
    <w:name w:val="sonya+nab"/>
    <w:basedOn w:val="Normal"/>
    <w:rsid w:val="007924D9"/>
    <w:pPr>
      <w:tabs>
        <w:tab w:val="left" w:pos="900"/>
      </w:tabs>
      <w:spacing w:after="0" w:line="288" w:lineRule="auto"/>
      <w:ind w:left="900" w:hanging="360"/>
      <w:jc w:val="both"/>
    </w:pPr>
    <w:rPr>
      <w:rFonts w:ascii="Times New Roman" w:eastAsia="Times New Roman" w:hAnsi="Times New Roman" w:cs="Times New Roman"/>
      <w:sz w:val="24"/>
      <w:szCs w:val="24"/>
      <w:lang w:val="sr-Latn-CS"/>
    </w:rPr>
  </w:style>
  <w:style w:type="paragraph" w:customStyle="1" w:styleId="HT2">
    <w:name w:val="HT2"/>
    <w:basedOn w:val="Heading2"/>
    <w:rsid w:val="007924D9"/>
    <w:pPr>
      <w:keepLines w:val="0"/>
      <w:numPr>
        <w:ilvl w:val="1"/>
      </w:numPr>
      <w:tabs>
        <w:tab w:val="num" w:pos="1260"/>
      </w:tabs>
      <w:spacing w:before="240" w:after="60" w:line="264" w:lineRule="auto"/>
      <w:ind w:left="1260" w:hanging="540"/>
      <w:jc w:val="both"/>
    </w:pPr>
    <w:rPr>
      <w:rFonts w:ascii="Arial" w:hAnsi="Arial" w:cs="Arial"/>
      <w:i/>
      <w:iCs/>
      <w:color w:val="auto"/>
      <w:sz w:val="24"/>
      <w:szCs w:val="24"/>
      <w:lang w:val="ru-RU"/>
    </w:rPr>
  </w:style>
  <w:style w:type="paragraph" w:customStyle="1" w:styleId="HT2a">
    <w:name w:val="HT2a"/>
    <w:basedOn w:val="HT2"/>
    <w:rsid w:val="007924D9"/>
    <w:rPr>
      <w:caps/>
    </w:rPr>
  </w:style>
  <w:style w:type="paragraph" w:customStyle="1" w:styleId="HT3">
    <w:name w:val="HT3"/>
    <w:basedOn w:val="Heading3"/>
    <w:rsid w:val="007924D9"/>
    <w:pPr>
      <w:keepLines w:val="0"/>
      <w:tabs>
        <w:tab w:val="num" w:pos="1440"/>
      </w:tabs>
      <w:spacing w:before="240" w:after="80" w:line="264" w:lineRule="auto"/>
      <w:ind w:left="1440" w:hanging="720"/>
      <w:jc w:val="both"/>
    </w:pPr>
    <w:rPr>
      <w:rFonts w:ascii="Arial" w:hAnsi="Arial"/>
      <w:bCs w:val="0"/>
      <w:i/>
      <w:caps/>
      <w:color w:val="auto"/>
      <w:sz w:val="24"/>
      <w:szCs w:val="24"/>
      <w:lang w:val="sr-Cyrl-CS"/>
    </w:rPr>
  </w:style>
  <w:style w:type="paragraph" w:customStyle="1" w:styleId="HT3a">
    <w:name w:val="HT3a"/>
    <w:basedOn w:val="Heading3"/>
    <w:rsid w:val="007924D9"/>
    <w:pPr>
      <w:keepLines w:val="0"/>
      <w:numPr>
        <w:ilvl w:val="2"/>
      </w:numPr>
      <w:spacing w:before="240" w:after="80" w:line="264" w:lineRule="auto"/>
      <w:ind w:left="1440" w:hanging="720"/>
      <w:jc w:val="both"/>
    </w:pPr>
    <w:rPr>
      <w:rFonts w:ascii="Arial" w:hAnsi="Arial"/>
      <w:bCs w:val="0"/>
      <w:caps/>
      <w:color w:val="auto"/>
      <w:sz w:val="24"/>
      <w:szCs w:val="24"/>
      <w:lang w:val="sr-Latn-CS"/>
    </w:rPr>
  </w:style>
  <w:style w:type="paragraph" w:customStyle="1" w:styleId="HT4">
    <w:name w:val="HT4"/>
    <w:basedOn w:val="Heading4"/>
    <w:rsid w:val="007924D9"/>
    <w:pPr>
      <w:keepLines w:val="0"/>
      <w:numPr>
        <w:ilvl w:val="3"/>
      </w:numPr>
      <w:spacing w:before="240" w:after="120" w:line="312" w:lineRule="auto"/>
      <w:ind w:left="864" w:firstLine="720"/>
      <w:jc w:val="both"/>
    </w:pPr>
    <w:rPr>
      <w:rFonts w:ascii="Arial" w:hAnsi="Arial"/>
      <w:color w:val="auto"/>
      <w:sz w:val="24"/>
      <w:szCs w:val="24"/>
    </w:rPr>
  </w:style>
  <w:style w:type="paragraph" w:customStyle="1" w:styleId="HT4a">
    <w:name w:val="HT4a"/>
    <w:basedOn w:val="Heading4"/>
    <w:rsid w:val="007924D9"/>
    <w:pPr>
      <w:keepLines w:val="0"/>
      <w:tabs>
        <w:tab w:val="num" w:pos="1800"/>
      </w:tabs>
      <w:spacing w:before="240" w:after="120" w:line="312" w:lineRule="auto"/>
      <w:ind w:left="1728" w:hanging="648"/>
      <w:jc w:val="both"/>
    </w:pPr>
    <w:rPr>
      <w:rFonts w:ascii="Arial" w:hAnsi="Arial"/>
      <w:caps/>
      <w:color w:val="auto"/>
      <w:sz w:val="24"/>
      <w:szCs w:val="24"/>
    </w:rPr>
  </w:style>
  <w:style w:type="paragraph" w:customStyle="1" w:styleId="HT1">
    <w:name w:val="HT1"/>
    <w:basedOn w:val="Heading1"/>
    <w:rsid w:val="007924D9"/>
    <w:pPr>
      <w:keepLines w:val="0"/>
      <w:spacing w:before="240" w:after="60" w:line="264" w:lineRule="auto"/>
      <w:ind w:left="432" w:hanging="432"/>
    </w:pPr>
    <w:rPr>
      <w:rFonts w:ascii="Arial" w:hAnsi="Arial"/>
      <w:bCs w:val="0"/>
      <w:i/>
      <w:caps/>
      <w:color w:val="auto"/>
      <w:kern w:val="32"/>
      <w:lang w:val="sr-Latn-CS"/>
    </w:rPr>
  </w:style>
  <w:style w:type="paragraph" w:customStyle="1" w:styleId="HT5">
    <w:name w:val="HT5"/>
    <w:basedOn w:val="Heading5"/>
    <w:rsid w:val="007924D9"/>
    <w:pPr>
      <w:numPr>
        <w:ilvl w:val="4"/>
      </w:numPr>
      <w:spacing w:before="0" w:after="0" w:line="240" w:lineRule="auto"/>
      <w:ind w:left="1008" w:hanging="1008"/>
    </w:pPr>
    <w:rPr>
      <w:rFonts w:ascii="Arial" w:hAnsi="Arial"/>
      <w:smallCaps/>
      <w:sz w:val="24"/>
      <w:szCs w:val="24"/>
      <w:u w:val="single"/>
      <w:lang w:val="sr-Cyrl-CS"/>
    </w:rPr>
  </w:style>
  <w:style w:type="paragraph" w:customStyle="1" w:styleId="HT5a">
    <w:name w:val="HT5a"/>
    <w:basedOn w:val="Heading5"/>
    <w:next w:val="ListNumber5"/>
    <w:rsid w:val="007924D9"/>
    <w:pPr>
      <w:numPr>
        <w:ilvl w:val="4"/>
      </w:numPr>
      <w:spacing w:before="0" w:after="0" w:line="240" w:lineRule="auto"/>
      <w:ind w:left="1008" w:hanging="1008"/>
    </w:pPr>
    <w:rPr>
      <w:rFonts w:ascii="Arial" w:hAnsi="Arial"/>
      <w:sz w:val="24"/>
      <w:szCs w:val="24"/>
      <w:u w:val="single"/>
      <w:lang w:val="sr-Cyrl-CS"/>
    </w:rPr>
  </w:style>
  <w:style w:type="paragraph" w:customStyle="1" w:styleId="HT5b">
    <w:name w:val="HT5b"/>
    <w:basedOn w:val="Heading5"/>
    <w:rsid w:val="007924D9"/>
    <w:pPr>
      <w:numPr>
        <w:ilvl w:val="4"/>
      </w:numPr>
      <w:tabs>
        <w:tab w:val="num" w:pos="2520"/>
      </w:tabs>
      <w:ind w:left="2232" w:hanging="792"/>
    </w:pPr>
    <w:rPr>
      <w:rFonts w:ascii="Arial" w:hAnsi="Arial"/>
      <w:sz w:val="24"/>
      <w:szCs w:val="24"/>
    </w:rPr>
  </w:style>
  <w:style w:type="character" w:customStyle="1" w:styleId="TreciChar">
    <w:name w:val="Treci Char"/>
    <w:link w:val="Treci"/>
    <w:locked/>
    <w:rsid w:val="007924D9"/>
    <w:rPr>
      <w:rFonts w:eastAsia="Times New Roman" w:cs="Times New Roman"/>
      <w:b/>
      <w:bCs/>
      <w:caps/>
      <w:color w:val="4F81BD"/>
      <w:szCs w:val="24"/>
      <w:lang w:val="sr-Cyrl-CS"/>
    </w:rPr>
  </w:style>
  <w:style w:type="paragraph" w:customStyle="1" w:styleId="Treci">
    <w:name w:val="Treci"/>
    <w:basedOn w:val="Heading3"/>
    <w:next w:val="Normal"/>
    <w:link w:val="TreciChar"/>
    <w:autoRedefine/>
    <w:rsid w:val="007924D9"/>
    <w:pPr>
      <w:keepLines w:val="0"/>
      <w:tabs>
        <w:tab w:val="left" w:pos="900"/>
      </w:tabs>
      <w:spacing w:before="240" w:after="60" w:line="288" w:lineRule="auto"/>
      <w:ind w:left="1515" w:hanging="1515"/>
    </w:pPr>
    <w:rPr>
      <w:rFonts w:asciiTheme="minorHAnsi" w:hAnsiTheme="minorHAnsi"/>
      <w:caps/>
      <w:szCs w:val="24"/>
      <w:lang w:val="sr-Cyrl-CS"/>
    </w:rPr>
  </w:style>
  <w:style w:type="character" w:customStyle="1" w:styleId="TekstChar">
    <w:name w:val="Tekst Char"/>
    <w:link w:val="Tekst"/>
    <w:locked/>
    <w:rsid w:val="007924D9"/>
    <w:rPr>
      <w:rFonts w:ascii="Verdana" w:hAnsi="Verdana" w:cs="Arial"/>
    </w:rPr>
  </w:style>
  <w:style w:type="paragraph" w:customStyle="1" w:styleId="Tekst">
    <w:name w:val="Tekst"/>
    <w:basedOn w:val="Normal"/>
    <w:link w:val="TekstChar"/>
    <w:rsid w:val="007924D9"/>
    <w:pPr>
      <w:spacing w:after="120" w:line="240" w:lineRule="auto"/>
      <w:ind w:left="0" w:firstLine="397"/>
      <w:jc w:val="both"/>
    </w:pPr>
    <w:rPr>
      <w:rFonts w:ascii="Verdana" w:hAnsi="Verdana" w:cs="Arial"/>
    </w:rPr>
  </w:style>
  <w:style w:type="paragraph" w:customStyle="1" w:styleId="normalcentar">
    <w:name w:val="normalcentar"/>
    <w:basedOn w:val="Normal"/>
    <w:rsid w:val="007924D9"/>
    <w:pPr>
      <w:spacing w:before="100" w:beforeAutospacing="1" w:after="100" w:afterAutospacing="1" w:line="240" w:lineRule="auto"/>
      <w:ind w:left="0" w:firstLine="0"/>
      <w:jc w:val="center"/>
    </w:pPr>
    <w:rPr>
      <w:rFonts w:ascii="Arial" w:eastAsia="Times New Roman" w:hAnsi="Arial" w:cs="Arial"/>
    </w:rPr>
  </w:style>
  <w:style w:type="character" w:customStyle="1" w:styleId="apple-style-span">
    <w:name w:val="apple-style-span"/>
    <w:rsid w:val="007924D9"/>
  </w:style>
  <w:style w:type="character" w:customStyle="1" w:styleId="apple-converted-space">
    <w:name w:val="apple-converted-space"/>
    <w:rsid w:val="007924D9"/>
  </w:style>
  <w:style w:type="paragraph" w:customStyle="1" w:styleId="Naslovi">
    <w:name w:val="Naslovi"/>
    <w:basedOn w:val="Heading1centar"/>
    <w:rsid w:val="007924D9"/>
    <w:pPr>
      <w:ind w:left="900" w:hanging="49"/>
    </w:pPr>
    <w:rPr>
      <w:bCs/>
      <w:kern w:val="0"/>
      <w:sz w:val="24"/>
    </w:rPr>
  </w:style>
  <w:style w:type="character" w:styleId="Emphasis">
    <w:name w:val="Emphasis"/>
    <w:uiPriority w:val="20"/>
    <w:qFormat/>
    <w:rsid w:val="007924D9"/>
    <w:rPr>
      <w:i/>
      <w:iCs/>
    </w:rPr>
  </w:style>
  <w:style w:type="character" w:styleId="PageNumber">
    <w:name w:val="page number"/>
    <w:rsid w:val="007924D9"/>
  </w:style>
  <w:style w:type="character" w:customStyle="1" w:styleId="TitleChar1">
    <w:name w:val="Title Char1"/>
    <w:uiPriority w:val="10"/>
    <w:rsid w:val="007924D9"/>
    <w:rPr>
      <w:rFonts w:ascii="Arial" w:eastAsia="Times New Roman" w:hAnsi="Arial" w:cs="Times New Roman"/>
      <w:color w:val="17365D"/>
      <w:spacing w:val="5"/>
      <w:kern w:val="28"/>
      <w:sz w:val="52"/>
      <w:szCs w:val="52"/>
    </w:rPr>
  </w:style>
  <w:style w:type="paragraph" w:styleId="ListBullet">
    <w:name w:val="List Bullet"/>
    <w:basedOn w:val="Normal"/>
    <w:autoRedefine/>
    <w:rsid w:val="007924D9"/>
    <w:pPr>
      <w:numPr>
        <w:numId w:val="2"/>
      </w:num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7924D9"/>
    <w:pPr>
      <w:spacing w:after="0" w:line="240" w:lineRule="auto"/>
      <w:ind w:left="-90" w:firstLine="0"/>
      <w:jc w:val="right"/>
    </w:pPr>
    <w:rPr>
      <w:rFonts w:ascii="C_ Times" w:eastAsia="Times New Roman" w:hAnsi="C_ Times" w:cs="Times New Roman"/>
      <w:sz w:val="20"/>
      <w:szCs w:val="24"/>
    </w:rPr>
  </w:style>
  <w:style w:type="character" w:customStyle="1" w:styleId="BodyTextIndent2Char">
    <w:name w:val="Body Text Indent 2 Char"/>
    <w:basedOn w:val="DefaultParagraphFont"/>
    <w:link w:val="BodyTextIndent2"/>
    <w:uiPriority w:val="99"/>
    <w:rsid w:val="007924D9"/>
    <w:rPr>
      <w:rFonts w:ascii="C_ Times" w:eastAsia="Times New Roman" w:hAnsi="C_ Times" w:cs="Times New Roman"/>
      <w:sz w:val="20"/>
      <w:szCs w:val="24"/>
    </w:rPr>
  </w:style>
  <w:style w:type="paragraph" w:customStyle="1" w:styleId="dvekolone">
    <w:name w:val="dve kolone"/>
    <w:basedOn w:val="Normal"/>
    <w:autoRedefine/>
    <w:rsid w:val="007924D9"/>
    <w:pPr>
      <w:tabs>
        <w:tab w:val="left" w:pos="5670"/>
      </w:tabs>
      <w:spacing w:after="0" w:line="240" w:lineRule="auto"/>
      <w:ind w:left="0" w:firstLine="0"/>
    </w:pPr>
    <w:rPr>
      <w:rFonts w:ascii="Times New Roman" w:eastAsia="Times New Roman" w:hAnsi="Times New Roman" w:cs="Times New Roman"/>
      <w:sz w:val="24"/>
      <w:szCs w:val="24"/>
      <w:lang w:val="sr-Cyrl-CS"/>
    </w:rPr>
  </w:style>
  <w:style w:type="paragraph" w:styleId="TOC5">
    <w:name w:val="toc 5"/>
    <w:basedOn w:val="Normal"/>
    <w:next w:val="Normal"/>
    <w:autoRedefine/>
    <w:uiPriority w:val="39"/>
    <w:unhideWhenUsed/>
    <w:rsid w:val="007924D9"/>
    <w:pPr>
      <w:spacing w:after="0"/>
      <w:ind w:left="0" w:firstLine="0"/>
    </w:pPr>
    <w:rPr>
      <w:rFonts w:ascii="Calibri" w:eastAsia="Calibri" w:hAnsi="Calibri" w:cs="Times New Roman"/>
    </w:rPr>
  </w:style>
  <w:style w:type="paragraph" w:styleId="TOC6">
    <w:name w:val="toc 6"/>
    <w:basedOn w:val="Normal"/>
    <w:next w:val="Normal"/>
    <w:autoRedefine/>
    <w:uiPriority w:val="39"/>
    <w:unhideWhenUsed/>
    <w:rsid w:val="007924D9"/>
    <w:pPr>
      <w:spacing w:after="0"/>
      <w:ind w:left="0" w:firstLine="0"/>
    </w:pPr>
    <w:rPr>
      <w:rFonts w:ascii="Calibri" w:eastAsia="Calibri" w:hAnsi="Calibri" w:cs="Times New Roman"/>
    </w:rPr>
  </w:style>
  <w:style w:type="paragraph" w:styleId="TOC7">
    <w:name w:val="toc 7"/>
    <w:basedOn w:val="Normal"/>
    <w:next w:val="Normal"/>
    <w:autoRedefine/>
    <w:uiPriority w:val="39"/>
    <w:unhideWhenUsed/>
    <w:rsid w:val="007924D9"/>
    <w:pPr>
      <w:spacing w:after="0"/>
      <w:ind w:left="0" w:firstLine="0"/>
    </w:pPr>
    <w:rPr>
      <w:rFonts w:ascii="Calibri" w:eastAsia="Calibri" w:hAnsi="Calibri" w:cs="Times New Roman"/>
    </w:rPr>
  </w:style>
  <w:style w:type="paragraph" w:styleId="TOC8">
    <w:name w:val="toc 8"/>
    <w:basedOn w:val="Normal"/>
    <w:next w:val="Normal"/>
    <w:autoRedefine/>
    <w:uiPriority w:val="39"/>
    <w:unhideWhenUsed/>
    <w:rsid w:val="007924D9"/>
    <w:pPr>
      <w:spacing w:after="0"/>
      <w:ind w:left="0" w:firstLine="0"/>
    </w:pPr>
    <w:rPr>
      <w:rFonts w:ascii="Calibri" w:eastAsia="Calibri" w:hAnsi="Calibri" w:cs="Times New Roman"/>
    </w:rPr>
  </w:style>
  <w:style w:type="paragraph" w:styleId="TOC9">
    <w:name w:val="toc 9"/>
    <w:basedOn w:val="Normal"/>
    <w:next w:val="Normal"/>
    <w:autoRedefine/>
    <w:uiPriority w:val="39"/>
    <w:unhideWhenUsed/>
    <w:rsid w:val="007924D9"/>
    <w:pPr>
      <w:spacing w:after="0"/>
      <w:ind w:left="0" w:firstLine="0"/>
    </w:pPr>
    <w:rPr>
      <w:rFonts w:ascii="Calibri" w:eastAsia="Calibri" w:hAnsi="Calibri" w:cs="Times New Roman"/>
    </w:rPr>
  </w:style>
  <w:style w:type="paragraph" w:customStyle="1" w:styleId="pesmenaslov">
    <w:name w:val="pesme naslov"/>
    <w:basedOn w:val="Normal"/>
    <w:autoRedefine/>
    <w:rsid w:val="007924D9"/>
    <w:pPr>
      <w:numPr>
        <w:numId w:val="3"/>
      </w:numPr>
      <w:tabs>
        <w:tab w:val="clear" w:pos="1854"/>
      </w:tabs>
      <w:spacing w:before="420" w:after="180" w:line="240" w:lineRule="auto"/>
      <w:ind w:left="0" w:firstLine="0"/>
    </w:pPr>
    <w:rPr>
      <w:rFonts w:ascii="Verdana" w:eastAsia="Arial Unicode MS" w:hAnsi="Verdana" w:cs="Times New Roman"/>
      <w:b/>
      <w:bCs/>
      <w:spacing w:val="40"/>
      <w:sz w:val="20"/>
      <w:lang w:val="sr-Latn-CS"/>
    </w:rPr>
  </w:style>
  <w:style w:type="paragraph" w:customStyle="1" w:styleId="tabela0">
    <w:name w:val="tabela"/>
    <w:basedOn w:val="Normal"/>
    <w:autoRedefine/>
    <w:rsid w:val="007924D9"/>
    <w:pPr>
      <w:spacing w:after="0" w:line="240" w:lineRule="auto"/>
      <w:ind w:left="0" w:firstLine="0"/>
    </w:pPr>
    <w:rPr>
      <w:rFonts w:ascii="Verdana" w:eastAsia="Times New Roman" w:hAnsi="Verdana" w:cs="Arial"/>
      <w:szCs w:val="23"/>
      <w:lang w:val="sr-Latn-CS"/>
    </w:rPr>
  </w:style>
  <w:style w:type="paragraph" w:customStyle="1" w:styleId="tabelacentar">
    <w:name w:val="tabela centar"/>
    <w:basedOn w:val="tabela0"/>
    <w:autoRedefine/>
    <w:rsid w:val="007924D9"/>
    <w:pPr>
      <w:jc w:val="center"/>
    </w:pPr>
  </w:style>
  <w:style w:type="character" w:styleId="Strong">
    <w:name w:val="Strong"/>
    <w:uiPriority w:val="22"/>
    <w:qFormat/>
    <w:rsid w:val="007924D9"/>
    <w:rPr>
      <w:b/>
      <w:bCs/>
    </w:rPr>
  </w:style>
  <w:style w:type="paragraph" w:customStyle="1" w:styleId="Default">
    <w:name w:val="Default"/>
    <w:rsid w:val="007924D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59"/>
    <w:rsid w:val="007924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fc0fs10">
    <w:name w:val="ff2 fc0 fs10"/>
    <w:rsid w:val="007924D9"/>
  </w:style>
  <w:style w:type="paragraph" w:customStyle="1" w:styleId="imalignleft">
    <w:name w:val="imalign_left"/>
    <w:basedOn w:val="Normal"/>
    <w:rsid w:val="007924D9"/>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ff2fc0fs14fb">
    <w:name w:val="ff2 fc0 fs14 fb"/>
    <w:rsid w:val="007924D9"/>
  </w:style>
  <w:style w:type="character" w:styleId="FollowedHyperlink">
    <w:name w:val="FollowedHyperlink"/>
    <w:uiPriority w:val="99"/>
    <w:rsid w:val="007924D9"/>
    <w:rPr>
      <w:color w:val="800080"/>
      <w:u w:val="single"/>
    </w:rPr>
  </w:style>
  <w:style w:type="paragraph" w:customStyle="1" w:styleId="xl65">
    <w:name w:val="xl65"/>
    <w:basedOn w:val="Normal"/>
    <w:rsid w:val="007924D9"/>
    <w:pPr>
      <w:pBdr>
        <w:bottom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66">
    <w:name w:val="xl66"/>
    <w:basedOn w:val="Normal"/>
    <w:rsid w:val="007924D9"/>
    <w:pPr>
      <w:spacing w:before="100" w:beforeAutospacing="1" w:after="100" w:afterAutospacing="1" w:line="240" w:lineRule="auto"/>
      <w:ind w:left="0" w:firstLine="0"/>
    </w:pPr>
    <w:rPr>
      <w:rFonts w:ascii="Times New Roman" w:eastAsia="Times New Roman" w:hAnsi="Times New Roman" w:cs="Times New Roman"/>
      <w:color w:val="FF0000"/>
      <w:sz w:val="24"/>
      <w:szCs w:val="24"/>
    </w:rPr>
  </w:style>
  <w:style w:type="paragraph" w:customStyle="1" w:styleId="xl67">
    <w:name w:val="xl67"/>
    <w:basedOn w:val="Normal"/>
    <w:rsid w:val="007924D9"/>
    <w:pPr>
      <w:shd w:val="clear" w:color="000000" w:fill="F2DCDB"/>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68">
    <w:name w:val="xl68"/>
    <w:basedOn w:val="Normal"/>
    <w:rsid w:val="007924D9"/>
    <w:pPr>
      <w:pBdr>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69">
    <w:name w:val="xl69"/>
    <w:basedOn w:val="Normal"/>
    <w:rsid w:val="007924D9"/>
    <w:pP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70">
    <w:name w:val="xl70"/>
    <w:basedOn w:val="Normal"/>
    <w:rsid w:val="007924D9"/>
    <w:pPr>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71">
    <w:name w:val="xl71"/>
    <w:basedOn w:val="Normal"/>
    <w:rsid w:val="007924D9"/>
    <w:pPr>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72">
    <w:name w:val="xl72"/>
    <w:basedOn w:val="Normal"/>
    <w:rsid w:val="007924D9"/>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3">
    <w:name w:val="xl73"/>
    <w:basedOn w:val="Normal"/>
    <w:rsid w:val="007924D9"/>
    <w:pPr>
      <w:pBdr>
        <w:top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4">
    <w:name w:val="xl74"/>
    <w:basedOn w:val="Normal"/>
    <w:rsid w:val="007924D9"/>
    <w:pPr>
      <w:shd w:val="clear" w:color="000000" w:fill="FABF8F"/>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5">
    <w:name w:val="xl75"/>
    <w:basedOn w:val="Normal"/>
    <w:rsid w:val="007924D9"/>
    <w:pPr>
      <w:pBdr>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6">
    <w:name w:val="xl76"/>
    <w:basedOn w:val="Normal"/>
    <w:rsid w:val="007924D9"/>
    <w:pPr>
      <w:pBdr>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7">
    <w:name w:val="xl77"/>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8">
    <w:name w:val="xl78"/>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color w:val="FF0000"/>
      <w:sz w:val="24"/>
      <w:szCs w:val="24"/>
    </w:rPr>
  </w:style>
  <w:style w:type="paragraph" w:customStyle="1" w:styleId="xl79">
    <w:name w:val="xl79"/>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80">
    <w:name w:val="xl80"/>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81">
    <w:name w:val="xl81"/>
    <w:basedOn w:val="Normal"/>
    <w:rsid w:val="007924D9"/>
    <w:pPr>
      <w:pBdr>
        <w:right w:val="single" w:sz="12" w:space="0" w:color="auto"/>
      </w:pBdr>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82">
    <w:name w:val="xl82"/>
    <w:basedOn w:val="Normal"/>
    <w:rsid w:val="007924D9"/>
    <w:pPr>
      <w:pBdr>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83">
    <w:name w:val="xl83"/>
    <w:basedOn w:val="Normal"/>
    <w:rsid w:val="007924D9"/>
    <w:pPr>
      <w:pBdr>
        <w:right w:val="single" w:sz="12" w:space="0" w:color="auto"/>
      </w:pBdr>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84">
    <w:name w:val="xl84"/>
    <w:basedOn w:val="Normal"/>
    <w:rsid w:val="007924D9"/>
    <w:pPr>
      <w:pBdr>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85">
    <w:name w:val="xl85"/>
    <w:basedOn w:val="Normal"/>
    <w:rsid w:val="007924D9"/>
    <w:pPr>
      <w:pBdr>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86">
    <w:name w:val="xl86"/>
    <w:basedOn w:val="Normal"/>
    <w:rsid w:val="007924D9"/>
    <w:pPr>
      <w:pBdr>
        <w:left w:val="single" w:sz="12" w:space="0" w:color="auto"/>
        <w:right w:val="single" w:sz="12"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87">
    <w:name w:val="xl87"/>
    <w:basedOn w:val="Normal"/>
    <w:rsid w:val="007924D9"/>
    <w:pPr>
      <w:pBdr>
        <w:left w:val="single" w:sz="12" w:space="0" w:color="auto"/>
        <w:bottom w:val="single" w:sz="4"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88">
    <w:name w:val="xl88"/>
    <w:basedOn w:val="Normal"/>
    <w:rsid w:val="007924D9"/>
    <w:pPr>
      <w:pBdr>
        <w:left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89">
    <w:name w:val="xl89"/>
    <w:basedOn w:val="Normal"/>
    <w:rsid w:val="007924D9"/>
    <w:pPr>
      <w:pBdr>
        <w:left w:val="single" w:sz="12" w:space="0" w:color="auto"/>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0">
    <w:name w:val="xl90"/>
    <w:basedOn w:val="Normal"/>
    <w:rsid w:val="007924D9"/>
    <w:pPr>
      <w:pBdr>
        <w:left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1">
    <w:name w:val="xl91"/>
    <w:basedOn w:val="Normal"/>
    <w:rsid w:val="007924D9"/>
    <w:pPr>
      <w:pBdr>
        <w:left w:val="single" w:sz="12" w:space="0" w:color="auto"/>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2">
    <w:name w:val="xl92"/>
    <w:basedOn w:val="Normal"/>
    <w:rsid w:val="007924D9"/>
    <w:pPr>
      <w:pBdr>
        <w:right w:val="single" w:sz="12"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93">
    <w:name w:val="xl93"/>
    <w:basedOn w:val="Normal"/>
    <w:rsid w:val="007924D9"/>
    <w:pPr>
      <w:pBdr>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4">
    <w:name w:val="xl94"/>
    <w:basedOn w:val="Normal"/>
    <w:rsid w:val="007924D9"/>
    <w:pPr>
      <w:pBdr>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5">
    <w:name w:val="xl95"/>
    <w:basedOn w:val="Normal"/>
    <w:rsid w:val="007924D9"/>
    <w:pPr>
      <w:pBdr>
        <w:bottom w:val="single" w:sz="12" w:space="0" w:color="auto"/>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6">
    <w:name w:val="xl96"/>
    <w:basedOn w:val="Normal"/>
    <w:rsid w:val="007924D9"/>
    <w:pPr>
      <w:pBdr>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97">
    <w:name w:val="xl97"/>
    <w:basedOn w:val="Normal"/>
    <w:rsid w:val="007924D9"/>
    <w:pPr>
      <w:pBdr>
        <w:bottom w:val="single" w:sz="12" w:space="0" w:color="auto"/>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98">
    <w:name w:val="xl98"/>
    <w:basedOn w:val="Normal"/>
    <w:rsid w:val="007924D9"/>
    <w:pPr>
      <w:pBdr>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99">
    <w:name w:val="xl99"/>
    <w:basedOn w:val="Normal"/>
    <w:rsid w:val="007924D9"/>
    <w:pPr>
      <w:pBdr>
        <w:bottom w:val="single" w:sz="12" w:space="0" w:color="auto"/>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100">
    <w:name w:val="xl100"/>
    <w:basedOn w:val="Normal"/>
    <w:rsid w:val="007924D9"/>
    <w:pPr>
      <w:pBdr>
        <w:bottom w:val="single" w:sz="12" w:space="0" w:color="auto"/>
      </w:pBdr>
      <w:shd w:val="clear" w:color="000000" w:fill="BFBFBF"/>
      <w:spacing w:before="100" w:beforeAutospacing="1" w:after="100" w:afterAutospacing="1" w:line="240" w:lineRule="auto"/>
      <w:ind w:left="0" w:firstLine="0"/>
    </w:pPr>
    <w:rPr>
      <w:rFonts w:ascii="Times New Roman" w:eastAsia="Times New Roman" w:hAnsi="Times New Roman" w:cs="Times New Roman"/>
      <w:color w:val="FF0000"/>
      <w:sz w:val="24"/>
      <w:szCs w:val="24"/>
    </w:rPr>
  </w:style>
  <w:style w:type="paragraph" w:customStyle="1" w:styleId="xl101">
    <w:name w:val="xl101"/>
    <w:basedOn w:val="Normal"/>
    <w:rsid w:val="007924D9"/>
    <w:pPr>
      <w:shd w:val="clear" w:color="000000" w:fill="BFBFBF"/>
      <w:spacing w:before="100" w:beforeAutospacing="1" w:after="100" w:afterAutospacing="1" w:line="240" w:lineRule="auto"/>
      <w:ind w:left="0" w:firstLine="0"/>
    </w:pPr>
    <w:rPr>
      <w:rFonts w:ascii="Times New Roman" w:eastAsia="Times New Roman" w:hAnsi="Times New Roman" w:cs="Times New Roman"/>
      <w:color w:val="FF0000"/>
      <w:sz w:val="24"/>
      <w:szCs w:val="24"/>
    </w:rPr>
  </w:style>
  <w:style w:type="paragraph" w:customStyle="1" w:styleId="xl102">
    <w:name w:val="xl102"/>
    <w:basedOn w:val="Normal"/>
    <w:rsid w:val="007924D9"/>
    <w:pPr>
      <w:pBdr>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3">
    <w:name w:val="xl103"/>
    <w:basedOn w:val="Normal"/>
    <w:rsid w:val="007924D9"/>
    <w:pPr>
      <w:pBdr>
        <w:bottom w:val="single" w:sz="4"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4">
    <w:name w:val="xl104"/>
    <w:basedOn w:val="Normal"/>
    <w:rsid w:val="007924D9"/>
    <w:pPr>
      <w:pBdr>
        <w:left w:val="double" w:sz="6"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5">
    <w:name w:val="xl105"/>
    <w:basedOn w:val="Normal"/>
    <w:rsid w:val="007924D9"/>
    <w:pPr>
      <w:pBdr>
        <w:right w:val="single" w:sz="4"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6">
    <w:name w:val="xl106"/>
    <w:basedOn w:val="Normal"/>
    <w:rsid w:val="007924D9"/>
    <w:pPr>
      <w:pBdr>
        <w:left w:val="single" w:sz="4"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7">
    <w:name w:val="xl107"/>
    <w:basedOn w:val="Normal"/>
    <w:rsid w:val="007924D9"/>
    <w:pPr>
      <w:pBdr>
        <w:right w:val="double" w:sz="6"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63">
    <w:name w:val="xl63"/>
    <w:basedOn w:val="Normal"/>
    <w:rsid w:val="007924D9"/>
    <w:pP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64">
    <w:name w:val="xl64"/>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08">
    <w:name w:val="xl108"/>
    <w:basedOn w:val="Normal"/>
    <w:rsid w:val="007924D9"/>
    <w:pPr>
      <w:pBdr>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09">
    <w:name w:val="xl109"/>
    <w:basedOn w:val="Normal"/>
    <w:rsid w:val="007924D9"/>
    <w:pPr>
      <w:pBdr>
        <w:left w:val="single" w:sz="4"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0">
    <w:name w:val="xl110"/>
    <w:basedOn w:val="Normal"/>
    <w:rsid w:val="007924D9"/>
    <w:pPr>
      <w:pBdr>
        <w:bottom w:val="single" w:sz="8"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1">
    <w:name w:val="xl111"/>
    <w:basedOn w:val="Normal"/>
    <w:rsid w:val="007924D9"/>
    <w:pPr>
      <w:pBdr>
        <w:bottom w:val="single" w:sz="8"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2">
    <w:name w:val="xl112"/>
    <w:basedOn w:val="Normal"/>
    <w:rsid w:val="007924D9"/>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3">
    <w:name w:val="xl113"/>
    <w:basedOn w:val="Normal"/>
    <w:rsid w:val="007924D9"/>
    <w:pPr>
      <w:pBdr>
        <w:left w:val="single" w:sz="4" w:space="0" w:color="auto"/>
        <w:bottom w:val="single" w:sz="8"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4">
    <w:name w:val="xl114"/>
    <w:basedOn w:val="Normal"/>
    <w:rsid w:val="007924D9"/>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5">
    <w:name w:val="xl115"/>
    <w:basedOn w:val="Normal"/>
    <w:rsid w:val="007924D9"/>
    <w:pPr>
      <w:pBdr>
        <w:left w:val="single" w:sz="4" w:space="0" w:color="auto"/>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6">
    <w:name w:val="xl116"/>
    <w:basedOn w:val="Normal"/>
    <w:rsid w:val="007924D9"/>
    <w:pPr>
      <w:pBdr>
        <w:left w:val="single" w:sz="4" w:space="0" w:color="auto"/>
        <w:bottom w:val="single" w:sz="8"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7">
    <w:name w:val="xl117"/>
    <w:basedOn w:val="Normal"/>
    <w:rsid w:val="007924D9"/>
    <w:pPr>
      <w:pBdr>
        <w:top w:val="single" w:sz="8" w:space="0" w:color="auto"/>
        <w:left w:val="single" w:sz="4" w:space="0" w:color="auto"/>
        <w:bottom w:val="single" w:sz="8"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0"/>
      <w:szCs w:val="20"/>
    </w:rPr>
  </w:style>
  <w:style w:type="paragraph" w:customStyle="1" w:styleId="xl118">
    <w:name w:val="xl118"/>
    <w:basedOn w:val="Normal"/>
    <w:rsid w:val="007924D9"/>
    <w:pPr>
      <w:pBdr>
        <w:top w:val="single" w:sz="8" w:space="0" w:color="auto"/>
        <w:bottom w:val="single" w:sz="8"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9">
    <w:name w:val="xl119"/>
    <w:basedOn w:val="Normal"/>
    <w:rsid w:val="007924D9"/>
    <w:pPr>
      <w:pBdr>
        <w:top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0">
    <w:name w:val="xl120"/>
    <w:basedOn w:val="Normal"/>
    <w:rsid w:val="007924D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1">
    <w:name w:val="xl121"/>
    <w:basedOn w:val="Normal"/>
    <w:rsid w:val="007924D9"/>
    <w:pPr>
      <w:pBdr>
        <w:top w:val="single" w:sz="8" w:space="0" w:color="auto"/>
        <w:left w:val="single" w:sz="4" w:space="0" w:color="auto"/>
        <w:bottom w:val="single" w:sz="8"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2">
    <w:name w:val="xl122"/>
    <w:basedOn w:val="Normal"/>
    <w:rsid w:val="007924D9"/>
    <w:pPr>
      <w:pBdr>
        <w:top w:val="single" w:sz="8" w:space="0" w:color="auto"/>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3">
    <w:name w:val="xl123"/>
    <w:basedOn w:val="Normal"/>
    <w:rsid w:val="007924D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4">
    <w:name w:val="xl124"/>
    <w:basedOn w:val="Normal"/>
    <w:rsid w:val="007924D9"/>
    <w:pPr>
      <w:pBdr>
        <w:top w:val="single" w:sz="8" w:space="0" w:color="auto"/>
        <w:left w:val="single" w:sz="4" w:space="0" w:color="auto"/>
        <w:bottom w:val="single" w:sz="8"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5">
    <w:name w:val="xl125"/>
    <w:basedOn w:val="Normal"/>
    <w:rsid w:val="007924D9"/>
    <w:pPr>
      <w:pBdr>
        <w:top w:val="single" w:sz="8" w:space="0" w:color="auto"/>
        <w:left w:val="single" w:sz="8" w:space="0" w:color="auto"/>
        <w:bottom w:val="single" w:sz="8"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0"/>
      <w:szCs w:val="20"/>
    </w:rPr>
  </w:style>
  <w:style w:type="paragraph" w:customStyle="1" w:styleId="xl126">
    <w:name w:val="xl126"/>
    <w:basedOn w:val="Normal"/>
    <w:rsid w:val="007924D9"/>
    <w:pPr>
      <w:pBdr>
        <w:top w:val="single" w:sz="8" w:space="0" w:color="auto"/>
        <w:bottom w:val="single" w:sz="8" w:space="0" w:color="auto"/>
        <w:right w:val="single" w:sz="4" w:space="0" w:color="auto"/>
      </w:pBdr>
      <w:shd w:val="clear" w:color="000000" w:fill="A6A6A6"/>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7">
    <w:name w:val="xl127"/>
    <w:basedOn w:val="Normal"/>
    <w:rsid w:val="007924D9"/>
    <w:pPr>
      <w:pBdr>
        <w:top w:val="single" w:sz="8" w:space="0" w:color="auto"/>
        <w:bottom w:val="single" w:sz="4"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8">
    <w:name w:val="xl128"/>
    <w:basedOn w:val="Normal"/>
    <w:rsid w:val="007924D9"/>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9">
    <w:name w:val="xl129"/>
    <w:basedOn w:val="Normal"/>
    <w:rsid w:val="007924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0">
    <w:name w:val="xl130"/>
    <w:basedOn w:val="Normal"/>
    <w:rsid w:val="007924D9"/>
    <w:pPr>
      <w:pBdr>
        <w:top w:val="single" w:sz="8"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1">
    <w:name w:val="xl131"/>
    <w:basedOn w:val="Normal"/>
    <w:rsid w:val="007924D9"/>
    <w:pPr>
      <w:pBdr>
        <w:top w:val="single" w:sz="8"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2">
    <w:name w:val="xl132"/>
    <w:basedOn w:val="Normal"/>
    <w:rsid w:val="007924D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3">
    <w:name w:val="xl133"/>
    <w:basedOn w:val="Normal"/>
    <w:rsid w:val="007924D9"/>
    <w:pPr>
      <w:pBdr>
        <w:top w:val="single" w:sz="8" w:space="0" w:color="auto"/>
        <w:left w:val="single" w:sz="4" w:space="0" w:color="auto"/>
        <w:bottom w:val="single" w:sz="4"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4">
    <w:name w:val="xl134"/>
    <w:basedOn w:val="Normal"/>
    <w:rsid w:val="007924D9"/>
    <w:pPr>
      <w:pBdr>
        <w:top w:val="single" w:sz="4" w:space="0" w:color="auto"/>
        <w:bottom w:val="single" w:sz="8"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5">
    <w:name w:val="xl135"/>
    <w:basedOn w:val="Normal"/>
    <w:rsid w:val="007924D9"/>
    <w:pPr>
      <w:pBdr>
        <w:bottom w:val="single" w:sz="4"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6">
    <w:name w:val="xl136"/>
    <w:basedOn w:val="Normal"/>
    <w:rsid w:val="007924D9"/>
    <w:pPr>
      <w:pBdr>
        <w:top w:val="single" w:sz="4" w:space="0" w:color="auto"/>
        <w:bottom w:val="single" w:sz="4"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7">
    <w:name w:val="xl137"/>
    <w:basedOn w:val="Normal"/>
    <w:rsid w:val="007924D9"/>
    <w:pPr>
      <w:pBdr>
        <w:left w:val="single" w:sz="4" w:space="0" w:color="auto"/>
        <w:bottom w:val="single" w:sz="12"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0"/>
      <w:szCs w:val="20"/>
    </w:rPr>
  </w:style>
  <w:style w:type="paragraph" w:customStyle="1" w:styleId="xl138">
    <w:name w:val="xl138"/>
    <w:basedOn w:val="Normal"/>
    <w:rsid w:val="007924D9"/>
    <w:pPr>
      <w:pBdr>
        <w:top w:val="single" w:sz="4" w:space="0" w:color="auto"/>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9">
    <w:name w:val="xl139"/>
    <w:basedOn w:val="Normal"/>
    <w:rsid w:val="007924D9"/>
    <w:pPr>
      <w:pBdr>
        <w:top w:val="single" w:sz="4" w:space="0" w:color="auto"/>
        <w:bottom w:val="single" w:sz="12"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40">
    <w:name w:val="xl140"/>
    <w:basedOn w:val="Normal"/>
    <w:rsid w:val="007924D9"/>
    <w:pPr>
      <w:pBdr>
        <w:top w:val="single" w:sz="4" w:space="0" w:color="auto"/>
        <w:left w:val="single" w:sz="4" w:space="0" w:color="auto"/>
        <w:bottom w:val="single" w:sz="12"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41">
    <w:name w:val="xl141"/>
    <w:basedOn w:val="Normal"/>
    <w:rsid w:val="007924D9"/>
    <w:pPr>
      <w:pBdr>
        <w:top w:val="single" w:sz="4" w:space="0" w:color="auto"/>
        <w:left w:val="single" w:sz="4" w:space="0" w:color="auto"/>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character" w:customStyle="1" w:styleId="il">
    <w:name w:val="il"/>
    <w:basedOn w:val="DefaultParagraphFont"/>
    <w:rsid w:val="007924D9"/>
  </w:style>
  <w:style w:type="paragraph" w:customStyle="1" w:styleId="xl142">
    <w:name w:val="xl142"/>
    <w:basedOn w:val="Normal"/>
    <w:rsid w:val="007924D9"/>
    <w:pPr>
      <w:pBdr>
        <w:bottom w:val="single" w:sz="4" w:space="0" w:color="auto"/>
      </w:pBdr>
      <w:spacing w:before="100" w:beforeAutospacing="1" w:after="100" w:afterAutospacing="1" w:line="240" w:lineRule="auto"/>
      <w:ind w:left="0" w:firstLine="0"/>
      <w:jc w:val="center"/>
      <w:textAlignment w:val="center"/>
    </w:pPr>
    <w:rPr>
      <w:rFonts w:ascii="Arial" w:eastAsia="Times New Roman" w:hAnsi="Arial" w:cs="Arial"/>
      <w:sz w:val="18"/>
      <w:szCs w:val="18"/>
    </w:rPr>
  </w:style>
  <w:style w:type="paragraph" w:customStyle="1" w:styleId="xl143">
    <w:name w:val="xl143"/>
    <w:basedOn w:val="Normal"/>
    <w:rsid w:val="007924D9"/>
    <w:pPr>
      <w:pBdr>
        <w:top w:val="single" w:sz="4" w:space="0" w:color="auto"/>
      </w:pBdr>
      <w:spacing w:before="100" w:beforeAutospacing="1" w:after="100" w:afterAutospacing="1" w:line="240" w:lineRule="auto"/>
      <w:ind w:left="0" w:firstLine="0"/>
      <w:jc w:val="center"/>
      <w:textAlignment w:val="center"/>
    </w:pPr>
    <w:rPr>
      <w:rFonts w:ascii="Arial" w:eastAsia="Times New Roman" w:hAnsi="Arial" w:cs="Arial"/>
      <w:sz w:val="18"/>
      <w:szCs w:val="18"/>
    </w:rPr>
  </w:style>
  <w:style w:type="paragraph" w:customStyle="1" w:styleId="xl144">
    <w:name w:val="xl144"/>
    <w:basedOn w:val="Normal"/>
    <w:rsid w:val="007924D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sz w:val="18"/>
      <w:szCs w:val="18"/>
    </w:rPr>
  </w:style>
  <w:style w:type="paragraph" w:customStyle="1" w:styleId="xl145">
    <w:name w:val="xl145"/>
    <w:basedOn w:val="Normal"/>
    <w:rsid w:val="007924D9"/>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sz w:val="24"/>
      <w:szCs w:val="24"/>
    </w:rPr>
  </w:style>
  <w:style w:type="paragraph" w:customStyle="1" w:styleId="xl146">
    <w:name w:val="xl146"/>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7924D9"/>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7924D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6"/>
      <w:szCs w:val="16"/>
    </w:rPr>
  </w:style>
  <w:style w:type="paragraph" w:customStyle="1" w:styleId="xl150">
    <w:name w:val="xl150"/>
    <w:basedOn w:val="Normal"/>
    <w:rsid w:val="007924D9"/>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6"/>
      <w:szCs w:val="16"/>
    </w:rPr>
  </w:style>
  <w:style w:type="paragraph" w:customStyle="1" w:styleId="xl151">
    <w:name w:val="xl151"/>
    <w:basedOn w:val="Normal"/>
    <w:rsid w:val="007924D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6"/>
      <w:szCs w:val="16"/>
    </w:rPr>
  </w:style>
  <w:style w:type="paragraph" w:customStyle="1" w:styleId="xl152">
    <w:name w:val="xl152"/>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3">
    <w:name w:val="xl153"/>
    <w:basedOn w:val="Normal"/>
    <w:rsid w:val="007924D9"/>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4">
    <w:name w:val="xl154"/>
    <w:basedOn w:val="Normal"/>
    <w:rsid w:val="007924D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5">
    <w:name w:val="xl155"/>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6">
    <w:name w:val="xl156"/>
    <w:basedOn w:val="Normal"/>
    <w:rsid w:val="007924D9"/>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7">
    <w:name w:val="xl157"/>
    <w:basedOn w:val="Normal"/>
    <w:rsid w:val="007924D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8">
    <w:name w:val="xl158"/>
    <w:basedOn w:val="Normal"/>
    <w:rsid w:val="007924D9"/>
    <w:pPr>
      <w:pBdr>
        <w:top w:val="single" w:sz="8"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6"/>
      <w:szCs w:val="16"/>
    </w:rPr>
  </w:style>
  <w:style w:type="paragraph" w:customStyle="1" w:styleId="xl159">
    <w:name w:val="xl159"/>
    <w:basedOn w:val="Normal"/>
    <w:rsid w:val="007924D9"/>
    <w:pPr>
      <w:pBdr>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6"/>
      <w:szCs w:val="16"/>
    </w:rPr>
  </w:style>
  <w:style w:type="paragraph" w:customStyle="1" w:styleId="xl160">
    <w:name w:val="xl160"/>
    <w:basedOn w:val="Normal"/>
    <w:rsid w:val="007924D9"/>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6"/>
      <w:szCs w:val="16"/>
    </w:rPr>
  </w:style>
  <w:style w:type="paragraph" w:customStyle="1" w:styleId="xl161">
    <w:name w:val="xl161"/>
    <w:basedOn w:val="Normal"/>
    <w:rsid w:val="007924D9"/>
    <w:pPr>
      <w:pBdr>
        <w:left w:val="single" w:sz="8" w:space="0" w:color="auto"/>
        <w:bottom w:val="single" w:sz="4"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62">
    <w:name w:val="xl162"/>
    <w:basedOn w:val="Normal"/>
    <w:rsid w:val="007924D9"/>
    <w:pPr>
      <w:pBdr>
        <w:bottom w:val="single" w:sz="4"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63">
    <w:name w:val="xl163"/>
    <w:basedOn w:val="Normal"/>
    <w:rsid w:val="007924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sz w:val="16"/>
      <w:szCs w:val="16"/>
    </w:rPr>
  </w:style>
  <w:style w:type="paragraph" w:customStyle="1" w:styleId="xl164">
    <w:name w:val="xl164"/>
    <w:basedOn w:val="Normal"/>
    <w:rsid w:val="007924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65">
    <w:name w:val="xl165"/>
    <w:basedOn w:val="Normal"/>
    <w:rsid w:val="007924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66">
    <w:name w:val="xl166"/>
    <w:basedOn w:val="Normal"/>
    <w:rsid w:val="007924D9"/>
    <w:pPr>
      <w:pBdr>
        <w:top w:val="single" w:sz="4"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67">
    <w:name w:val="xl167"/>
    <w:basedOn w:val="Normal"/>
    <w:rsid w:val="007924D9"/>
    <w:pPr>
      <w:pBdr>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68">
    <w:name w:val="xl168"/>
    <w:basedOn w:val="Normal"/>
    <w:rsid w:val="007924D9"/>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69">
    <w:name w:val="xl169"/>
    <w:basedOn w:val="Normal"/>
    <w:rsid w:val="007924D9"/>
    <w:pPr>
      <w:pBdr>
        <w:top w:val="single" w:sz="4"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4"/>
      <w:szCs w:val="14"/>
    </w:rPr>
  </w:style>
  <w:style w:type="paragraph" w:customStyle="1" w:styleId="xl170">
    <w:name w:val="xl170"/>
    <w:basedOn w:val="Normal"/>
    <w:rsid w:val="007924D9"/>
    <w:pPr>
      <w:pBdr>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4"/>
      <w:szCs w:val="14"/>
    </w:rPr>
  </w:style>
  <w:style w:type="paragraph" w:customStyle="1" w:styleId="xl171">
    <w:name w:val="xl171"/>
    <w:basedOn w:val="Normal"/>
    <w:rsid w:val="007924D9"/>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4"/>
      <w:szCs w:val="14"/>
    </w:rPr>
  </w:style>
  <w:style w:type="paragraph" w:customStyle="1" w:styleId="xl172">
    <w:name w:val="xl172"/>
    <w:basedOn w:val="Normal"/>
    <w:rsid w:val="007924D9"/>
    <w:pPr>
      <w:pBdr>
        <w:top w:val="single" w:sz="8"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73">
    <w:name w:val="xl173"/>
    <w:basedOn w:val="Normal"/>
    <w:rsid w:val="007924D9"/>
    <w:pPr>
      <w:pBdr>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74">
    <w:name w:val="xl174"/>
    <w:basedOn w:val="Normal"/>
    <w:rsid w:val="007924D9"/>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75">
    <w:name w:val="xl175"/>
    <w:basedOn w:val="Normal"/>
    <w:rsid w:val="007924D9"/>
    <w:pPr>
      <w:pBdr>
        <w:top w:val="single" w:sz="8"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4"/>
      <w:szCs w:val="14"/>
    </w:rPr>
  </w:style>
  <w:style w:type="paragraph" w:customStyle="1" w:styleId="xl176">
    <w:name w:val="xl176"/>
    <w:basedOn w:val="Normal"/>
    <w:rsid w:val="007924D9"/>
    <w:pPr>
      <w:pBdr>
        <w:top w:val="single" w:sz="12"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77">
    <w:name w:val="xl177"/>
    <w:basedOn w:val="Normal"/>
    <w:rsid w:val="007924D9"/>
    <w:pPr>
      <w:pBdr>
        <w:top w:val="single" w:sz="12"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7924D9"/>
    <w:pPr>
      <w:pBdr>
        <w:top w:val="single" w:sz="12"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80">
    <w:name w:val="xl180"/>
    <w:basedOn w:val="Normal"/>
    <w:rsid w:val="007924D9"/>
    <w:pPr>
      <w:pBdr>
        <w:top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82">
    <w:name w:val="xl182"/>
    <w:basedOn w:val="Normal"/>
    <w:rsid w:val="007924D9"/>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83">
    <w:name w:val="xl183"/>
    <w:basedOn w:val="Normal"/>
    <w:rsid w:val="007924D9"/>
    <w:pPr>
      <w:pBdr>
        <w:top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7924D9"/>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character" w:customStyle="1" w:styleId="5yl5">
    <w:name w:val="_5yl5"/>
    <w:basedOn w:val="DefaultParagraphFont"/>
    <w:rsid w:val="00217C6D"/>
  </w:style>
  <w:style w:type="numbering" w:customStyle="1" w:styleId="NoList2">
    <w:name w:val="No List2"/>
    <w:next w:val="NoList"/>
    <w:uiPriority w:val="99"/>
    <w:semiHidden/>
    <w:unhideWhenUsed/>
    <w:rsid w:val="00E55C72"/>
  </w:style>
  <w:style w:type="numbering" w:customStyle="1" w:styleId="NoList3">
    <w:name w:val="No List3"/>
    <w:next w:val="NoList"/>
    <w:uiPriority w:val="99"/>
    <w:semiHidden/>
    <w:unhideWhenUsed/>
    <w:rsid w:val="009C7D54"/>
  </w:style>
  <w:style w:type="numbering" w:customStyle="1" w:styleId="NoList4">
    <w:name w:val="No List4"/>
    <w:next w:val="NoList"/>
    <w:uiPriority w:val="99"/>
    <w:semiHidden/>
    <w:unhideWhenUsed/>
    <w:rsid w:val="00822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5" w:uiPriority="0"/>
    <w:lsdException w:name="Title" w:semiHidden="0" w:uiPriority="10" w:unhideWhenUsed="0" w:qFormat="1"/>
    <w:lsdException w:name="Default Paragraph Font" w:uiPriority="1"/>
    <w:lsdException w:name="List Continue 3"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D9"/>
    <w:pPr>
      <w:ind w:left="1349" w:hanging="357"/>
    </w:pPr>
  </w:style>
  <w:style w:type="paragraph" w:styleId="Heading1">
    <w:name w:val="heading 1"/>
    <w:basedOn w:val="Normal"/>
    <w:next w:val="Normal"/>
    <w:link w:val="Heading1Char"/>
    <w:uiPriority w:val="9"/>
    <w:qFormat/>
    <w:rsid w:val="007924D9"/>
    <w:pPr>
      <w:keepNext/>
      <w:keepLines/>
      <w:spacing w:before="480" w:after="0"/>
      <w:ind w:left="0" w:firstLine="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7924D9"/>
    <w:pPr>
      <w:keepNext/>
      <w:keepLines/>
      <w:spacing w:before="200" w:after="0"/>
      <w:ind w:left="0" w:firstLine="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924D9"/>
    <w:pPr>
      <w:keepNext/>
      <w:keepLines/>
      <w:spacing w:before="200" w:after="0"/>
      <w:ind w:left="0" w:firstLine="0"/>
      <w:outlineLvl w:val="2"/>
    </w:pPr>
    <w:rPr>
      <w:rFonts w:ascii="Cambria" w:eastAsia="Times New Roman" w:hAnsi="Cambria" w:cs="Times New Roman"/>
      <w:b/>
      <w:bCs/>
      <w:color w:val="4F81BD"/>
      <w:szCs w:val="20"/>
    </w:rPr>
  </w:style>
  <w:style w:type="paragraph" w:styleId="Heading4">
    <w:name w:val="heading 4"/>
    <w:basedOn w:val="Normal"/>
    <w:next w:val="Normal"/>
    <w:link w:val="Heading4Char"/>
    <w:qFormat/>
    <w:rsid w:val="007924D9"/>
    <w:pPr>
      <w:keepNext/>
      <w:keepLines/>
      <w:spacing w:before="200" w:after="0"/>
      <w:ind w:left="0" w:firstLine="0"/>
      <w:outlineLvl w:val="3"/>
    </w:pPr>
    <w:rPr>
      <w:rFonts w:ascii="Cambria" w:eastAsia="Times New Roman" w:hAnsi="Cambria" w:cs="Times New Roman"/>
      <w:b/>
      <w:bCs/>
      <w:i/>
      <w:iCs/>
      <w:color w:val="4F81BD"/>
      <w:szCs w:val="20"/>
    </w:rPr>
  </w:style>
  <w:style w:type="paragraph" w:styleId="Heading5">
    <w:name w:val="heading 5"/>
    <w:basedOn w:val="Normal"/>
    <w:next w:val="Normal"/>
    <w:link w:val="Heading5Char"/>
    <w:qFormat/>
    <w:rsid w:val="007924D9"/>
    <w:pPr>
      <w:spacing w:before="240" w:after="60" w:line="264" w:lineRule="auto"/>
      <w:ind w:left="1008" w:hanging="1008"/>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924D9"/>
    <w:pPr>
      <w:keepNext/>
      <w:keepLines/>
      <w:spacing w:before="200" w:after="0" w:line="264" w:lineRule="auto"/>
      <w:ind w:left="4413" w:hanging="1152"/>
      <w:jc w:val="both"/>
      <w:outlineLvl w:val="5"/>
    </w:pPr>
    <w:rPr>
      <w:rFonts w:ascii="Cambria" w:eastAsia="Times New Roman" w:hAnsi="Cambria" w:cs="Times New Roman"/>
      <w:i/>
      <w:iCs/>
      <w:color w:val="243F60"/>
      <w:sz w:val="20"/>
      <w:szCs w:val="24"/>
    </w:rPr>
  </w:style>
  <w:style w:type="paragraph" w:styleId="Heading7">
    <w:name w:val="heading 7"/>
    <w:basedOn w:val="Normal"/>
    <w:next w:val="Normal"/>
    <w:link w:val="Heading7Char"/>
    <w:qFormat/>
    <w:rsid w:val="007924D9"/>
    <w:pPr>
      <w:keepNext/>
      <w:keepLines/>
      <w:spacing w:before="200" w:after="0" w:line="264" w:lineRule="auto"/>
      <w:ind w:left="1296" w:hanging="1296"/>
      <w:jc w:val="both"/>
      <w:outlineLvl w:val="6"/>
    </w:pPr>
    <w:rPr>
      <w:rFonts w:ascii="Cambria" w:eastAsia="Times New Roman" w:hAnsi="Cambria" w:cs="Times New Roman"/>
      <w:i/>
      <w:iCs/>
      <w:color w:val="404040"/>
      <w:sz w:val="20"/>
      <w:szCs w:val="24"/>
    </w:rPr>
  </w:style>
  <w:style w:type="paragraph" w:styleId="Heading8">
    <w:name w:val="heading 8"/>
    <w:basedOn w:val="Normal"/>
    <w:next w:val="Normal"/>
    <w:link w:val="Heading8Char"/>
    <w:qFormat/>
    <w:rsid w:val="007924D9"/>
    <w:pPr>
      <w:keepNext/>
      <w:keepLines/>
      <w:spacing w:before="200" w:after="0" w:line="264" w:lineRule="auto"/>
      <w:ind w:left="1582"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7924D9"/>
    <w:pPr>
      <w:keepNext/>
      <w:keepLines/>
      <w:spacing w:before="200" w:after="0" w:line="264"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4D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924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7924D9"/>
    <w:rPr>
      <w:rFonts w:ascii="Cambria" w:eastAsia="Times New Roman" w:hAnsi="Cambria" w:cs="Times New Roman"/>
      <w:b/>
      <w:bCs/>
      <w:color w:val="4F81BD"/>
      <w:szCs w:val="20"/>
    </w:rPr>
  </w:style>
  <w:style w:type="character" w:customStyle="1" w:styleId="Heading4Char">
    <w:name w:val="Heading 4 Char"/>
    <w:basedOn w:val="DefaultParagraphFont"/>
    <w:link w:val="Heading4"/>
    <w:rsid w:val="007924D9"/>
    <w:rPr>
      <w:rFonts w:ascii="Cambria" w:eastAsia="Times New Roman" w:hAnsi="Cambria" w:cs="Times New Roman"/>
      <w:b/>
      <w:bCs/>
      <w:i/>
      <w:iCs/>
      <w:color w:val="4F81BD"/>
      <w:szCs w:val="20"/>
    </w:rPr>
  </w:style>
  <w:style w:type="character" w:customStyle="1" w:styleId="Heading5Char">
    <w:name w:val="Heading 5 Char"/>
    <w:basedOn w:val="DefaultParagraphFont"/>
    <w:link w:val="Heading5"/>
    <w:rsid w:val="007924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924D9"/>
    <w:rPr>
      <w:rFonts w:ascii="Cambria" w:eastAsia="Times New Roman" w:hAnsi="Cambria" w:cs="Times New Roman"/>
      <w:i/>
      <w:iCs/>
      <w:color w:val="243F60"/>
      <w:sz w:val="20"/>
      <w:szCs w:val="24"/>
    </w:rPr>
  </w:style>
  <w:style w:type="character" w:customStyle="1" w:styleId="Heading7Char">
    <w:name w:val="Heading 7 Char"/>
    <w:basedOn w:val="DefaultParagraphFont"/>
    <w:link w:val="Heading7"/>
    <w:rsid w:val="007924D9"/>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rsid w:val="007924D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7924D9"/>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79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4D9"/>
    <w:rPr>
      <w:rFonts w:ascii="Tahoma" w:hAnsi="Tahoma" w:cs="Tahoma"/>
      <w:sz w:val="16"/>
      <w:szCs w:val="16"/>
    </w:rPr>
  </w:style>
  <w:style w:type="paragraph" w:styleId="BodyTextIndent">
    <w:name w:val="Body Text Indent"/>
    <w:basedOn w:val="Normal"/>
    <w:link w:val="BodyTextIndentChar"/>
    <w:uiPriority w:val="99"/>
    <w:rsid w:val="007924D9"/>
    <w:pPr>
      <w:spacing w:after="0" w:line="240" w:lineRule="auto"/>
      <w:ind w:left="0" w:firstLine="720"/>
      <w:jc w:val="both"/>
    </w:pPr>
    <w:rPr>
      <w:rFonts w:ascii="YuCiril Times" w:eastAsia="Times New Roman" w:hAnsi="YuCiril Times" w:cs="Times New Roman"/>
      <w:sz w:val="32"/>
      <w:szCs w:val="20"/>
    </w:rPr>
  </w:style>
  <w:style w:type="character" w:customStyle="1" w:styleId="BodyTextIndentChar">
    <w:name w:val="Body Text Indent Char"/>
    <w:basedOn w:val="DefaultParagraphFont"/>
    <w:link w:val="BodyTextIndent"/>
    <w:uiPriority w:val="99"/>
    <w:rsid w:val="007924D9"/>
    <w:rPr>
      <w:rFonts w:ascii="YuCiril Times" w:eastAsia="Times New Roman" w:hAnsi="YuCiril Times" w:cs="Times New Roman"/>
      <w:sz w:val="32"/>
      <w:szCs w:val="20"/>
    </w:rPr>
  </w:style>
  <w:style w:type="paragraph" w:styleId="ListParagraph">
    <w:name w:val="List Paragraph"/>
    <w:basedOn w:val="Normal"/>
    <w:uiPriority w:val="34"/>
    <w:qFormat/>
    <w:rsid w:val="007924D9"/>
    <w:pPr>
      <w:ind w:left="720" w:firstLine="0"/>
      <w:contextualSpacing/>
    </w:pPr>
    <w:rPr>
      <w:lang w:val="sr-Cyrl-CS"/>
    </w:rPr>
  </w:style>
  <w:style w:type="character" w:customStyle="1" w:styleId="hpsatn">
    <w:name w:val="hps atn"/>
    <w:basedOn w:val="DefaultParagraphFont"/>
    <w:rsid w:val="007924D9"/>
  </w:style>
  <w:style w:type="character" w:customStyle="1" w:styleId="hps">
    <w:name w:val="hps"/>
    <w:basedOn w:val="DefaultParagraphFont"/>
    <w:rsid w:val="007924D9"/>
  </w:style>
  <w:style w:type="paragraph" w:styleId="NoSpacing">
    <w:name w:val="No Spacing"/>
    <w:uiPriority w:val="1"/>
    <w:qFormat/>
    <w:rsid w:val="007924D9"/>
    <w:pPr>
      <w:spacing w:after="0" w:line="240" w:lineRule="auto"/>
    </w:pPr>
    <w:rPr>
      <w:rFonts w:ascii="Times New Roman" w:eastAsia="Times New Roman" w:hAnsi="Times New Roman" w:cs="Times New Roman"/>
      <w:sz w:val="24"/>
      <w:szCs w:val="24"/>
    </w:rPr>
  </w:style>
  <w:style w:type="paragraph" w:customStyle="1" w:styleId="Standard">
    <w:name w:val="Standard"/>
    <w:rsid w:val="007924D9"/>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table" w:styleId="TableGrid">
    <w:name w:val="Table Grid"/>
    <w:basedOn w:val="TableNormal"/>
    <w:uiPriority w:val="59"/>
    <w:rsid w:val="00792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24D9"/>
  </w:style>
  <w:style w:type="paragraph" w:styleId="Header">
    <w:name w:val="header"/>
    <w:basedOn w:val="Normal"/>
    <w:link w:val="HeaderChar"/>
    <w:uiPriority w:val="99"/>
    <w:unhideWhenUsed/>
    <w:rsid w:val="007924D9"/>
    <w:pPr>
      <w:tabs>
        <w:tab w:val="center" w:pos="4680"/>
        <w:tab w:val="right" w:pos="9360"/>
      </w:tabs>
      <w:spacing w:after="0" w:line="240" w:lineRule="auto"/>
    </w:pPr>
    <w:rPr>
      <w:rFonts w:ascii="Calibri" w:eastAsia="Calibri" w:hAnsi="Calibri" w:cs="Times New Roman"/>
      <w:szCs w:val="20"/>
    </w:rPr>
  </w:style>
  <w:style w:type="character" w:customStyle="1" w:styleId="HeaderChar">
    <w:name w:val="Header Char"/>
    <w:basedOn w:val="DefaultParagraphFont"/>
    <w:link w:val="Header"/>
    <w:uiPriority w:val="99"/>
    <w:rsid w:val="007924D9"/>
    <w:rPr>
      <w:rFonts w:ascii="Calibri" w:eastAsia="Calibri" w:hAnsi="Calibri" w:cs="Times New Roman"/>
      <w:szCs w:val="20"/>
    </w:rPr>
  </w:style>
  <w:style w:type="paragraph" w:styleId="Footer">
    <w:name w:val="footer"/>
    <w:basedOn w:val="Normal"/>
    <w:link w:val="FooterChar"/>
    <w:uiPriority w:val="99"/>
    <w:unhideWhenUsed/>
    <w:rsid w:val="007924D9"/>
    <w:pPr>
      <w:tabs>
        <w:tab w:val="center" w:pos="4680"/>
        <w:tab w:val="right" w:pos="9360"/>
      </w:tabs>
      <w:spacing w:after="0" w:line="240" w:lineRule="auto"/>
    </w:pPr>
    <w:rPr>
      <w:rFonts w:ascii="Calibri" w:eastAsia="Calibri" w:hAnsi="Calibri" w:cs="Times New Roman"/>
      <w:szCs w:val="20"/>
    </w:rPr>
  </w:style>
  <w:style w:type="character" w:customStyle="1" w:styleId="FooterChar">
    <w:name w:val="Footer Char"/>
    <w:basedOn w:val="DefaultParagraphFont"/>
    <w:link w:val="Footer"/>
    <w:uiPriority w:val="99"/>
    <w:rsid w:val="007924D9"/>
    <w:rPr>
      <w:rFonts w:ascii="Calibri" w:eastAsia="Calibri" w:hAnsi="Calibri" w:cs="Times New Roman"/>
      <w:szCs w:val="20"/>
    </w:rPr>
  </w:style>
  <w:style w:type="paragraph" w:styleId="BodyText">
    <w:name w:val="Body Text"/>
    <w:basedOn w:val="Normal"/>
    <w:link w:val="BodyTextChar"/>
    <w:uiPriority w:val="99"/>
    <w:unhideWhenUsed/>
    <w:rsid w:val="007924D9"/>
    <w:pPr>
      <w:spacing w:after="120"/>
    </w:pPr>
    <w:rPr>
      <w:rFonts w:ascii="Calibri" w:eastAsia="Calibri" w:hAnsi="Calibri" w:cs="Times New Roman"/>
      <w:szCs w:val="20"/>
    </w:rPr>
  </w:style>
  <w:style w:type="character" w:customStyle="1" w:styleId="BodyTextChar">
    <w:name w:val="Body Text Char"/>
    <w:basedOn w:val="DefaultParagraphFont"/>
    <w:link w:val="BodyText"/>
    <w:uiPriority w:val="99"/>
    <w:rsid w:val="007924D9"/>
    <w:rPr>
      <w:rFonts w:ascii="Calibri" w:eastAsia="Calibri" w:hAnsi="Calibri" w:cs="Times New Roman"/>
      <w:szCs w:val="20"/>
    </w:rPr>
  </w:style>
  <w:style w:type="paragraph" w:styleId="BodyTextFirstIndent">
    <w:name w:val="Body Text First Indent"/>
    <w:basedOn w:val="BodyText"/>
    <w:link w:val="BodyTextFirstIndentChar"/>
    <w:unhideWhenUsed/>
    <w:rsid w:val="007924D9"/>
    <w:pPr>
      <w:spacing w:before="80" w:line="264" w:lineRule="auto"/>
      <w:ind w:left="0" w:firstLine="210"/>
      <w:jc w:val="both"/>
    </w:pPr>
    <w:rPr>
      <w:rFonts w:eastAsia="Times New Roman"/>
      <w:szCs w:val="24"/>
    </w:rPr>
  </w:style>
  <w:style w:type="character" w:customStyle="1" w:styleId="BodyTextFirstIndentChar">
    <w:name w:val="Body Text First Indent Char"/>
    <w:basedOn w:val="BodyTextChar"/>
    <w:link w:val="BodyTextFirstIndent"/>
    <w:rsid w:val="007924D9"/>
    <w:rPr>
      <w:rFonts w:ascii="Calibri" w:eastAsia="Times New Roman" w:hAnsi="Calibri" w:cs="Times New Roman"/>
      <w:szCs w:val="24"/>
    </w:rPr>
  </w:style>
  <w:style w:type="paragraph" w:styleId="ListBullet2">
    <w:name w:val="List Bullet 2"/>
    <w:basedOn w:val="Normal"/>
    <w:unhideWhenUsed/>
    <w:rsid w:val="007924D9"/>
    <w:pPr>
      <w:tabs>
        <w:tab w:val="num" w:pos="643"/>
      </w:tabs>
      <w:spacing w:before="80" w:after="80" w:line="264" w:lineRule="auto"/>
      <w:ind w:left="643" w:hanging="360"/>
      <w:jc w:val="both"/>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7924D9"/>
  </w:style>
  <w:style w:type="paragraph" w:styleId="Caption">
    <w:name w:val="caption"/>
    <w:basedOn w:val="Normal"/>
    <w:next w:val="Normal"/>
    <w:qFormat/>
    <w:rsid w:val="007924D9"/>
    <w:pPr>
      <w:spacing w:before="80" w:after="80" w:line="264" w:lineRule="auto"/>
      <w:ind w:left="0" w:firstLine="851"/>
      <w:jc w:val="both"/>
    </w:pPr>
    <w:rPr>
      <w:rFonts w:ascii="Times New Roman" w:eastAsia="Times New Roman" w:hAnsi="Times New Roman" w:cs="Times New Roman"/>
      <w:b/>
      <w:bCs/>
      <w:sz w:val="20"/>
      <w:szCs w:val="20"/>
    </w:rPr>
  </w:style>
  <w:style w:type="paragraph" w:styleId="List">
    <w:name w:val="List"/>
    <w:basedOn w:val="Normal"/>
    <w:unhideWhenUsed/>
    <w:rsid w:val="007924D9"/>
    <w:pPr>
      <w:spacing w:before="80" w:after="80" w:line="264" w:lineRule="auto"/>
      <w:ind w:left="283" w:hanging="283"/>
      <w:jc w:val="both"/>
    </w:pPr>
    <w:rPr>
      <w:rFonts w:ascii="Times New Roman" w:eastAsia="Times New Roman" w:hAnsi="Times New Roman" w:cs="Times New Roman"/>
      <w:sz w:val="24"/>
      <w:szCs w:val="24"/>
    </w:rPr>
  </w:style>
  <w:style w:type="paragraph" w:styleId="ListBullet3">
    <w:name w:val="List Bullet 3"/>
    <w:basedOn w:val="Normal"/>
    <w:semiHidden/>
    <w:unhideWhenUsed/>
    <w:rsid w:val="007924D9"/>
    <w:pPr>
      <w:tabs>
        <w:tab w:val="num" w:pos="926"/>
      </w:tabs>
      <w:spacing w:before="80" w:after="80" w:line="264" w:lineRule="auto"/>
      <w:ind w:left="926" w:hanging="360"/>
      <w:jc w:val="both"/>
    </w:pPr>
    <w:rPr>
      <w:rFonts w:ascii="Times New Roman" w:eastAsia="Times New Roman" w:hAnsi="Times New Roman" w:cs="Times New Roman"/>
      <w:sz w:val="24"/>
      <w:szCs w:val="24"/>
    </w:rPr>
  </w:style>
  <w:style w:type="paragraph" w:styleId="ListBullet5">
    <w:name w:val="List Bullet 5"/>
    <w:basedOn w:val="Normal"/>
    <w:semiHidden/>
    <w:unhideWhenUsed/>
    <w:rsid w:val="007924D9"/>
    <w:pPr>
      <w:tabs>
        <w:tab w:val="num" w:pos="1492"/>
      </w:tabs>
      <w:spacing w:before="80" w:after="80" w:line="264" w:lineRule="auto"/>
      <w:ind w:left="1492" w:hanging="360"/>
      <w:jc w:val="both"/>
    </w:pPr>
    <w:rPr>
      <w:rFonts w:ascii="Times New Roman" w:eastAsia="Times New Roman" w:hAnsi="Times New Roman" w:cs="Times New Roman"/>
      <w:sz w:val="24"/>
      <w:szCs w:val="24"/>
    </w:rPr>
  </w:style>
  <w:style w:type="paragraph" w:styleId="ListContinue4">
    <w:name w:val="List Continue 4"/>
    <w:basedOn w:val="Normal"/>
    <w:semiHidden/>
    <w:unhideWhenUsed/>
    <w:rsid w:val="007924D9"/>
    <w:pPr>
      <w:spacing w:before="80" w:after="120" w:line="264" w:lineRule="auto"/>
      <w:ind w:left="1132" w:firstLine="851"/>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7924D9"/>
    <w:pPr>
      <w:spacing w:before="80" w:after="80" w:line="264" w:lineRule="auto"/>
      <w:ind w:left="0" w:firstLine="851"/>
      <w:jc w:val="both"/>
    </w:pPr>
    <w:rPr>
      <w:rFonts w:ascii="Times New Roman" w:eastAsia="Times New Roman" w:hAnsi="Times New Roman" w:cs="Times New Roman"/>
      <w:sz w:val="20"/>
      <w:szCs w:val="24"/>
      <w:lang w:val="sr-Cyrl-CS"/>
    </w:rPr>
  </w:style>
  <w:style w:type="character" w:customStyle="1" w:styleId="BodyTextIndent3Char">
    <w:name w:val="Body Text Indent 3 Char"/>
    <w:basedOn w:val="DefaultParagraphFont"/>
    <w:link w:val="BodyTextIndent3"/>
    <w:rsid w:val="007924D9"/>
    <w:rPr>
      <w:rFonts w:ascii="Times New Roman" w:eastAsia="Times New Roman" w:hAnsi="Times New Roman" w:cs="Times New Roman"/>
      <w:sz w:val="20"/>
      <w:szCs w:val="24"/>
      <w:lang w:val="sr-Cyrl-CS"/>
    </w:rPr>
  </w:style>
  <w:style w:type="paragraph" w:customStyle="1" w:styleId="soki1">
    <w:name w:val="soki 1"/>
    <w:basedOn w:val="Normal"/>
    <w:rsid w:val="007924D9"/>
    <w:pPr>
      <w:spacing w:after="0" w:line="240" w:lineRule="auto"/>
      <w:ind w:left="0" w:firstLine="0"/>
      <w:jc w:val="both"/>
    </w:pPr>
    <w:rPr>
      <w:rFonts w:ascii="Times New Roman" w:eastAsia="Times New Roman" w:hAnsi="Times New Roman" w:cs="Times New Roman"/>
      <w:b/>
      <w:bCs/>
      <w:i/>
      <w:iCs/>
      <w:spacing w:val="100"/>
      <w:sz w:val="32"/>
      <w:szCs w:val="24"/>
      <w:u w:val="single"/>
      <w:lang w:val="sr-Cyrl-CS"/>
    </w:rPr>
  </w:style>
  <w:style w:type="character" w:customStyle="1" w:styleId="SonyaChar">
    <w:name w:val="Sonya Char"/>
    <w:link w:val="Sonya"/>
    <w:locked/>
    <w:rsid w:val="007924D9"/>
    <w:rPr>
      <w:szCs w:val="24"/>
      <w:lang w:val="sr-Latn-CS"/>
    </w:rPr>
  </w:style>
  <w:style w:type="paragraph" w:customStyle="1" w:styleId="Sonya">
    <w:name w:val="Sonya"/>
    <w:basedOn w:val="Normal"/>
    <w:link w:val="SonyaChar"/>
    <w:rsid w:val="007924D9"/>
    <w:pPr>
      <w:tabs>
        <w:tab w:val="left" w:pos="567"/>
      </w:tabs>
      <w:spacing w:after="0" w:line="288" w:lineRule="auto"/>
      <w:ind w:left="0" w:firstLine="357"/>
      <w:jc w:val="both"/>
    </w:pPr>
    <w:rPr>
      <w:szCs w:val="24"/>
      <w:lang w:val="sr-Latn-CS"/>
    </w:rPr>
  </w:style>
  <w:style w:type="paragraph" w:customStyle="1" w:styleId="Zakon">
    <w:name w:val="Zakon"/>
    <w:basedOn w:val="Normal"/>
    <w:rsid w:val="007924D9"/>
    <w:pPr>
      <w:spacing w:before="100" w:beforeAutospacing="1" w:after="100" w:afterAutospacing="1" w:line="240" w:lineRule="auto"/>
      <w:ind w:left="0" w:firstLine="0"/>
      <w:jc w:val="center"/>
      <w:outlineLvl w:val="5"/>
    </w:pPr>
    <w:rPr>
      <w:rFonts w:ascii="Verdana" w:eastAsia="Times New Roman" w:hAnsi="Verdana" w:cs="Times New Roman"/>
      <w:b/>
      <w:bCs/>
      <w:sz w:val="36"/>
      <w:szCs w:val="20"/>
      <w:lang w:val="sr-Cyrl-CS" w:eastAsia="sr-Cyrl-CS"/>
    </w:rPr>
  </w:style>
  <w:style w:type="paragraph" w:customStyle="1" w:styleId="Tabela">
    <w:name w:val="Tabela"/>
    <w:basedOn w:val="Normal"/>
    <w:rsid w:val="007924D9"/>
    <w:pPr>
      <w:spacing w:before="40" w:after="40" w:line="240" w:lineRule="auto"/>
      <w:ind w:left="0" w:firstLine="0"/>
      <w:jc w:val="center"/>
    </w:pPr>
    <w:rPr>
      <w:rFonts w:ascii="Times New Roman" w:eastAsia="Times New Roman" w:hAnsi="Times New Roman" w:cs="Times New Roman"/>
      <w:sz w:val="24"/>
      <w:szCs w:val="24"/>
      <w:lang w:val="sr-Cyrl-CS"/>
    </w:rPr>
  </w:style>
  <w:style w:type="paragraph" w:styleId="ListContinue3">
    <w:name w:val="List Continue 3"/>
    <w:basedOn w:val="Normal"/>
    <w:semiHidden/>
    <w:unhideWhenUsed/>
    <w:rsid w:val="007924D9"/>
    <w:pPr>
      <w:spacing w:after="120"/>
      <w:ind w:left="1080" w:firstLine="0"/>
      <w:contextualSpacing/>
    </w:pPr>
    <w:rPr>
      <w:rFonts w:ascii="Calibri" w:eastAsia="Calibri" w:hAnsi="Calibri" w:cs="Times New Roman"/>
    </w:rPr>
  </w:style>
  <w:style w:type="paragraph" w:customStyle="1" w:styleId="Nabrajaj-">
    <w:name w:val="Nabrajaj -"/>
    <w:basedOn w:val="Normal"/>
    <w:rsid w:val="007924D9"/>
    <w:pPr>
      <w:tabs>
        <w:tab w:val="num" w:pos="7020"/>
      </w:tabs>
      <w:spacing w:before="40" w:after="40" w:line="264" w:lineRule="auto"/>
      <w:ind w:left="7020" w:hanging="360"/>
      <w:jc w:val="both"/>
    </w:pPr>
    <w:rPr>
      <w:rFonts w:ascii="Times New Roman" w:eastAsia="Times New Roman" w:hAnsi="Times New Roman" w:cs="Times New Roman"/>
      <w:sz w:val="24"/>
      <w:szCs w:val="24"/>
      <w:lang w:val="sr-Latn-CS"/>
    </w:rPr>
  </w:style>
  <w:style w:type="paragraph" w:customStyle="1" w:styleId="4Nabrajaj-">
    <w:name w:val="4Nabrajaj -"/>
    <w:basedOn w:val="Nabrajaj-"/>
    <w:rsid w:val="007924D9"/>
    <w:pPr>
      <w:tabs>
        <w:tab w:val="num" w:pos="1080"/>
      </w:tabs>
      <w:ind w:left="1080" w:hanging="212"/>
    </w:pPr>
    <w:rPr>
      <w:lang w:val="sr-Cyrl-CS"/>
    </w:rPr>
  </w:style>
  <w:style w:type="paragraph" w:styleId="ListBullet4">
    <w:name w:val="List Bullet 4"/>
    <w:basedOn w:val="Normal"/>
    <w:semiHidden/>
    <w:unhideWhenUsed/>
    <w:rsid w:val="007924D9"/>
    <w:pPr>
      <w:numPr>
        <w:numId w:val="1"/>
      </w:numPr>
      <w:contextualSpacing/>
    </w:pPr>
    <w:rPr>
      <w:rFonts w:ascii="Calibri" w:eastAsia="Calibri" w:hAnsi="Calibri" w:cs="Times New Roman"/>
    </w:rPr>
  </w:style>
  <w:style w:type="paragraph" w:styleId="List4">
    <w:name w:val="List 4"/>
    <w:basedOn w:val="Normal"/>
    <w:unhideWhenUsed/>
    <w:rsid w:val="007924D9"/>
    <w:pPr>
      <w:ind w:left="1440" w:hanging="360"/>
      <w:contextualSpacing/>
    </w:pPr>
    <w:rPr>
      <w:rFonts w:ascii="Calibri" w:eastAsia="Calibri" w:hAnsi="Calibri" w:cs="Times New Roman"/>
    </w:rPr>
  </w:style>
  <w:style w:type="character" w:styleId="Hyperlink">
    <w:name w:val="Hyperlink"/>
    <w:uiPriority w:val="99"/>
    <w:unhideWhenUsed/>
    <w:rsid w:val="007924D9"/>
    <w:rPr>
      <w:color w:val="0000FF"/>
      <w:u w:val="single"/>
    </w:rPr>
  </w:style>
  <w:style w:type="paragraph" w:styleId="NormalWeb">
    <w:name w:val="Normal (Web)"/>
    <w:basedOn w:val="Normal"/>
    <w:uiPriority w:val="99"/>
    <w:unhideWhenUsed/>
    <w:rsid w:val="007924D9"/>
    <w:pPr>
      <w:spacing w:before="100" w:beforeAutospacing="1" w:after="115" w:line="240" w:lineRule="auto"/>
      <w:ind w:left="0" w:firstLine="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E81C8E"/>
    <w:pPr>
      <w:tabs>
        <w:tab w:val="right" w:leader="dot" w:pos="10528"/>
      </w:tabs>
      <w:spacing w:after="360"/>
      <w:ind w:left="0" w:firstLine="0"/>
    </w:pPr>
    <w:rPr>
      <w:rFonts w:ascii="Calibri" w:eastAsia="Calibri" w:hAnsi="Calibri" w:cs="Times New Roman"/>
      <w:b/>
      <w:bCs/>
      <w:caps/>
      <w:u w:val="single"/>
    </w:rPr>
  </w:style>
  <w:style w:type="paragraph" w:styleId="TOC2">
    <w:name w:val="toc 2"/>
    <w:basedOn w:val="Normal"/>
    <w:next w:val="Normal"/>
    <w:autoRedefine/>
    <w:uiPriority w:val="39"/>
    <w:unhideWhenUsed/>
    <w:qFormat/>
    <w:rsid w:val="00243DB6"/>
    <w:pPr>
      <w:tabs>
        <w:tab w:val="right" w:leader="dot" w:pos="10762"/>
      </w:tabs>
      <w:spacing w:after="0"/>
      <w:ind w:left="0" w:firstLine="0"/>
    </w:pPr>
    <w:rPr>
      <w:rFonts w:ascii="Times New Roman" w:eastAsia="Bookman Old Style" w:hAnsi="Times New Roman" w:cs="Times New Roman"/>
      <w:b/>
      <w:bCs/>
      <w:smallCaps/>
      <w:noProof/>
      <w:sz w:val="24"/>
      <w:szCs w:val="24"/>
    </w:rPr>
  </w:style>
  <w:style w:type="paragraph" w:styleId="TOC3">
    <w:name w:val="toc 3"/>
    <w:basedOn w:val="Normal"/>
    <w:next w:val="Normal"/>
    <w:autoRedefine/>
    <w:uiPriority w:val="39"/>
    <w:unhideWhenUsed/>
    <w:qFormat/>
    <w:rsid w:val="007924D9"/>
    <w:pPr>
      <w:spacing w:after="0"/>
      <w:ind w:left="0" w:firstLine="0"/>
    </w:pPr>
    <w:rPr>
      <w:rFonts w:ascii="Calibri" w:eastAsia="Calibri" w:hAnsi="Calibri" w:cs="Times New Roman"/>
      <w:smallCaps/>
    </w:rPr>
  </w:style>
  <w:style w:type="paragraph" w:styleId="TOC4">
    <w:name w:val="toc 4"/>
    <w:basedOn w:val="Normal"/>
    <w:next w:val="Normal"/>
    <w:autoRedefine/>
    <w:uiPriority w:val="39"/>
    <w:unhideWhenUsed/>
    <w:rsid w:val="007924D9"/>
    <w:pPr>
      <w:spacing w:after="0"/>
      <w:ind w:left="0" w:firstLine="0"/>
    </w:pPr>
    <w:rPr>
      <w:rFonts w:ascii="Calibri" w:eastAsia="Calibri" w:hAnsi="Calibri" w:cs="Times New Roman"/>
    </w:rPr>
  </w:style>
  <w:style w:type="character" w:customStyle="1" w:styleId="FootnoteTextChar">
    <w:name w:val="Footnote Text Char"/>
    <w:link w:val="FootnoteText"/>
    <w:semiHidden/>
    <w:rsid w:val="007924D9"/>
    <w:rPr>
      <w:rFonts w:ascii="Verdana" w:eastAsia="Times New Roman" w:hAnsi="Verdana"/>
    </w:rPr>
  </w:style>
  <w:style w:type="paragraph" w:styleId="FootnoteText">
    <w:name w:val="footnote text"/>
    <w:basedOn w:val="Normal"/>
    <w:link w:val="FootnoteTextChar"/>
    <w:semiHidden/>
    <w:unhideWhenUsed/>
    <w:rsid w:val="007924D9"/>
    <w:pPr>
      <w:spacing w:after="0" w:line="240" w:lineRule="auto"/>
      <w:ind w:left="0" w:firstLine="0"/>
    </w:pPr>
    <w:rPr>
      <w:rFonts w:ascii="Verdana" w:eastAsia="Times New Roman" w:hAnsi="Verdana"/>
    </w:rPr>
  </w:style>
  <w:style w:type="character" w:customStyle="1" w:styleId="FootnoteTextChar1">
    <w:name w:val="Footnote Text Char1"/>
    <w:basedOn w:val="DefaultParagraphFont"/>
    <w:uiPriority w:val="99"/>
    <w:semiHidden/>
    <w:rsid w:val="007924D9"/>
    <w:rPr>
      <w:sz w:val="20"/>
      <w:szCs w:val="20"/>
    </w:rPr>
  </w:style>
  <w:style w:type="character" w:customStyle="1" w:styleId="CommentTextChar">
    <w:name w:val="Comment Text Char"/>
    <w:link w:val="CommentText"/>
    <w:semiHidden/>
    <w:rsid w:val="007924D9"/>
    <w:rPr>
      <w:rFonts w:eastAsia="Times New Roman"/>
    </w:rPr>
  </w:style>
  <w:style w:type="paragraph" w:styleId="CommentText">
    <w:name w:val="annotation text"/>
    <w:basedOn w:val="Normal"/>
    <w:link w:val="CommentTextChar"/>
    <w:semiHidden/>
    <w:unhideWhenUsed/>
    <w:rsid w:val="007924D9"/>
    <w:pPr>
      <w:spacing w:before="80" w:after="80" w:line="264" w:lineRule="auto"/>
      <w:ind w:left="0" w:firstLine="851"/>
      <w:jc w:val="both"/>
    </w:pPr>
    <w:rPr>
      <w:rFonts w:eastAsia="Times New Roman"/>
    </w:rPr>
  </w:style>
  <w:style w:type="character" w:customStyle="1" w:styleId="CommentTextChar1">
    <w:name w:val="Comment Text Char1"/>
    <w:basedOn w:val="DefaultParagraphFont"/>
    <w:uiPriority w:val="99"/>
    <w:semiHidden/>
    <w:rsid w:val="007924D9"/>
    <w:rPr>
      <w:sz w:val="20"/>
      <w:szCs w:val="20"/>
    </w:rPr>
  </w:style>
  <w:style w:type="character" w:customStyle="1" w:styleId="HeaderChar1">
    <w:name w:val="Header Char1"/>
    <w:uiPriority w:val="99"/>
    <w:semiHidden/>
    <w:rsid w:val="007924D9"/>
  </w:style>
  <w:style w:type="paragraph" w:styleId="List2">
    <w:name w:val="List 2"/>
    <w:basedOn w:val="Normal"/>
    <w:semiHidden/>
    <w:unhideWhenUsed/>
    <w:rsid w:val="007924D9"/>
    <w:pPr>
      <w:spacing w:before="80" w:after="80" w:line="264" w:lineRule="auto"/>
      <w:ind w:left="566" w:hanging="283"/>
      <w:jc w:val="both"/>
    </w:pPr>
    <w:rPr>
      <w:rFonts w:ascii="Times New Roman" w:eastAsia="Times New Roman" w:hAnsi="Times New Roman" w:cs="Times New Roman"/>
      <w:sz w:val="24"/>
      <w:szCs w:val="24"/>
    </w:rPr>
  </w:style>
  <w:style w:type="paragraph" w:styleId="List3">
    <w:name w:val="List 3"/>
    <w:basedOn w:val="Normal"/>
    <w:semiHidden/>
    <w:unhideWhenUsed/>
    <w:rsid w:val="007924D9"/>
    <w:pPr>
      <w:spacing w:before="80" w:after="80" w:line="264" w:lineRule="auto"/>
      <w:ind w:left="849" w:hanging="283"/>
      <w:jc w:val="both"/>
    </w:pPr>
    <w:rPr>
      <w:rFonts w:ascii="Times New Roman" w:eastAsia="Times New Roman" w:hAnsi="Times New Roman" w:cs="Times New Roman"/>
      <w:sz w:val="24"/>
      <w:szCs w:val="24"/>
    </w:rPr>
  </w:style>
  <w:style w:type="paragraph" w:styleId="ListNumber5">
    <w:name w:val="List Number 5"/>
    <w:basedOn w:val="Normal"/>
    <w:semiHidden/>
    <w:unhideWhenUsed/>
    <w:rsid w:val="007924D9"/>
    <w:pPr>
      <w:tabs>
        <w:tab w:val="num" w:pos="2520"/>
      </w:tabs>
      <w:spacing w:before="80" w:after="80" w:line="264" w:lineRule="auto"/>
      <w:ind w:left="2232" w:hanging="792"/>
      <w:jc w:val="both"/>
    </w:pPr>
    <w:rPr>
      <w:rFonts w:ascii="Times New Roman" w:eastAsia="Times New Roman" w:hAnsi="Times New Roman" w:cs="Times New Roman"/>
      <w:sz w:val="24"/>
      <w:szCs w:val="24"/>
    </w:rPr>
  </w:style>
  <w:style w:type="paragraph" w:styleId="Title">
    <w:name w:val="Title"/>
    <w:basedOn w:val="Normal"/>
    <w:link w:val="TitleChar"/>
    <w:uiPriority w:val="10"/>
    <w:qFormat/>
    <w:rsid w:val="007924D9"/>
    <w:pPr>
      <w:spacing w:before="240" w:after="60" w:line="264" w:lineRule="auto"/>
      <w:ind w:left="0" w:firstLine="851"/>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uiPriority w:val="10"/>
    <w:rsid w:val="007924D9"/>
    <w:rPr>
      <w:rFonts w:ascii="Arial" w:eastAsia="Times New Roman" w:hAnsi="Arial" w:cs="Times New Roman"/>
      <w:b/>
      <w:bCs/>
      <w:kern w:val="28"/>
      <w:sz w:val="32"/>
      <w:szCs w:val="32"/>
    </w:rPr>
  </w:style>
  <w:style w:type="paragraph" w:styleId="Subtitle">
    <w:name w:val="Subtitle"/>
    <w:basedOn w:val="Normal"/>
    <w:link w:val="SubtitleChar"/>
    <w:uiPriority w:val="11"/>
    <w:qFormat/>
    <w:rsid w:val="007924D9"/>
    <w:pPr>
      <w:spacing w:after="0" w:line="240" w:lineRule="auto"/>
      <w:ind w:left="0" w:firstLine="0"/>
      <w:jc w:val="center"/>
    </w:pPr>
    <w:rPr>
      <w:rFonts w:ascii="Times New Roman" w:eastAsia="Times New Roman" w:hAnsi="Times New Roman" w:cs="Times New Roman"/>
      <w:sz w:val="28"/>
      <w:szCs w:val="24"/>
      <w:lang w:val="sr-Cyrl-CS"/>
    </w:rPr>
  </w:style>
  <w:style w:type="character" w:customStyle="1" w:styleId="SubtitleChar">
    <w:name w:val="Subtitle Char"/>
    <w:basedOn w:val="DefaultParagraphFont"/>
    <w:link w:val="Subtitle"/>
    <w:uiPriority w:val="11"/>
    <w:rsid w:val="007924D9"/>
    <w:rPr>
      <w:rFonts w:ascii="Times New Roman" w:eastAsia="Times New Roman" w:hAnsi="Times New Roman" w:cs="Times New Roman"/>
      <w:sz w:val="28"/>
      <w:szCs w:val="24"/>
      <w:lang w:val="sr-Cyrl-CS"/>
    </w:rPr>
  </w:style>
  <w:style w:type="paragraph" w:styleId="BodyTextFirstIndent2">
    <w:name w:val="Body Text First Indent 2"/>
    <w:basedOn w:val="BodyTextIndent"/>
    <w:link w:val="BodyTextFirstIndent2Char"/>
    <w:semiHidden/>
    <w:unhideWhenUsed/>
    <w:rsid w:val="007924D9"/>
    <w:pPr>
      <w:spacing w:before="80" w:after="120" w:line="264" w:lineRule="auto"/>
      <w:ind w:left="283" w:firstLine="210"/>
    </w:pPr>
    <w:rPr>
      <w:rFonts w:ascii="Times New Roman" w:hAnsi="Times New Roman"/>
      <w:sz w:val="20"/>
      <w:szCs w:val="24"/>
    </w:rPr>
  </w:style>
  <w:style w:type="character" w:customStyle="1" w:styleId="BodyTextFirstIndent2Char">
    <w:name w:val="Body Text First Indent 2 Char"/>
    <w:basedOn w:val="BodyTextIndentChar"/>
    <w:link w:val="BodyTextFirstIndent2"/>
    <w:semiHidden/>
    <w:rsid w:val="007924D9"/>
    <w:rPr>
      <w:rFonts w:ascii="Times New Roman" w:eastAsia="Times New Roman" w:hAnsi="Times New Roman" w:cs="Times New Roman"/>
      <w:sz w:val="20"/>
      <w:szCs w:val="24"/>
    </w:rPr>
  </w:style>
  <w:style w:type="character" w:customStyle="1" w:styleId="BodyText2Char">
    <w:name w:val="Body Text 2 Char"/>
    <w:link w:val="BodyText2"/>
    <w:rsid w:val="007924D9"/>
    <w:rPr>
      <w:rFonts w:eastAsia="Times New Roman"/>
      <w:szCs w:val="24"/>
    </w:rPr>
  </w:style>
  <w:style w:type="paragraph" w:styleId="BodyText2">
    <w:name w:val="Body Text 2"/>
    <w:basedOn w:val="Normal"/>
    <w:link w:val="BodyText2Char"/>
    <w:unhideWhenUsed/>
    <w:rsid w:val="007924D9"/>
    <w:pPr>
      <w:spacing w:before="80" w:after="120" w:line="480" w:lineRule="auto"/>
      <w:ind w:left="0" w:firstLine="851"/>
      <w:jc w:val="both"/>
    </w:pPr>
    <w:rPr>
      <w:rFonts w:eastAsia="Times New Roman"/>
      <w:szCs w:val="24"/>
    </w:rPr>
  </w:style>
  <w:style w:type="character" w:customStyle="1" w:styleId="BodyText2Char1">
    <w:name w:val="Body Text 2 Char1"/>
    <w:basedOn w:val="DefaultParagraphFont"/>
    <w:uiPriority w:val="99"/>
    <w:semiHidden/>
    <w:rsid w:val="007924D9"/>
  </w:style>
  <w:style w:type="character" w:customStyle="1" w:styleId="BodyText3Char">
    <w:name w:val="Body Text 3 Char"/>
    <w:link w:val="BodyText3"/>
    <w:rsid w:val="007924D9"/>
    <w:rPr>
      <w:rFonts w:eastAsia="Times New Roman"/>
      <w:sz w:val="16"/>
      <w:szCs w:val="16"/>
    </w:rPr>
  </w:style>
  <w:style w:type="paragraph" w:styleId="BodyText3">
    <w:name w:val="Body Text 3"/>
    <w:basedOn w:val="Normal"/>
    <w:link w:val="BodyText3Char"/>
    <w:unhideWhenUsed/>
    <w:rsid w:val="007924D9"/>
    <w:pPr>
      <w:spacing w:before="80" w:after="120" w:line="264" w:lineRule="auto"/>
      <w:ind w:left="0" w:firstLine="851"/>
      <w:jc w:val="both"/>
    </w:pPr>
    <w:rPr>
      <w:rFonts w:eastAsia="Times New Roman"/>
      <w:sz w:val="16"/>
      <w:szCs w:val="16"/>
    </w:rPr>
  </w:style>
  <w:style w:type="character" w:customStyle="1" w:styleId="BodyText3Char1">
    <w:name w:val="Body Text 3 Char1"/>
    <w:basedOn w:val="DefaultParagraphFont"/>
    <w:uiPriority w:val="99"/>
    <w:semiHidden/>
    <w:rsid w:val="007924D9"/>
    <w:rPr>
      <w:sz w:val="16"/>
      <w:szCs w:val="16"/>
    </w:rPr>
  </w:style>
  <w:style w:type="paragraph" w:styleId="TOCHeading">
    <w:name w:val="TOC Heading"/>
    <w:basedOn w:val="Heading1"/>
    <w:next w:val="Normal"/>
    <w:uiPriority w:val="39"/>
    <w:qFormat/>
    <w:rsid w:val="007924D9"/>
    <w:pPr>
      <w:outlineLvl w:val="9"/>
    </w:pPr>
  </w:style>
  <w:style w:type="character" w:customStyle="1" w:styleId="sonya1Char">
    <w:name w:val="sonya 1 Char"/>
    <w:link w:val="sonya1"/>
    <w:locked/>
    <w:rsid w:val="007924D9"/>
    <w:rPr>
      <w:szCs w:val="24"/>
      <w:lang w:val="sr-Latn-CS"/>
    </w:rPr>
  </w:style>
  <w:style w:type="paragraph" w:customStyle="1" w:styleId="sonya1">
    <w:name w:val="sonya 1"/>
    <w:basedOn w:val="Normal"/>
    <w:link w:val="sonya1Char"/>
    <w:rsid w:val="007924D9"/>
    <w:pPr>
      <w:tabs>
        <w:tab w:val="left" w:pos="567"/>
      </w:tabs>
      <w:spacing w:after="0" w:line="288" w:lineRule="auto"/>
      <w:ind w:left="0" w:firstLine="357"/>
      <w:jc w:val="both"/>
    </w:pPr>
    <w:rPr>
      <w:szCs w:val="24"/>
      <w:lang w:val="sr-Latn-CS"/>
    </w:rPr>
  </w:style>
  <w:style w:type="paragraph" w:customStyle="1" w:styleId="soki">
    <w:name w:val="soki"/>
    <w:basedOn w:val="Normal"/>
    <w:rsid w:val="007924D9"/>
    <w:pPr>
      <w:tabs>
        <w:tab w:val="num" w:pos="895"/>
      </w:tabs>
      <w:spacing w:after="0" w:line="312" w:lineRule="auto"/>
      <w:ind w:left="895" w:hanging="360"/>
      <w:jc w:val="both"/>
    </w:pPr>
    <w:rPr>
      <w:rFonts w:ascii="Times New Roman" w:eastAsia="Times New Roman" w:hAnsi="Times New Roman" w:cs="Times New Roman"/>
      <w:sz w:val="28"/>
      <w:szCs w:val="24"/>
    </w:rPr>
  </w:style>
  <w:style w:type="character" w:customStyle="1" w:styleId="1UvodChar">
    <w:name w:val="1Uvod Char"/>
    <w:link w:val="1Uvod"/>
    <w:locked/>
    <w:rsid w:val="007924D9"/>
    <w:rPr>
      <w:b/>
      <w:sz w:val="28"/>
      <w:szCs w:val="28"/>
    </w:rPr>
  </w:style>
  <w:style w:type="paragraph" w:customStyle="1" w:styleId="1Uvod">
    <w:name w:val="1Uvod"/>
    <w:basedOn w:val="Normal"/>
    <w:link w:val="1UvodChar"/>
    <w:rsid w:val="007924D9"/>
    <w:pPr>
      <w:spacing w:before="360" w:after="80" w:line="264" w:lineRule="auto"/>
      <w:ind w:left="0" w:firstLine="851"/>
    </w:pPr>
    <w:rPr>
      <w:b/>
      <w:sz w:val="28"/>
      <w:szCs w:val="28"/>
    </w:rPr>
  </w:style>
  <w:style w:type="paragraph" w:customStyle="1" w:styleId="3Ubezbroja">
    <w:name w:val="3U  bez broja"/>
    <w:basedOn w:val="Normal"/>
    <w:rsid w:val="007924D9"/>
    <w:pPr>
      <w:keepNext/>
      <w:spacing w:before="360" w:after="80" w:line="264" w:lineRule="auto"/>
      <w:ind w:left="0" w:firstLine="851"/>
      <w:jc w:val="both"/>
    </w:pPr>
    <w:rPr>
      <w:rFonts w:ascii="Times New Roman" w:eastAsia="Times New Roman" w:hAnsi="Times New Roman" w:cs="Times New Roman"/>
      <w:b/>
      <w:caps/>
      <w:lang w:val="ru-RU"/>
    </w:rPr>
  </w:style>
  <w:style w:type="paragraph" w:customStyle="1" w:styleId="Heding4mali">
    <w:name w:val="Heding 4 mali"/>
    <w:basedOn w:val="Normal"/>
    <w:rsid w:val="007924D9"/>
    <w:pPr>
      <w:keepNext/>
      <w:spacing w:before="240" w:after="80" w:line="264" w:lineRule="auto"/>
      <w:ind w:left="1202" w:hanging="351"/>
      <w:jc w:val="both"/>
    </w:pPr>
    <w:rPr>
      <w:rFonts w:ascii="Times New Roman" w:eastAsia="Times New Roman" w:hAnsi="Times New Roman" w:cs="Times New Roman"/>
      <w:b/>
      <w:sz w:val="24"/>
      <w:szCs w:val="24"/>
      <w:lang w:val="sr-Cyrl-CS"/>
    </w:rPr>
  </w:style>
  <w:style w:type="paragraph" w:customStyle="1" w:styleId="Nabrajaj--">
    <w:name w:val="Nabrajaj --"/>
    <w:basedOn w:val="Nabrajaj-"/>
    <w:rsid w:val="007924D9"/>
    <w:pPr>
      <w:tabs>
        <w:tab w:val="clear" w:pos="7020"/>
        <w:tab w:val="left" w:pos="540"/>
        <w:tab w:val="num" w:pos="1440"/>
      </w:tabs>
      <w:ind w:left="1440"/>
    </w:pPr>
  </w:style>
  <w:style w:type="paragraph" w:customStyle="1" w:styleId="Style1UvodCenteredFirstline0cm">
    <w:name w:val="Style 1Uvod + Centered First line:  0 cm"/>
    <w:basedOn w:val="1Uvod"/>
    <w:rsid w:val="007924D9"/>
    <w:pPr>
      <w:keepNext/>
      <w:ind w:firstLine="0"/>
      <w:jc w:val="center"/>
    </w:pPr>
    <w:rPr>
      <w:bCs/>
      <w:szCs w:val="20"/>
    </w:rPr>
  </w:style>
  <w:style w:type="paragraph" w:customStyle="1" w:styleId="Style1UvodCenteredFirstline0cm1">
    <w:name w:val="Style 1Uvod + Centered First line:  0 cm1"/>
    <w:basedOn w:val="1Uvod"/>
    <w:rsid w:val="007924D9"/>
    <w:pPr>
      <w:keepNext/>
      <w:ind w:firstLine="0"/>
      <w:jc w:val="center"/>
    </w:pPr>
    <w:rPr>
      <w:bCs/>
      <w:szCs w:val="20"/>
    </w:rPr>
  </w:style>
  <w:style w:type="paragraph" w:customStyle="1" w:styleId="Heading1centar">
    <w:name w:val="Heading 1 centar"/>
    <w:basedOn w:val="Heading1"/>
    <w:rsid w:val="007924D9"/>
    <w:pPr>
      <w:keepLines w:val="0"/>
      <w:spacing w:before="240" w:after="60" w:line="264" w:lineRule="auto"/>
      <w:ind w:left="432" w:hanging="432"/>
      <w:jc w:val="center"/>
    </w:pPr>
    <w:rPr>
      <w:rFonts w:ascii="Times New Roman" w:hAnsi="Times New Roman"/>
      <w:bCs w:val="0"/>
      <w:color w:val="auto"/>
      <w:kern w:val="32"/>
      <w:szCs w:val="24"/>
      <w:lang w:val="sr-Latn-CS"/>
    </w:rPr>
  </w:style>
  <w:style w:type="paragraph" w:customStyle="1" w:styleId="2Unaslov">
    <w:name w:val="2U naslov"/>
    <w:basedOn w:val="Normal"/>
    <w:rsid w:val="007924D9"/>
    <w:pPr>
      <w:keepNext/>
      <w:spacing w:before="480" w:after="80" w:line="264" w:lineRule="auto"/>
      <w:ind w:left="1117" w:hanging="266"/>
    </w:pPr>
    <w:rPr>
      <w:rFonts w:ascii="Times New Roman" w:eastAsia="Times New Roman" w:hAnsi="Times New Roman" w:cs="Times New Roman"/>
      <w:b/>
      <w:caps/>
      <w:sz w:val="25"/>
      <w:szCs w:val="25"/>
      <w:lang w:val="sr-Cyrl-CS"/>
    </w:rPr>
  </w:style>
  <w:style w:type="paragraph" w:customStyle="1" w:styleId="sonyanab">
    <w:name w:val="sonya+nab"/>
    <w:basedOn w:val="Normal"/>
    <w:rsid w:val="007924D9"/>
    <w:pPr>
      <w:tabs>
        <w:tab w:val="left" w:pos="900"/>
      </w:tabs>
      <w:spacing w:after="0" w:line="288" w:lineRule="auto"/>
      <w:ind w:left="900" w:hanging="360"/>
      <w:jc w:val="both"/>
    </w:pPr>
    <w:rPr>
      <w:rFonts w:ascii="Times New Roman" w:eastAsia="Times New Roman" w:hAnsi="Times New Roman" w:cs="Times New Roman"/>
      <w:sz w:val="24"/>
      <w:szCs w:val="24"/>
      <w:lang w:val="sr-Latn-CS"/>
    </w:rPr>
  </w:style>
  <w:style w:type="paragraph" w:customStyle="1" w:styleId="HT2">
    <w:name w:val="HT2"/>
    <w:basedOn w:val="Heading2"/>
    <w:rsid w:val="007924D9"/>
    <w:pPr>
      <w:keepLines w:val="0"/>
      <w:numPr>
        <w:ilvl w:val="1"/>
      </w:numPr>
      <w:tabs>
        <w:tab w:val="num" w:pos="1260"/>
      </w:tabs>
      <w:spacing w:before="240" w:after="60" w:line="264" w:lineRule="auto"/>
      <w:ind w:left="1260" w:hanging="540"/>
      <w:jc w:val="both"/>
    </w:pPr>
    <w:rPr>
      <w:rFonts w:ascii="Arial" w:hAnsi="Arial" w:cs="Arial"/>
      <w:i/>
      <w:iCs/>
      <w:color w:val="auto"/>
      <w:sz w:val="24"/>
      <w:szCs w:val="24"/>
      <w:lang w:val="ru-RU"/>
    </w:rPr>
  </w:style>
  <w:style w:type="paragraph" w:customStyle="1" w:styleId="HT2a">
    <w:name w:val="HT2a"/>
    <w:basedOn w:val="HT2"/>
    <w:rsid w:val="007924D9"/>
    <w:rPr>
      <w:caps/>
    </w:rPr>
  </w:style>
  <w:style w:type="paragraph" w:customStyle="1" w:styleId="HT3">
    <w:name w:val="HT3"/>
    <w:basedOn w:val="Heading3"/>
    <w:rsid w:val="007924D9"/>
    <w:pPr>
      <w:keepLines w:val="0"/>
      <w:tabs>
        <w:tab w:val="num" w:pos="1440"/>
      </w:tabs>
      <w:spacing w:before="240" w:after="80" w:line="264" w:lineRule="auto"/>
      <w:ind w:left="1440" w:hanging="720"/>
      <w:jc w:val="both"/>
    </w:pPr>
    <w:rPr>
      <w:rFonts w:ascii="Arial" w:hAnsi="Arial"/>
      <w:bCs w:val="0"/>
      <w:i/>
      <w:caps/>
      <w:color w:val="auto"/>
      <w:sz w:val="24"/>
      <w:szCs w:val="24"/>
      <w:lang w:val="sr-Cyrl-CS"/>
    </w:rPr>
  </w:style>
  <w:style w:type="paragraph" w:customStyle="1" w:styleId="HT3a">
    <w:name w:val="HT3a"/>
    <w:basedOn w:val="Heading3"/>
    <w:rsid w:val="007924D9"/>
    <w:pPr>
      <w:keepLines w:val="0"/>
      <w:numPr>
        <w:ilvl w:val="2"/>
      </w:numPr>
      <w:spacing w:before="240" w:after="80" w:line="264" w:lineRule="auto"/>
      <w:ind w:left="1440" w:hanging="720"/>
      <w:jc w:val="both"/>
    </w:pPr>
    <w:rPr>
      <w:rFonts w:ascii="Arial" w:hAnsi="Arial"/>
      <w:bCs w:val="0"/>
      <w:caps/>
      <w:color w:val="auto"/>
      <w:sz w:val="24"/>
      <w:szCs w:val="24"/>
      <w:lang w:val="sr-Latn-CS"/>
    </w:rPr>
  </w:style>
  <w:style w:type="paragraph" w:customStyle="1" w:styleId="HT4">
    <w:name w:val="HT4"/>
    <w:basedOn w:val="Heading4"/>
    <w:rsid w:val="007924D9"/>
    <w:pPr>
      <w:keepLines w:val="0"/>
      <w:numPr>
        <w:ilvl w:val="3"/>
      </w:numPr>
      <w:spacing w:before="240" w:after="120" w:line="312" w:lineRule="auto"/>
      <w:ind w:left="864" w:firstLine="720"/>
      <w:jc w:val="both"/>
    </w:pPr>
    <w:rPr>
      <w:rFonts w:ascii="Arial" w:hAnsi="Arial"/>
      <w:color w:val="auto"/>
      <w:sz w:val="24"/>
      <w:szCs w:val="24"/>
    </w:rPr>
  </w:style>
  <w:style w:type="paragraph" w:customStyle="1" w:styleId="HT4a">
    <w:name w:val="HT4a"/>
    <w:basedOn w:val="Heading4"/>
    <w:rsid w:val="007924D9"/>
    <w:pPr>
      <w:keepLines w:val="0"/>
      <w:tabs>
        <w:tab w:val="num" w:pos="1800"/>
      </w:tabs>
      <w:spacing w:before="240" w:after="120" w:line="312" w:lineRule="auto"/>
      <w:ind w:left="1728" w:hanging="648"/>
      <w:jc w:val="both"/>
    </w:pPr>
    <w:rPr>
      <w:rFonts w:ascii="Arial" w:hAnsi="Arial"/>
      <w:caps/>
      <w:color w:val="auto"/>
      <w:sz w:val="24"/>
      <w:szCs w:val="24"/>
    </w:rPr>
  </w:style>
  <w:style w:type="paragraph" w:customStyle="1" w:styleId="HT1">
    <w:name w:val="HT1"/>
    <w:basedOn w:val="Heading1"/>
    <w:rsid w:val="007924D9"/>
    <w:pPr>
      <w:keepLines w:val="0"/>
      <w:spacing w:before="240" w:after="60" w:line="264" w:lineRule="auto"/>
      <w:ind w:left="432" w:hanging="432"/>
    </w:pPr>
    <w:rPr>
      <w:rFonts w:ascii="Arial" w:hAnsi="Arial"/>
      <w:bCs w:val="0"/>
      <w:i/>
      <w:caps/>
      <w:color w:val="auto"/>
      <w:kern w:val="32"/>
      <w:lang w:val="sr-Latn-CS"/>
    </w:rPr>
  </w:style>
  <w:style w:type="paragraph" w:customStyle="1" w:styleId="HT5">
    <w:name w:val="HT5"/>
    <w:basedOn w:val="Heading5"/>
    <w:rsid w:val="007924D9"/>
    <w:pPr>
      <w:numPr>
        <w:ilvl w:val="4"/>
      </w:numPr>
      <w:spacing w:before="0" w:after="0" w:line="240" w:lineRule="auto"/>
      <w:ind w:left="1008" w:hanging="1008"/>
    </w:pPr>
    <w:rPr>
      <w:rFonts w:ascii="Arial" w:hAnsi="Arial"/>
      <w:smallCaps/>
      <w:sz w:val="24"/>
      <w:szCs w:val="24"/>
      <w:u w:val="single"/>
      <w:lang w:val="sr-Cyrl-CS"/>
    </w:rPr>
  </w:style>
  <w:style w:type="paragraph" w:customStyle="1" w:styleId="HT5a">
    <w:name w:val="HT5a"/>
    <w:basedOn w:val="Heading5"/>
    <w:next w:val="ListNumber5"/>
    <w:rsid w:val="007924D9"/>
    <w:pPr>
      <w:numPr>
        <w:ilvl w:val="4"/>
      </w:numPr>
      <w:spacing w:before="0" w:after="0" w:line="240" w:lineRule="auto"/>
      <w:ind w:left="1008" w:hanging="1008"/>
    </w:pPr>
    <w:rPr>
      <w:rFonts w:ascii="Arial" w:hAnsi="Arial"/>
      <w:sz w:val="24"/>
      <w:szCs w:val="24"/>
      <w:u w:val="single"/>
      <w:lang w:val="sr-Cyrl-CS"/>
    </w:rPr>
  </w:style>
  <w:style w:type="paragraph" w:customStyle="1" w:styleId="HT5b">
    <w:name w:val="HT5b"/>
    <w:basedOn w:val="Heading5"/>
    <w:rsid w:val="007924D9"/>
    <w:pPr>
      <w:numPr>
        <w:ilvl w:val="4"/>
      </w:numPr>
      <w:tabs>
        <w:tab w:val="num" w:pos="2520"/>
      </w:tabs>
      <w:ind w:left="2232" w:hanging="792"/>
    </w:pPr>
    <w:rPr>
      <w:rFonts w:ascii="Arial" w:hAnsi="Arial"/>
      <w:sz w:val="24"/>
      <w:szCs w:val="24"/>
    </w:rPr>
  </w:style>
  <w:style w:type="character" w:customStyle="1" w:styleId="TreciChar">
    <w:name w:val="Treci Char"/>
    <w:link w:val="Treci"/>
    <w:locked/>
    <w:rsid w:val="007924D9"/>
    <w:rPr>
      <w:rFonts w:eastAsia="Times New Roman" w:cs="Times New Roman"/>
      <w:b/>
      <w:bCs/>
      <w:caps/>
      <w:color w:val="4F81BD"/>
      <w:szCs w:val="24"/>
      <w:lang w:val="sr-Cyrl-CS"/>
    </w:rPr>
  </w:style>
  <w:style w:type="paragraph" w:customStyle="1" w:styleId="Treci">
    <w:name w:val="Treci"/>
    <w:basedOn w:val="Heading3"/>
    <w:next w:val="Normal"/>
    <w:link w:val="TreciChar"/>
    <w:autoRedefine/>
    <w:rsid w:val="007924D9"/>
    <w:pPr>
      <w:keepLines w:val="0"/>
      <w:tabs>
        <w:tab w:val="left" w:pos="900"/>
      </w:tabs>
      <w:spacing w:before="240" w:after="60" w:line="288" w:lineRule="auto"/>
      <w:ind w:left="1515" w:hanging="1515"/>
    </w:pPr>
    <w:rPr>
      <w:rFonts w:asciiTheme="minorHAnsi" w:hAnsiTheme="minorHAnsi"/>
      <w:caps/>
      <w:szCs w:val="24"/>
      <w:lang w:val="sr-Cyrl-CS"/>
    </w:rPr>
  </w:style>
  <w:style w:type="character" w:customStyle="1" w:styleId="TekstChar">
    <w:name w:val="Tekst Char"/>
    <w:link w:val="Tekst"/>
    <w:locked/>
    <w:rsid w:val="007924D9"/>
    <w:rPr>
      <w:rFonts w:ascii="Verdana" w:hAnsi="Verdana" w:cs="Arial"/>
    </w:rPr>
  </w:style>
  <w:style w:type="paragraph" w:customStyle="1" w:styleId="Tekst">
    <w:name w:val="Tekst"/>
    <w:basedOn w:val="Normal"/>
    <w:link w:val="TekstChar"/>
    <w:rsid w:val="007924D9"/>
    <w:pPr>
      <w:spacing w:after="120" w:line="240" w:lineRule="auto"/>
      <w:ind w:left="0" w:firstLine="397"/>
      <w:jc w:val="both"/>
    </w:pPr>
    <w:rPr>
      <w:rFonts w:ascii="Verdana" w:hAnsi="Verdana" w:cs="Arial"/>
    </w:rPr>
  </w:style>
  <w:style w:type="paragraph" w:customStyle="1" w:styleId="normalcentar">
    <w:name w:val="normalcentar"/>
    <w:basedOn w:val="Normal"/>
    <w:rsid w:val="007924D9"/>
    <w:pPr>
      <w:spacing w:before="100" w:beforeAutospacing="1" w:after="100" w:afterAutospacing="1" w:line="240" w:lineRule="auto"/>
      <w:ind w:left="0" w:firstLine="0"/>
      <w:jc w:val="center"/>
    </w:pPr>
    <w:rPr>
      <w:rFonts w:ascii="Arial" w:eastAsia="Times New Roman" w:hAnsi="Arial" w:cs="Arial"/>
    </w:rPr>
  </w:style>
  <w:style w:type="character" w:customStyle="1" w:styleId="apple-style-span">
    <w:name w:val="apple-style-span"/>
    <w:rsid w:val="007924D9"/>
  </w:style>
  <w:style w:type="character" w:customStyle="1" w:styleId="apple-converted-space">
    <w:name w:val="apple-converted-space"/>
    <w:rsid w:val="007924D9"/>
  </w:style>
  <w:style w:type="paragraph" w:customStyle="1" w:styleId="Naslovi">
    <w:name w:val="Naslovi"/>
    <w:basedOn w:val="Heading1centar"/>
    <w:rsid w:val="007924D9"/>
    <w:pPr>
      <w:ind w:left="900" w:hanging="49"/>
    </w:pPr>
    <w:rPr>
      <w:bCs/>
      <w:kern w:val="0"/>
      <w:sz w:val="24"/>
    </w:rPr>
  </w:style>
  <w:style w:type="character" w:styleId="Emphasis">
    <w:name w:val="Emphasis"/>
    <w:uiPriority w:val="20"/>
    <w:qFormat/>
    <w:rsid w:val="007924D9"/>
    <w:rPr>
      <w:i/>
      <w:iCs/>
    </w:rPr>
  </w:style>
  <w:style w:type="character" w:styleId="PageNumber">
    <w:name w:val="page number"/>
    <w:rsid w:val="007924D9"/>
  </w:style>
  <w:style w:type="character" w:customStyle="1" w:styleId="TitleChar1">
    <w:name w:val="Title Char1"/>
    <w:uiPriority w:val="10"/>
    <w:rsid w:val="007924D9"/>
    <w:rPr>
      <w:rFonts w:ascii="Arial" w:eastAsia="Times New Roman" w:hAnsi="Arial" w:cs="Times New Roman"/>
      <w:color w:val="17365D"/>
      <w:spacing w:val="5"/>
      <w:kern w:val="28"/>
      <w:sz w:val="52"/>
      <w:szCs w:val="52"/>
    </w:rPr>
  </w:style>
  <w:style w:type="paragraph" w:styleId="ListBullet">
    <w:name w:val="List Bullet"/>
    <w:basedOn w:val="Normal"/>
    <w:autoRedefine/>
    <w:rsid w:val="007924D9"/>
    <w:pPr>
      <w:numPr>
        <w:numId w:val="2"/>
      </w:num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7924D9"/>
    <w:pPr>
      <w:spacing w:after="0" w:line="240" w:lineRule="auto"/>
      <w:ind w:left="-90" w:firstLine="0"/>
      <w:jc w:val="right"/>
    </w:pPr>
    <w:rPr>
      <w:rFonts w:ascii="C_ Times" w:eastAsia="Times New Roman" w:hAnsi="C_ Times" w:cs="Times New Roman"/>
      <w:sz w:val="20"/>
      <w:szCs w:val="24"/>
    </w:rPr>
  </w:style>
  <w:style w:type="character" w:customStyle="1" w:styleId="BodyTextIndent2Char">
    <w:name w:val="Body Text Indent 2 Char"/>
    <w:basedOn w:val="DefaultParagraphFont"/>
    <w:link w:val="BodyTextIndent2"/>
    <w:uiPriority w:val="99"/>
    <w:rsid w:val="007924D9"/>
    <w:rPr>
      <w:rFonts w:ascii="C_ Times" w:eastAsia="Times New Roman" w:hAnsi="C_ Times" w:cs="Times New Roman"/>
      <w:sz w:val="20"/>
      <w:szCs w:val="24"/>
    </w:rPr>
  </w:style>
  <w:style w:type="paragraph" w:customStyle="1" w:styleId="dvekolone">
    <w:name w:val="dve kolone"/>
    <w:basedOn w:val="Normal"/>
    <w:autoRedefine/>
    <w:rsid w:val="007924D9"/>
    <w:pPr>
      <w:tabs>
        <w:tab w:val="left" w:pos="5670"/>
      </w:tabs>
      <w:spacing w:after="0" w:line="240" w:lineRule="auto"/>
      <w:ind w:left="0" w:firstLine="0"/>
    </w:pPr>
    <w:rPr>
      <w:rFonts w:ascii="Times New Roman" w:eastAsia="Times New Roman" w:hAnsi="Times New Roman" w:cs="Times New Roman"/>
      <w:sz w:val="24"/>
      <w:szCs w:val="24"/>
      <w:lang w:val="sr-Cyrl-CS"/>
    </w:rPr>
  </w:style>
  <w:style w:type="paragraph" w:styleId="TOC5">
    <w:name w:val="toc 5"/>
    <w:basedOn w:val="Normal"/>
    <w:next w:val="Normal"/>
    <w:autoRedefine/>
    <w:uiPriority w:val="39"/>
    <w:unhideWhenUsed/>
    <w:rsid w:val="007924D9"/>
    <w:pPr>
      <w:spacing w:after="0"/>
      <w:ind w:left="0" w:firstLine="0"/>
    </w:pPr>
    <w:rPr>
      <w:rFonts w:ascii="Calibri" w:eastAsia="Calibri" w:hAnsi="Calibri" w:cs="Times New Roman"/>
    </w:rPr>
  </w:style>
  <w:style w:type="paragraph" w:styleId="TOC6">
    <w:name w:val="toc 6"/>
    <w:basedOn w:val="Normal"/>
    <w:next w:val="Normal"/>
    <w:autoRedefine/>
    <w:uiPriority w:val="39"/>
    <w:unhideWhenUsed/>
    <w:rsid w:val="007924D9"/>
    <w:pPr>
      <w:spacing w:after="0"/>
      <w:ind w:left="0" w:firstLine="0"/>
    </w:pPr>
    <w:rPr>
      <w:rFonts w:ascii="Calibri" w:eastAsia="Calibri" w:hAnsi="Calibri" w:cs="Times New Roman"/>
    </w:rPr>
  </w:style>
  <w:style w:type="paragraph" w:styleId="TOC7">
    <w:name w:val="toc 7"/>
    <w:basedOn w:val="Normal"/>
    <w:next w:val="Normal"/>
    <w:autoRedefine/>
    <w:uiPriority w:val="39"/>
    <w:unhideWhenUsed/>
    <w:rsid w:val="007924D9"/>
    <w:pPr>
      <w:spacing w:after="0"/>
      <w:ind w:left="0" w:firstLine="0"/>
    </w:pPr>
    <w:rPr>
      <w:rFonts w:ascii="Calibri" w:eastAsia="Calibri" w:hAnsi="Calibri" w:cs="Times New Roman"/>
    </w:rPr>
  </w:style>
  <w:style w:type="paragraph" w:styleId="TOC8">
    <w:name w:val="toc 8"/>
    <w:basedOn w:val="Normal"/>
    <w:next w:val="Normal"/>
    <w:autoRedefine/>
    <w:uiPriority w:val="39"/>
    <w:unhideWhenUsed/>
    <w:rsid w:val="007924D9"/>
    <w:pPr>
      <w:spacing w:after="0"/>
      <w:ind w:left="0" w:firstLine="0"/>
    </w:pPr>
    <w:rPr>
      <w:rFonts w:ascii="Calibri" w:eastAsia="Calibri" w:hAnsi="Calibri" w:cs="Times New Roman"/>
    </w:rPr>
  </w:style>
  <w:style w:type="paragraph" w:styleId="TOC9">
    <w:name w:val="toc 9"/>
    <w:basedOn w:val="Normal"/>
    <w:next w:val="Normal"/>
    <w:autoRedefine/>
    <w:uiPriority w:val="39"/>
    <w:unhideWhenUsed/>
    <w:rsid w:val="007924D9"/>
    <w:pPr>
      <w:spacing w:after="0"/>
      <w:ind w:left="0" w:firstLine="0"/>
    </w:pPr>
    <w:rPr>
      <w:rFonts w:ascii="Calibri" w:eastAsia="Calibri" w:hAnsi="Calibri" w:cs="Times New Roman"/>
    </w:rPr>
  </w:style>
  <w:style w:type="paragraph" w:customStyle="1" w:styleId="pesmenaslov">
    <w:name w:val="pesme naslov"/>
    <w:basedOn w:val="Normal"/>
    <w:autoRedefine/>
    <w:rsid w:val="007924D9"/>
    <w:pPr>
      <w:numPr>
        <w:numId w:val="3"/>
      </w:numPr>
      <w:tabs>
        <w:tab w:val="clear" w:pos="1854"/>
      </w:tabs>
      <w:spacing w:before="420" w:after="180" w:line="240" w:lineRule="auto"/>
      <w:ind w:left="0" w:firstLine="0"/>
    </w:pPr>
    <w:rPr>
      <w:rFonts w:ascii="Verdana" w:eastAsia="Arial Unicode MS" w:hAnsi="Verdana" w:cs="Times New Roman"/>
      <w:b/>
      <w:bCs/>
      <w:spacing w:val="40"/>
      <w:sz w:val="20"/>
      <w:lang w:val="sr-Latn-CS"/>
    </w:rPr>
  </w:style>
  <w:style w:type="paragraph" w:customStyle="1" w:styleId="tabela0">
    <w:name w:val="tabela"/>
    <w:basedOn w:val="Normal"/>
    <w:autoRedefine/>
    <w:rsid w:val="007924D9"/>
    <w:pPr>
      <w:spacing w:after="0" w:line="240" w:lineRule="auto"/>
      <w:ind w:left="0" w:firstLine="0"/>
    </w:pPr>
    <w:rPr>
      <w:rFonts w:ascii="Verdana" w:eastAsia="Times New Roman" w:hAnsi="Verdana" w:cs="Arial"/>
      <w:szCs w:val="23"/>
      <w:lang w:val="sr-Latn-CS"/>
    </w:rPr>
  </w:style>
  <w:style w:type="paragraph" w:customStyle="1" w:styleId="tabelacentar">
    <w:name w:val="tabela centar"/>
    <w:basedOn w:val="tabela0"/>
    <w:autoRedefine/>
    <w:rsid w:val="007924D9"/>
    <w:pPr>
      <w:jc w:val="center"/>
    </w:pPr>
  </w:style>
  <w:style w:type="character" w:styleId="Strong">
    <w:name w:val="Strong"/>
    <w:uiPriority w:val="22"/>
    <w:qFormat/>
    <w:rsid w:val="007924D9"/>
    <w:rPr>
      <w:b/>
      <w:bCs/>
    </w:rPr>
  </w:style>
  <w:style w:type="paragraph" w:customStyle="1" w:styleId="Default">
    <w:name w:val="Default"/>
    <w:rsid w:val="007924D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59"/>
    <w:rsid w:val="007924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fc0fs10">
    <w:name w:val="ff2 fc0 fs10"/>
    <w:rsid w:val="007924D9"/>
  </w:style>
  <w:style w:type="paragraph" w:customStyle="1" w:styleId="imalignleft">
    <w:name w:val="imalign_left"/>
    <w:basedOn w:val="Normal"/>
    <w:rsid w:val="007924D9"/>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ff2fc0fs14fb">
    <w:name w:val="ff2 fc0 fs14 fb"/>
    <w:rsid w:val="007924D9"/>
  </w:style>
  <w:style w:type="character" w:styleId="FollowedHyperlink">
    <w:name w:val="FollowedHyperlink"/>
    <w:uiPriority w:val="99"/>
    <w:rsid w:val="007924D9"/>
    <w:rPr>
      <w:color w:val="800080"/>
      <w:u w:val="single"/>
    </w:rPr>
  </w:style>
  <w:style w:type="paragraph" w:customStyle="1" w:styleId="xl65">
    <w:name w:val="xl65"/>
    <w:basedOn w:val="Normal"/>
    <w:rsid w:val="007924D9"/>
    <w:pPr>
      <w:pBdr>
        <w:bottom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66">
    <w:name w:val="xl66"/>
    <w:basedOn w:val="Normal"/>
    <w:rsid w:val="007924D9"/>
    <w:pPr>
      <w:spacing w:before="100" w:beforeAutospacing="1" w:after="100" w:afterAutospacing="1" w:line="240" w:lineRule="auto"/>
      <w:ind w:left="0" w:firstLine="0"/>
    </w:pPr>
    <w:rPr>
      <w:rFonts w:ascii="Times New Roman" w:eastAsia="Times New Roman" w:hAnsi="Times New Roman" w:cs="Times New Roman"/>
      <w:color w:val="FF0000"/>
      <w:sz w:val="24"/>
      <w:szCs w:val="24"/>
    </w:rPr>
  </w:style>
  <w:style w:type="paragraph" w:customStyle="1" w:styleId="xl67">
    <w:name w:val="xl67"/>
    <w:basedOn w:val="Normal"/>
    <w:rsid w:val="007924D9"/>
    <w:pPr>
      <w:shd w:val="clear" w:color="000000" w:fill="F2DCDB"/>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68">
    <w:name w:val="xl68"/>
    <w:basedOn w:val="Normal"/>
    <w:rsid w:val="007924D9"/>
    <w:pPr>
      <w:pBdr>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69">
    <w:name w:val="xl69"/>
    <w:basedOn w:val="Normal"/>
    <w:rsid w:val="007924D9"/>
    <w:pP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70">
    <w:name w:val="xl70"/>
    <w:basedOn w:val="Normal"/>
    <w:rsid w:val="007924D9"/>
    <w:pPr>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71">
    <w:name w:val="xl71"/>
    <w:basedOn w:val="Normal"/>
    <w:rsid w:val="007924D9"/>
    <w:pPr>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72">
    <w:name w:val="xl72"/>
    <w:basedOn w:val="Normal"/>
    <w:rsid w:val="007924D9"/>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3">
    <w:name w:val="xl73"/>
    <w:basedOn w:val="Normal"/>
    <w:rsid w:val="007924D9"/>
    <w:pPr>
      <w:pBdr>
        <w:top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4">
    <w:name w:val="xl74"/>
    <w:basedOn w:val="Normal"/>
    <w:rsid w:val="007924D9"/>
    <w:pPr>
      <w:shd w:val="clear" w:color="000000" w:fill="FABF8F"/>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5">
    <w:name w:val="xl75"/>
    <w:basedOn w:val="Normal"/>
    <w:rsid w:val="007924D9"/>
    <w:pPr>
      <w:pBdr>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6">
    <w:name w:val="xl76"/>
    <w:basedOn w:val="Normal"/>
    <w:rsid w:val="007924D9"/>
    <w:pPr>
      <w:pBdr>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7">
    <w:name w:val="xl77"/>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8">
    <w:name w:val="xl78"/>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color w:val="FF0000"/>
      <w:sz w:val="24"/>
      <w:szCs w:val="24"/>
    </w:rPr>
  </w:style>
  <w:style w:type="paragraph" w:customStyle="1" w:styleId="xl79">
    <w:name w:val="xl79"/>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80">
    <w:name w:val="xl80"/>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81">
    <w:name w:val="xl81"/>
    <w:basedOn w:val="Normal"/>
    <w:rsid w:val="007924D9"/>
    <w:pPr>
      <w:pBdr>
        <w:right w:val="single" w:sz="12" w:space="0" w:color="auto"/>
      </w:pBdr>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82">
    <w:name w:val="xl82"/>
    <w:basedOn w:val="Normal"/>
    <w:rsid w:val="007924D9"/>
    <w:pPr>
      <w:pBdr>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83">
    <w:name w:val="xl83"/>
    <w:basedOn w:val="Normal"/>
    <w:rsid w:val="007924D9"/>
    <w:pPr>
      <w:pBdr>
        <w:right w:val="single" w:sz="12" w:space="0" w:color="auto"/>
      </w:pBdr>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84">
    <w:name w:val="xl84"/>
    <w:basedOn w:val="Normal"/>
    <w:rsid w:val="007924D9"/>
    <w:pPr>
      <w:pBdr>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85">
    <w:name w:val="xl85"/>
    <w:basedOn w:val="Normal"/>
    <w:rsid w:val="007924D9"/>
    <w:pPr>
      <w:pBdr>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86">
    <w:name w:val="xl86"/>
    <w:basedOn w:val="Normal"/>
    <w:rsid w:val="007924D9"/>
    <w:pPr>
      <w:pBdr>
        <w:left w:val="single" w:sz="12" w:space="0" w:color="auto"/>
        <w:right w:val="single" w:sz="12"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87">
    <w:name w:val="xl87"/>
    <w:basedOn w:val="Normal"/>
    <w:rsid w:val="007924D9"/>
    <w:pPr>
      <w:pBdr>
        <w:left w:val="single" w:sz="12" w:space="0" w:color="auto"/>
        <w:bottom w:val="single" w:sz="4"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88">
    <w:name w:val="xl88"/>
    <w:basedOn w:val="Normal"/>
    <w:rsid w:val="007924D9"/>
    <w:pPr>
      <w:pBdr>
        <w:left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89">
    <w:name w:val="xl89"/>
    <w:basedOn w:val="Normal"/>
    <w:rsid w:val="007924D9"/>
    <w:pPr>
      <w:pBdr>
        <w:left w:val="single" w:sz="12" w:space="0" w:color="auto"/>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0">
    <w:name w:val="xl90"/>
    <w:basedOn w:val="Normal"/>
    <w:rsid w:val="007924D9"/>
    <w:pPr>
      <w:pBdr>
        <w:left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1">
    <w:name w:val="xl91"/>
    <w:basedOn w:val="Normal"/>
    <w:rsid w:val="007924D9"/>
    <w:pPr>
      <w:pBdr>
        <w:left w:val="single" w:sz="12" w:space="0" w:color="auto"/>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2">
    <w:name w:val="xl92"/>
    <w:basedOn w:val="Normal"/>
    <w:rsid w:val="007924D9"/>
    <w:pPr>
      <w:pBdr>
        <w:right w:val="single" w:sz="12"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93">
    <w:name w:val="xl93"/>
    <w:basedOn w:val="Normal"/>
    <w:rsid w:val="007924D9"/>
    <w:pPr>
      <w:pBdr>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4">
    <w:name w:val="xl94"/>
    <w:basedOn w:val="Normal"/>
    <w:rsid w:val="007924D9"/>
    <w:pPr>
      <w:pBdr>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5">
    <w:name w:val="xl95"/>
    <w:basedOn w:val="Normal"/>
    <w:rsid w:val="007924D9"/>
    <w:pPr>
      <w:pBdr>
        <w:bottom w:val="single" w:sz="12" w:space="0" w:color="auto"/>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96">
    <w:name w:val="xl96"/>
    <w:basedOn w:val="Normal"/>
    <w:rsid w:val="007924D9"/>
    <w:pPr>
      <w:pBdr>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97">
    <w:name w:val="xl97"/>
    <w:basedOn w:val="Normal"/>
    <w:rsid w:val="007924D9"/>
    <w:pPr>
      <w:pBdr>
        <w:bottom w:val="single" w:sz="12" w:space="0" w:color="auto"/>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color w:val="00B050"/>
      <w:sz w:val="24"/>
      <w:szCs w:val="24"/>
    </w:rPr>
  </w:style>
  <w:style w:type="paragraph" w:customStyle="1" w:styleId="xl98">
    <w:name w:val="xl98"/>
    <w:basedOn w:val="Normal"/>
    <w:rsid w:val="007924D9"/>
    <w:pPr>
      <w:pBdr>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99">
    <w:name w:val="xl99"/>
    <w:basedOn w:val="Normal"/>
    <w:rsid w:val="007924D9"/>
    <w:pPr>
      <w:pBdr>
        <w:bottom w:val="single" w:sz="12" w:space="0" w:color="auto"/>
        <w:right w:val="single" w:sz="12" w:space="0" w:color="auto"/>
      </w:pBdr>
      <w:shd w:val="clear" w:color="000000" w:fill="FFFF00"/>
      <w:spacing w:before="100" w:beforeAutospacing="1" w:after="100" w:afterAutospacing="1" w:line="240" w:lineRule="auto"/>
      <w:ind w:left="0" w:firstLine="0"/>
    </w:pPr>
    <w:rPr>
      <w:rFonts w:ascii="Times New Roman" w:eastAsia="Times New Roman" w:hAnsi="Times New Roman" w:cs="Times New Roman"/>
      <w:color w:val="7030A0"/>
      <w:sz w:val="24"/>
      <w:szCs w:val="24"/>
    </w:rPr>
  </w:style>
  <w:style w:type="paragraph" w:customStyle="1" w:styleId="xl100">
    <w:name w:val="xl100"/>
    <w:basedOn w:val="Normal"/>
    <w:rsid w:val="007924D9"/>
    <w:pPr>
      <w:pBdr>
        <w:bottom w:val="single" w:sz="12" w:space="0" w:color="auto"/>
      </w:pBdr>
      <w:shd w:val="clear" w:color="000000" w:fill="BFBFBF"/>
      <w:spacing w:before="100" w:beforeAutospacing="1" w:after="100" w:afterAutospacing="1" w:line="240" w:lineRule="auto"/>
      <w:ind w:left="0" w:firstLine="0"/>
    </w:pPr>
    <w:rPr>
      <w:rFonts w:ascii="Times New Roman" w:eastAsia="Times New Roman" w:hAnsi="Times New Roman" w:cs="Times New Roman"/>
      <w:color w:val="FF0000"/>
      <w:sz w:val="24"/>
      <w:szCs w:val="24"/>
    </w:rPr>
  </w:style>
  <w:style w:type="paragraph" w:customStyle="1" w:styleId="xl101">
    <w:name w:val="xl101"/>
    <w:basedOn w:val="Normal"/>
    <w:rsid w:val="007924D9"/>
    <w:pPr>
      <w:shd w:val="clear" w:color="000000" w:fill="BFBFBF"/>
      <w:spacing w:before="100" w:beforeAutospacing="1" w:after="100" w:afterAutospacing="1" w:line="240" w:lineRule="auto"/>
      <w:ind w:left="0" w:firstLine="0"/>
    </w:pPr>
    <w:rPr>
      <w:rFonts w:ascii="Times New Roman" w:eastAsia="Times New Roman" w:hAnsi="Times New Roman" w:cs="Times New Roman"/>
      <w:color w:val="FF0000"/>
      <w:sz w:val="24"/>
      <w:szCs w:val="24"/>
    </w:rPr>
  </w:style>
  <w:style w:type="paragraph" w:customStyle="1" w:styleId="xl102">
    <w:name w:val="xl102"/>
    <w:basedOn w:val="Normal"/>
    <w:rsid w:val="007924D9"/>
    <w:pPr>
      <w:pBdr>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3">
    <w:name w:val="xl103"/>
    <w:basedOn w:val="Normal"/>
    <w:rsid w:val="007924D9"/>
    <w:pPr>
      <w:pBdr>
        <w:bottom w:val="single" w:sz="4"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4">
    <w:name w:val="xl104"/>
    <w:basedOn w:val="Normal"/>
    <w:rsid w:val="007924D9"/>
    <w:pPr>
      <w:pBdr>
        <w:left w:val="double" w:sz="6"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5">
    <w:name w:val="xl105"/>
    <w:basedOn w:val="Normal"/>
    <w:rsid w:val="007924D9"/>
    <w:pPr>
      <w:pBdr>
        <w:right w:val="single" w:sz="4"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6">
    <w:name w:val="xl106"/>
    <w:basedOn w:val="Normal"/>
    <w:rsid w:val="007924D9"/>
    <w:pPr>
      <w:pBdr>
        <w:left w:val="single" w:sz="4"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107">
    <w:name w:val="xl107"/>
    <w:basedOn w:val="Normal"/>
    <w:rsid w:val="007924D9"/>
    <w:pPr>
      <w:pBdr>
        <w:right w:val="double" w:sz="6" w:space="0" w:color="auto"/>
      </w:pBdr>
      <w:shd w:val="clear" w:color="000000" w:fill="F2DCDB"/>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63">
    <w:name w:val="xl63"/>
    <w:basedOn w:val="Normal"/>
    <w:rsid w:val="007924D9"/>
    <w:pP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64">
    <w:name w:val="xl64"/>
    <w:basedOn w:val="Normal"/>
    <w:rsid w:val="007924D9"/>
    <w:pPr>
      <w:pBdr>
        <w:bottom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08">
    <w:name w:val="xl108"/>
    <w:basedOn w:val="Normal"/>
    <w:rsid w:val="007924D9"/>
    <w:pPr>
      <w:pBdr>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09">
    <w:name w:val="xl109"/>
    <w:basedOn w:val="Normal"/>
    <w:rsid w:val="007924D9"/>
    <w:pPr>
      <w:pBdr>
        <w:left w:val="single" w:sz="4"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0">
    <w:name w:val="xl110"/>
    <w:basedOn w:val="Normal"/>
    <w:rsid w:val="007924D9"/>
    <w:pPr>
      <w:pBdr>
        <w:bottom w:val="single" w:sz="8"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1">
    <w:name w:val="xl111"/>
    <w:basedOn w:val="Normal"/>
    <w:rsid w:val="007924D9"/>
    <w:pPr>
      <w:pBdr>
        <w:bottom w:val="single" w:sz="8"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2">
    <w:name w:val="xl112"/>
    <w:basedOn w:val="Normal"/>
    <w:rsid w:val="007924D9"/>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3">
    <w:name w:val="xl113"/>
    <w:basedOn w:val="Normal"/>
    <w:rsid w:val="007924D9"/>
    <w:pPr>
      <w:pBdr>
        <w:left w:val="single" w:sz="4" w:space="0" w:color="auto"/>
        <w:bottom w:val="single" w:sz="8"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4">
    <w:name w:val="xl114"/>
    <w:basedOn w:val="Normal"/>
    <w:rsid w:val="007924D9"/>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5">
    <w:name w:val="xl115"/>
    <w:basedOn w:val="Normal"/>
    <w:rsid w:val="007924D9"/>
    <w:pPr>
      <w:pBdr>
        <w:left w:val="single" w:sz="4" w:space="0" w:color="auto"/>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6">
    <w:name w:val="xl116"/>
    <w:basedOn w:val="Normal"/>
    <w:rsid w:val="007924D9"/>
    <w:pPr>
      <w:pBdr>
        <w:left w:val="single" w:sz="4" w:space="0" w:color="auto"/>
        <w:bottom w:val="single" w:sz="8"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7">
    <w:name w:val="xl117"/>
    <w:basedOn w:val="Normal"/>
    <w:rsid w:val="007924D9"/>
    <w:pPr>
      <w:pBdr>
        <w:top w:val="single" w:sz="8" w:space="0" w:color="auto"/>
        <w:left w:val="single" w:sz="4" w:space="0" w:color="auto"/>
        <w:bottom w:val="single" w:sz="8"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0"/>
      <w:szCs w:val="20"/>
    </w:rPr>
  </w:style>
  <w:style w:type="paragraph" w:customStyle="1" w:styleId="xl118">
    <w:name w:val="xl118"/>
    <w:basedOn w:val="Normal"/>
    <w:rsid w:val="007924D9"/>
    <w:pPr>
      <w:pBdr>
        <w:top w:val="single" w:sz="8" w:space="0" w:color="auto"/>
        <w:bottom w:val="single" w:sz="8"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19">
    <w:name w:val="xl119"/>
    <w:basedOn w:val="Normal"/>
    <w:rsid w:val="007924D9"/>
    <w:pPr>
      <w:pBdr>
        <w:top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0">
    <w:name w:val="xl120"/>
    <w:basedOn w:val="Normal"/>
    <w:rsid w:val="007924D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1">
    <w:name w:val="xl121"/>
    <w:basedOn w:val="Normal"/>
    <w:rsid w:val="007924D9"/>
    <w:pPr>
      <w:pBdr>
        <w:top w:val="single" w:sz="8" w:space="0" w:color="auto"/>
        <w:left w:val="single" w:sz="4" w:space="0" w:color="auto"/>
        <w:bottom w:val="single" w:sz="8"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2">
    <w:name w:val="xl122"/>
    <w:basedOn w:val="Normal"/>
    <w:rsid w:val="007924D9"/>
    <w:pPr>
      <w:pBdr>
        <w:top w:val="single" w:sz="8" w:space="0" w:color="auto"/>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3">
    <w:name w:val="xl123"/>
    <w:basedOn w:val="Normal"/>
    <w:rsid w:val="007924D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4">
    <w:name w:val="xl124"/>
    <w:basedOn w:val="Normal"/>
    <w:rsid w:val="007924D9"/>
    <w:pPr>
      <w:pBdr>
        <w:top w:val="single" w:sz="8" w:space="0" w:color="auto"/>
        <w:left w:val="single" w:sz="4" w:space="0" w:color="auto"/>
        <w:bottom w:val="single" w:sz="8"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5">
    <w:name w:val="xl125"/>
    <w:basedOn w:val="Normal"/>
    <w:rsid w:val="007924D9"/>
    <w:pPr>
      <w:pBdr>
        <w:top w:val="single" w:sz="8" w:space="0" w:color="auto"/>
        <w:left w:val="single" w:sz="8" w:space="0" w:color="auto"/>
        <w:bottom w:val="single" w:sz="8"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0"/>
      <w:szCs w:val="20"/>
    </w:rPr>
  </w:style>
  <w:style w:type="paragraph" w:customStyle="1" w:styleId="xl126">
    <w:name w:val="xl126"/>
    <w:basedOn w:val="Normal"/>
    <w:rsid w:val="007924D9"/>
    <w:pPr>
      <w:pBdr>
        <w:top w:val="single" w:sz="8" w:space="0" w:color="auto"/>
        <w:bottom w:val="single" w:sz="8" w:space="0" w:color="auto"/>
        <w:right w:val="single" w:sz="4" w:space="0" w:color="auto"/>
      </w:pBdr>
      <w:shd w:val="clear" w:color="000000" w:fill="A6A6A6"/>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7">
    <w:name w:val="xl127"/>
    <w:basedOn w:val="Normal"/>
    <w:rsid w:val="007924D9"/>
    <w:pPr>
      <w:pBdr>
        <w:top w:val="single" w:sz="8" w:space="0" w:color="auto"/>
        <w:bottom w:val="single" w:sz="4"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8">
    <w:name w:val="xl128"/>
    <w:basedOn w:val="Normal"/>
    <w:rsid w:val="007924D9"/>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29">
    <w:name w:val="xl129"/>
    <w:basedOn w:val="Normal"/>
    <w:rsid w:val="007924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0">
    <w:name w:val="xl130"/>
    <w:basedOn w:val="Normal"/>
    <w:rsid w:val="007924D9"/>
    <w:pPr>
      <w:pBdr>
        <w:top w:val="single" w:sz="8"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1">
    <w:name w:val="xl131"/>
    <w:basedOn w:val="Normal"/>
    <w:rsid w:val="007924D9"/>
    <w:pPr>
      <w:pBdr>
        <w:top w:val="single" w:sz="8"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2">
    <w:name w:val="xl132"/>
    <w:basedOn w:val="Normal"/>
    <w:rsid w:val="007924D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3">
    <w:name w:val="xl133"/>
    <w:basedOn w:val="Normal"/>
    <w:rsid w:val="007924D9"/>
    <w:pPr>
      <w:pBdr>
        <w:top w:val="single" w:sz="8" w:space="0" w:color="auto"/>
        <w:left w:val="single" w:sz="4" w:space="0" w:color="auto"/>
        <w:bottom w:val="single" w:sz="4"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4">
    <w:name w:val="xl134"/>
    <w:basedOn w:val="Normal"/>
    <w:rsid w:val="007924D9"/>
    <w:pPr>
      <w:pBdr>
        <w:top w:val="single" w:sz="4" w:space="0" w:color="auto"/>
        <w:bottom w:val="single" w:sz="8"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5">
    <w:name w:val="xl135"/>
    <w:basedOn w:val="Normal"/>
    <w:rsid w:val="007924D9"/>
    <w:pPr>
      <w:pBdr>
        <w:bottom w:val="single" w:sz="4"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6">
    <w:name w:val="xl136"/>
    <w:basedOn w:val="Normal"/>
    <w:rsid w:val="007924D9"/>
    <w:pPr>
      <w:pBdr>
        <w:top w:val="single" w:sz="4" w:space="0" w:color="auto"/>
        <w:bottom w:val="single" w:sz="4"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7">
    <w:name w:val="xl137"/>
    <w:basedOn w:val="Normal"/>
    <w:rsid w:val="007924D9"/>
    <w:pPr>
      <w:pBdr>
        <w:left w:val="single" w:sz="4" w:space="0" w:color="auto"/>
        <w:bottom w:val="single" w:sz="12"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sz w:val="20"/>
      <w:szCs w:val="20"/>
    </w:rPr>
  </w:style>
  <w:style w:type="paragraph" w:customStyle="1" w:styleId="xl138">
    <w:name w:val="xl138"/>
    <w:basedOn w:val="Normal"/>
    <w:rsid w:val="007924D9"/>
    <w:pPr>
      <w:pBdr>
        <w:top w:val="single" w:sz="4" w:space="0" w:color="auto"/>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39">
    <w:name w:val="xl139"/>
    <w:basedOn w:val="Normal"/>
    <w:rsid w:val="007924D9"/>
    <w:pPr>
      <w:pBdr>
        <w:top w:val="single" w:sz="4" w:space="0" w:color="auto"/>
        <w:bottom w:val="single" w:sz="12"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40">
    <w:name w:val="xl140"/>
    <w:basedOn w:val="Normal"/>
    <w:rsid w:val="007924D9"/>
    <w:pPr>
      <w:pBdr>
        <w:top w:val="single" w:sz="4" w:space="0" w:color="auto"/>
        <w:left w:val="single" w:sz="4" w:space="0" w:color="auto"/>
        <w:bottom w:val="single" w:sz="12"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paragraph" w:customStyle="1" w:styleId="xl141">
    <w:name w:val="xl141"/>
    <w:basedOn w:val="Normal"/>
    <w:rsid w:val="007924D9"/>
    <w:pPr>
      <w:pBdr>
        <w:top w:val="single" w:sz="4" w:space="0" w:color="auto"/>
        <w:left w:val="single" w:sz="4" w:space="0" w:color="auto"/>
        <w:bottom w:val="single" w:sz="12" w:space="0" w:color="auto"/>
        <w:right w:val="single" w:sz="12" w:space="0" w:color="auto"/>
      </w:pBdr>
      <w:spacing w:before="100" w:beforeAutospacing="1" w:after="100" w:afterAutospacing="1" w:line="240" w:lineRule="auto"/>
      <w:ind w:left="0" w:firstLine="0"/>
    </w:pPr>
    <w:rPr>
      <w:rFonts w:ascii="Times New Roman" w:eastAsia="Times New Roman" w:hAnsi="Times New Roman" w:cs="Times New Roman"/>
      <w:sz w:val="20"/>
      <w:szCs w:val="20"/>
    </w:rPr>
  </w:style>
  <w:style w:type="character" w:customStyle="1" w:styleId="il">
    <w:name w:val="il"/>
    <w:basedOn w:val="DefaultParagraphFont"/>
    <w:rsid w:val="007924D9"/>
  </w:style>
  <w:style w:type="paragraph" w:customStyle="1" w:styleId="xl142">
    <w:name w:val="xl142"/>
    <w:basedOn w:val="Normal"/>
    <w:rsid w:val="007924D9"/>
    <w:pPr>
      <w:pBdr>
        <w:bottom w:val="single" w:sz="4" w:space="0" w:color="auto"/>
      </w:pBdr>
      <w:spacing w:before="100" w:beforeAutospacing="1" w:after="100" w:afterAutospacing="1" w:line="240" w:lineRule="auto"/>
      <w:ind w:left="0" w:firstLine="0"/>
      <w:jc w:val="center"/>
      <w:textAlignment w:val="center"/>
    </w:pPr>
    <w:rPr>
      <w:rFonts w:ascii="Arial" w:eastAsia="Times New Roman" w:hAnsi="Arial" w:cs="Arial"/>
      <w:sz w:val="18"/>
      <w:szCs w:val="18"/>
    </w:rPr>
  </w:style>
  <w:style w:type="paragraph" w:customStyle="1" w:styleId="xl143">
    <w:name w:val="xl143"/>
    <w:basedOn w:val="Normal"/>
    <w:rsid w:val="007924D9"/>
    <w:pPr>
      <w:pBdr>
        <w:top w:val="single" w:sz="4" w:space="0" w:color="auto"/>
      </w:pBdr>
      <w:spacing w:before="100" w:beforeAutospacing="1" w:after="100" w:afterAutospacing="1" w:line="240" w:lineRule="auto"/>
      <w:ind w:left="0" w:firstLine="0"/>
      <w:jc w:val="center"/>
      <w:textAlignment w:val="center"/>
    </w:pPr>
    <w:rPr>
      <w:rFonts w:ascii="Arial" w:eastAsia="Times New Roman" w:hAnsi="Arial" w:cs="Arial"/>
      <w:sz w:val="18"/>
      <w:szCs w:val="18"/>
    </w:rPr>
  </w:style>
  <w:style w:type="paragraph" w:customStyle="1" w:styleId="xl144">
    <w:name w:val="xl144"/>
    <w:basedOn w:val="Normal"/>
    <w:rsid w:val="007924D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sz w:val="18"/>
      <w:szCs w:val="18"/>
    </w:rPr>
  </w:style>
  <w:style w:type="paragraph" w:customStyle="1" w:styleId="xl145">
    <w:name w:val="xl145"/>
    <w:basedOn w:val="Normal"/>
    <w:rsid w:val="007924D9"/>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sz w:val="24"/>
      <w:szCs w:val="24"/>
    </w:rPr>
  </w:style>
  <w:style w:type="paragraph" w:customStyle="1" w:styleId="xl146">
    <w:name w:val="xl146"/>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7924D9"/>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7924D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6"/>
      <w:szCs w:val="16"/>
    </w:rPr>
  </w:style>
  <w:style w:type="paragraph" w:customStyle="1" w:styleId="xl150">
    <w:name w:val="xl150"/>
    <w:basedOn w:val="Normal"/>
    <w:rsid w:val="007924D9"/>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6"/>
      <w:szCs w:val="16"/>
    </w:rPr>
  </w:style>
  <w:style w:type="paragraph" w:customStyle="1" w:styleId="xl151">
    <w:name w:val="xl151"/>
    <w:basedOn w:val="Normal"/>
    <w:rsid w:val="007924D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6"/>
      <w:szCs w:val="16"/>
    </w:rPr>
  </w:style>
  <w:style w:type="paragraph" w:customStyle="1" w:styleId="xl152">
    <w:name w:val="xl152"/>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3">
    <w:name w:val="xl153"/>
    <w:basedOn w:val="Normal"/>
    <w:rsid w:val="007924D9"/>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4">
    <w:name w:val="xl154"/>
    <w:basedOn w:val="Normal"/>
    <w:rsid w:val="007924D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5">
    <w:name w:val="xl155"/>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6">
    <w:name w:val="xl156"/>
    <w:basedOn w:val="Normal"/>
    <w:rsid w:val="007924D9"/>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7">
    <w:name w:val="xl157"/>
    <w:basedOn w:val="Normal"/>
    <w:rsid w:val="007924D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18"/>
      <w:szCs w:val="18"/>
    </w:rPr>
  </w:style>
  <w:style w:type="paragraph" w:customStyle="1" w:styleId="xl158">
    <w:name w:val="xl158"/>
    <w:basedOn w:val="Normal"/>
    <w:rsid w:val="007924D9"/>
    <w:pPr>
      <w:pBdr>
        <w:top w:val="single" w:sz="8"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6"/>
      <w:szCs w:val="16"/>
    </w:rPr>
  </w:style>
  <w:style w:type="paragraph" w:customStyle="1" w:styleId="xl159">
    <w:name w:val="xl159"/>
    <w:basedOn w:val="Normal"/>
    <w:rsid w:val="007924D9"/>
    <w:pPr>
      <w:pBdr>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6"/>
      <w:szCs w:val="16"/>
    </w:rPr>
  </w:style>
  <w:style w:type="paragraph" w:customStyle="1" w:styleId="xl160">
    <w:name w:val="xl160"/>
    <w:basedOn w:val="Normal"/>
    <w:rsid w:val="007924D9"/>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6"/>
      <w:szCs w:val="16"/>
    </w:rPr>
  </w:style>
  <w:style w:type="paragraph" w:customStyle="1" w:styleId="xl161">
    <w:name w:val="xl161"/>
    <w:basedOn w:val="Normal"/>
    <w:rsid w:val="007924D9"/>
    <w:pPr>
      <w:pBdr>
        <w:left w:val="single" w:sz="8" w:space="0" w:color="auto"/>
        <w:bottom w:val="single" w:sz="4"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62">
    <w:name w:val="xl162"/>
    <w:basedOn w:val="Normal"/>
    <w:rsid w:val="007924D9"/>
    <w:pPr>
      <w:pBdr>
        <w:bottom w:val="single" w:sz="4"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63">
    <w:name w:val="xl163"/>
    <w:basedOn w:val="Normal"/>
    <w:rsid w:val="007924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sz w:val="16"/>
      <w:szCs w:val="16"/>
    </w:rPr>
  </w:style>
  <w:style w:type="paragraph" w:customStyle="1" w:styleId="xl164">
    <w:name w:val="xl164"/>
    <w:basedOn w:val="Normal"/>
    <w:rsid w:val="007924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65">
    <w:name w:val="xl165"/>
    <w:basedOn w:val="Normal"/>
    <w:rsid w:val="007924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66">
    <w:name w:val="xl166"/>
    <w:basedOn w:val="Normal"/>
    <w:rsid w:val="007924D9"/>
    <w:pPr>
      <w:pBdr>
        <w:top w:val="single" w:sz="4"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67">
    <w:name w:val="xl167"/>
    <w:basedOn w:val="Normal"/>
    <w:rsid w:val="007924D9"/>
    <w:pPr>
      <w:pBdr>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68">
    <w:name w:val="xl168"/>
    <w:basedOn w:val="Normal"/>
    <w:rsid w:val="007924D9"/>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69">
    <w:name w:val="xl169"/>
    <w:basedOn w:val="Normal"/>
    <w:rsid w:val="007924D9"/>
    <w:pPr>
      <w:pBdr>
        <w:top w:val="single" w:sz="4"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4"/>
      <w:szCs w:val="14"/>
    </w:rPr>
  </w:style>
  <w:style w:type="paragraph" w:customStyle="1" w:styleId="xl170">
    <w:name w:val="xl170"/>
    <w:basedOn w:val="Normal"/>
    <w:rsid w:val="007924D9"/>
    <w:pPr>
      <w:pBdr>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4"/>
      <w:szCs w:val="14"/>
    </w:rPr>
  </w:style>
  <w:style w:type="paragraph" w:customStyle="1" w:styleId="xl171">
    <w:name w:val="xl171"/>
    <w:basedOn w:val="Normal"/>
    <w:rsid w:val="007924D9"/>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4"/>
      <w:szCs w:val="14"/>
    </w:rPr>
  </w:style>
  <w:style w:type="paragraph" w:customStyle="1" w:styleId="xl172">
    <w:name w:val="xl172"/>
    <w:basedOn w:val="Normal"/>
    <w:rsid w:val="007924D9"/>
    <w:pPr>
      <w:pBdr>
        <w:top w:val="single" w:sz="8"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73">
    <w:name w:val="xl173"/>
    <w:basedOn w:val="Normal"/>
    <w:rsid w:val="007924D9"/>
    <w:pPr>
      <w:pBdr>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74">
    <w:name w:val="xl174"/>
    <w:basedOn w:val="Normal"/>
    <w:rsid w:val="007924D9"/>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75">
    <w:name w:val="xl175"/>
    <w:basedOn w:val="Normal"/>
    <w:rsid w:val="007924D9"/>
    <w:pPr>
      <w:pBdr>
        <w:top w:val="single" w:sz="8" w:space="0" w:color="auto"/>
        <w:left w:val="single" w:sz="8" w:space="0" w:color="auto"/>
        <w:right w:val="single" w:sz="8" w:space="0" w:color="auto"/>
      </w:pBdr>
      <w:shd w:val="clear" w:color="000000" w:fill="808080"/>
      <w:spacing w:before="100" w:beforeAutospacing="1" w:after="100" w:afterAutospacing="1" w:line="240" w:lineRule="auto"/>
      <w:ind w:left="0" w:firstLine="0"/>
      <w:jc w:val="center"/>
      <w:textAlignment w:val="center"/>
    </w:pPr>
    <w:rPr>
      <w:rFonts w:ascii="Arial" w:eastAsia="Times New Roman" w:hAnsi="Arial" w:cs="Arial"/>
      <w:sz w:val="14"/>
      <w:szCs w:val="14"/>
    </w:rPr>
  </w:style>
  <w:style w:type="paragraph" w:customStyle="1" w:styleId="xl176">
    <w:name w:val="xl176"/>
    <w:basedOn w:val="Normal"/>
    <w:rsid w:val="007924D9"/>
    <w:pPr>
      <w:pBdr>
        <w:top w:val="single" w:sz="12"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77">
    <w:name w:val="xl177"/>
    <w:basedOn w:val="Normal"/>
    <w:rsid w:val="007924D9"/>
    <w:pPr>
      <w:pBdr>
        <w:top w:val="single" w:sz="12"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7924D9"/>
    <w:pPr>
      <w:pBdr>
        <w:top w:val="single" w:sz="12"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80">
    <w:name w:val="xl180"/>
    <w:basedOn w:val="Normal"/>
    <w:rsid w:val="007924D9"/>
    <w:pPr>
      <w:pBdr>
        <w:top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7924D9"/>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82">
    <w:name w:val="xl182"/>
    <w:basedOn w:val="Normal"/>
    <w:rsid w:val="007924D9"/>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b/>
      <w:bCs/>
      <w:sz w:val="24"/>
      <w:szCs w:val="24"/>
    </w:rPr>
  </w:style>
  <w:style w:type="paragraph" w:customStyle="1" w:styleId="xl183">
    <w:name w:val="xl183"/>
    <w:basedOn w:val="Normal"/>
    <w:rsid w:val="007924D9"/>
    <w:pPr>
      <w:pBdr>
        <w:top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7924D9"/>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character" w:customStyle="1" w:styleId="5yl5">
    <w:name w:val="_5yl5"/>
    <w:basedOn w:val="DefaultParagraphFont"/>
    <w:rsid w:val="00217C6D"/>
  </w:style>
  <w:style w:type="numbering" w:customStyle="1" w:styleId="NoList2">
    <w:name w:val="No List2"/>
    <w:next w:val="NoList"/>
    <w:uiPriority w:val="99"/>
    <w:semiHidden/>
    <w:unhideWhenUsed/>
    <w:rsid w:val="00E55C72"/>
  </w:style>
  <w:style w:type="numbering" w:customStyle="1" w:styleId="NoList3">
    <w:name w:val="No List3"/>
    <w:next w:val="NoList"/>
    <w:uiPriority w:val="99"/>
    <w:semiHidden/>
    <w:unhideWhenUsed/>
    <w:rsid w:val="009C7D54"/>
  </w:style>
  <w:style w:type="numbering" w:customStyle="1" w:styleId="NoList4">
    <w:name w:val="No List4"/>
    <w:next w:val="NoList"/>
    <w:uiPriority w:val="99"/>
    <w:semiHidden/>
    <w:unhideWhenUsed/>
    <w:rsid w:val="0082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056">
      <w:bodyDiv w:val="1"/>
      <w:marLeft w:val="0"/>
      <w:marRight w:val="0"/>
      <w:marTop w:val="0"/>
      <w:marBottom w:val="0"/>
      <w:divBdr>
        <w:top w:val="none" w:sz="0" w:space="0" w:color="auto"/>
        <w:left w:val="none" w:sz="0" w:space="0" w:color="auto"/>
        <w:bottom w:val="none" w:sz="0" w:space="0" w:color="auto"/>
        <w:right w:val="none" w:sz="0" w:space="0" w:color="auto"/>
      </w:divBdr>
      <w:divsChild>
        <w:div w:id="1988362263">
          <w:marLeft w:val="0"/>
          <w:marRight w:val="0"/>
          <w:marTop w:val="0"/>
          <w:marBottom w:val="0"/>
          <w:divBdr>
            <w:top w:val="none" w:sz="0" w:space="0" w:color="auto"/>
            <w:left w:val="none" w:sz="0" w:space="0" w:color="auto"/>
            <w:bottom w:val="none" w:sz="0" w:space="0" w:color="auto"/>
            <w:right w:val="none" w:sz="0" w:space="0" w:color="auto"/>
          </w:divBdr>
        </w:div>
      </w:divsChild>
    </w:div>
    <w:div w:id="27412962">
      <w:bodyDiv w:val="1"/>
      <w:marLeft w:val="0"/>
      <w:marRight w:val="0"/>
      <w:marTop w:val="0"/>
      <w:marBottom w:val="0"/>
      <w:divBdr>
        <w:top w:val="none" w:sz="0" w:space="0" w:color="auto"/>
        <w:left w:val="none" w:sz="0" w:space="0" w:color="auto"/>
        <w:bottom w:val="none" w:sz="0" w:space="0" w:color="auto"/>
        <w:right w:val="none" w:sz="0" w:space="0" w:color="auto"/>
      </w:divBdr>
    </w:div>
    <w:div w:id="216548365">
      <w:bodyDiv w:val="1"/>
      <w:marLeft w:val="0"/>
      <w:marRight w:val="0"/>
      <w:marTop w:val="0"/>
      <w:marBottom w:val="0"/>
      <w:divBdr>
        <w:top w:val="none" w:sz="0" w:space="0" w:color="auto"/>
        <w:left w:val="none" w:sz="0" w:space="0" w:color="auto"/>
        <w:bottom w:val="none" w:sz="0" w:space="0" w:color="auto"/>
        <w:right w:val="none" w:sz="0" w:space="0" w:color="auto"/>
      </w:divBdr>
    </w:div>
    <w:div w:id="277835376">
      <w:bodyDiv w:val="1"/>
      <w:marLeft w:val="0"/>
      <w:marRight w:val="0"/>
      <w:marTop w:val="0"/>
      <w:marBottom w:val="0"/>
      <w:divBdr>
        <w:top w:val="none" w:sz="0" w:space="0" w:color="auto"/>
        <w:left w:val="none" w:sz="0" w:space="0" w:color="auto"/>
        <w:bottom w:val="none" w:sz="0" w:space="0" w:color="auto"/>
        <w:right w:val="none" w:sz="0" w:space="0" w:color="auto"/>
      </w:divBdr>
    </w:div>
    <w:div w:id="298729661">
      <w:bodyDiv w:val="1"/>
      <w:marLeft w:val="0"/>
      <w:marRight w:val="0"/>
      <w:marTop w:val="0"/>
      <w:marBottom w:val="0"/>
      <w:divBdr>
        <w:top w:val="none" w:sz="0" w:space="0" w:color="auto"/>
        <w:left w:val="none" w:sz="0" w:space="0" w:color="auto"/>
        <w:bottom w:val="none" w:sz="0" w:space="0" w:color="auto"/>
        <w:right w:val="none" w:sz="0" w:space="0" w:color="auto"/>
      </w:divBdr>
    </w:div>
    <w:div w:id="434790922">
      <w:bodyDiv w:val="1"/>
      <w:marLeft w:val="0"/>
      <w:marRight w:val="0"/>
      <w:marTop w:val="0"/>
      <w:marBottom w:val="0"/>
      <w:divBdr>
        <w:top w:val="none" w:sz="0" w:space="0" w:color="auto"/>
        <w:left w:val="none" w:sz="0" w:space="0" w:color="auto"/>
        <w:bottom w:val="none" w:sz="0" w:space="0" w:color="auto"/>
        <w:right w:val="none" w:sz="0" w:space="0" w:color="auto"/>
      </w:divBdr>
    </w:div>
    <w:div w:id="610821994">
      <w:bodyDiv w:val="1"/>
      <w:marLeft w:val="0"/>
      <w:marRight w:val="0"/>
      <w:marTop w:val="0"/>
      <w:marBottom w:val="0"/>
      <w:divBdr>
        <w:top w:val="none" w:sz="0" w:space="0" w:color="auto"/>
        <w:left w:val="none" w:sz="0" w:space="0" w:color="auto"/>
        <w:bottom w:val="none" w:sz="0" w:space="0" w:color="auto"/>
        <w:right w:val="none" w:sz="0" w:space="0" w:color="auto"/>
      </w:divBdr>
    </w:div>
    <w:div w:id="891773598">
      <w:bodyDiv w:val="1"/>
      <w:marLeft w:val="0"/>
      <w:marRight w:val="0"/>
      <w:marTop w:val="0"/>
      <w:marBottom w:val="0"/>
      <w:divBdr>
        <w:top w:val="none" w:sz="0" w:space="0" w:color="auto"/>
        <w:left w:val="none" w:sz="0" w:space="0" w:color="auto"/>
        <w:bottom w:val="none" w:sz="0" w:space="0" w:color="auto"/>
        <w:right w:val="none" w:sz="0" w:space="0" w:color="auto"/>
      </w:divBdr>
    </w:div>
    <w:div w:id="991059055">
      <w:bodyDiv w:val="1"/>
      <w:marLeft w:val="0"/>
      <w:marRight w:val="0"/>
      <w:marTop w:val="0"/>
      <w:marBottom w:val="0"/>
      <w:divBdr>
        <w:top w:val="none" w:sz="0" w:space="0" w:color="auto"/>
        <w:left w:val="none" w:sz="0" w:space="0" w:color="auto"/>
        <w:bottom w:val="none" w:sz="0" w:space="0" w:color="auto"/>
        <w:right w:val="none" w:sz="0" w:space="0" w:color="auto"/>
      </w:divBdr>
    </w:div>
    <w:div w:id="1233157433">
      <w:bodyDiv w:val="1"/>
      <w:marLeft w:val="0"/>
      <w:marRight w:val="0"/>
      <w:marTop w:val="0"/>
      <w:marBottom w:val="0"/>
      <w:divBdr>
        <w:top w:val="none" w:sz="0" w:space="0" w:color="auto"/>
        <w:left w:val="none" w:sz="0" w:space="0" w:color="auto"/>
        <w:bottom w:val="none" w:sz="0" w:space="0" w:color="auto"/>
        <w:right w:val="none" w:sz="0" w:space="0" w:color="auto"/>
      </w:divBdr>
    </w:div>
    <w:div w:id="1261909949">
      <w:bodyDiv w:val="1"/>
      <w:marLeft w:val="0"/>
      <w:marRight w:val="0"/>
      <w:marTop w:val="0"/>
      <w:marBottom w:val="0"/>
      <w:divBdr>
        <w:top w:val="none" w:sz="0" w:space="0" w:color="auto"/>
        <w:left w:val="none" w:sz="0" w:space="0" w:color="auto"/>
        <w:bottom w:val="none" w:sz="0" w:space="0" w:color="auto"/>
        <w:right w:val="none" w:sz="0" w:space="0" w:color="auto"/>
      </w:divBdr>
    </w:div>
    <w:div w:id="1287929034">
      <w:bodyDiv w:val="1"/>
      <w:marLeft w:val="0"/>
      <w:marRight w:val="0"/>
      <w:marTop w:val="0"/>
      <w:marBottom w:val="0"/>
      <w:divBdr>
        <w:top w:val="none" w:sz="0" w:space="0" w:color="auto"/>
        <w:left w:val="none" w:sz="0" w:space="0" w:color="auto"/>
        <w:bottom w:val="none" w:sz="0" w:space="0" w:color="auto"/>
        <w:right w:val="none" w:sz="0" w:space="0" w:color="auto"/>
      </w:divBdr>
    </w:div>
    <w:div w:id="1473523589">
      <w:bodyDiv w:val="1"/>
      <w:marLeft w:val="0"/>
      <w:marRight w:val="0"/>
      <w:marTop w:val="0"/>
      <w:marBottom w:val="0"/>
      <w:divBdr>
        <w:top w:val="none" w:sz="0" w:space="0" w:color="auto"/>
        <w:left w:val="none" w:sz="0" w:space="0" w:color="auto"/>
        <w:bottom w:val="none" w:sz="0" w:space="0" w:color="auto"/>
        <w:right w:val="none" w:sz="0" w:space="0" w:color="auto"/>
      </w:divBdr>
    </w:div>
    <w:div w:id="1482430649">
      <w:bodyDiv w:val="1"/>
      <w:marLeft w:val="0"/>
      <w:marRight w:val="0"/>
      <w:marTop w:val="0"/>
      <w:marBottom w:val="0"/>
      <w:divBdr>
        <w:top w:val="none" w:sz="0" w:space="0" w:color="auto"/>
        <w:left w:val="none" w:sz="0" w:space="0" w:color="auto"/>
        <w:bottom w:val="none" w:sz="0" w:space="0" w:color="auto"/>
        <w:right w:val="none" w:sz="0" w:space="0" w:color="auto"/>
      </w:divBdr>
    </w:div>
    <w:div w:id="1750230419">
      <w:bodyDiv w:val="1"/>
      <w:marLeft w:val="0"/>
      <w:marRight w:val="0"/>
      <w:marTop w:val="0"/>
      <w:marBottom w:val="0"/>
      <w:divBdr>
        <w:top w:val="none" w:sz="0" w:space="0" w:color="auto"/>
        <w:left w:val="none" w:sz="0" w:space="0" w:color="auto"/>
        <w:bottom w:val="none" w:sz="0" w:space="0" w:color="auto"/>
        <w:right w:val="none" w:sz="0" w:space="0" w:color="auto"/>
      </w:divBdr>
    </w:div>
    <w:div w:id="1877426725">
      <w:bodyDiv w:val="1"/>
      <w:marLeft w:val="0"/>
      <w:marRight w:val="0"/>
      <w:marTop w:val="0"/>
      <w:marBottom w:val="0"/>
      <w:divBdr>
        <w:top w:val="none" w:sz="0" w:space="0" w:color="auto"/>
        <w:left w:val="none" w:sz="0" w:space="0" w:color="auto"/>
        <w:bottom w:val="none" w:sz="0" w:space="0" w:color="auto"/>
        <w:right w:val="none" w:sz="0" w:space="0" w:color="auto"/>
      </w:divBdr>
    </w:div>
    <w:div w:id="1965769752">
      <w:bodyDiv w:val="1"/>
      <w:marLeft w:val="0"/>
      <w:marRight w:val="0"/>
      <w:marTop w:val="0"/>
      <w:marBottom w:val="0"/>
      <w:divBdr>
        <w:top w:val="none" w:sz="0" w:space="0" w:color="auto"/>
        <w:left w:val="none" w:sz="0" w:space="0" w:color="auto"/>
        <w:bottom w:val="none" w:sz="0" w:space="0" w:color="auto"/>
        <w:right w:val="none" w:sz="0" w:space="0" w:color="auto"/>
      </w:divBdr>
    </w:div>
    <w:div w:id="2091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27C4-210C-42B2-BE5F-08C16FBE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134</Pages>
  <Words>29639</Words>
  <Characters>168945</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dc:creator>
  <cp:lastModifiedBy>rade</cp:lastModifiedBy>
  <cp:revision>2</cp:revision>
  <dcterms:created xsi:type="dcterms:W3CDTF">2017-09-14T09:45:00Z</dcterms:created>
  <dcterms:modified xsi:type="dcterms:W3CDTF">2017-09-14T09:45:00Z</dcterms:modified>
</cp:coreProperties>
</file>